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0A" w:rsidRDefault="00E3570A">
      <w:pPr>
        <w:autoSpaceDE w:val="0"/>
        <w:autoSpaceDN w:val="0"/>
        <w:spacing w:after="78" w:line="220" w:lineRule="exact"/>
      </w:pPr>
    </w:p>
    <w:p w:rsidR="00E1641E" w:rsidRPr="00E1641E" w:rsidRDefault="00E1641E" w:rsidP="00E16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1641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РАССМОТРЕНО                    СОГЛАСОВАНО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</w:t>
      </w:r>
      <w:r w:rsidRPr="00E1641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УТВЕРЖДАЮ                                                                              </w:t>
      </w:r>
    </w:p>
    <w:p w:rsidR="00E1641E" w:rsidRPr="00E1641E" w:rsidRDefault="00E1641E" w:rsidP="00E1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заседании ТПГ                        Руководитель МС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Директор МОУ                                          </w:t>
      </w:r>
    </w:p>
    <w:p w:rsidR="00E1641E" w:rsidRPr="00E1641E" w:rsidRDefault="00E1641E" w:rsidP="00E1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учителей ОБЖ и    </w:t>
      </w: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И.А.Тримасова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«Ульканская средняя</w:t>
      </w:r>
    </w:p>
    <w:p w:rsidR="00E1641E" w:rsidRPr="00E1641E" w:rsidRDefault="00E1641E" w:rsidP="00E1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физической культуры  </w:t>
      </w: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Протокол № </w:t>
      </w:r>
      <w:r w:rsidRPr="00E1641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7</w:t>
      </w: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общеобразовательная</w:t>
      </w:r>
    </w:p>
    <w:p w:rsidR="00E1641E" w:rsidRPr="00E1641E" w:rsidRDefault="00E1641E" w:rsidP="00E1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Протокол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_1</w:t>
      </w: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                  «</w:t>
      </w:r>
      <w:r w:rsidRPr="00E1641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31</w:t>
      </w: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E1641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августа</w:t>
      </w: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2022 г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школа №2»</w:t>
      </w:r>
    </w:p>
    <w:p w:rsidR="00E1641E" w:rsidRPr="00E1641E" w:rsidRDefault="00E1641E" w:rsidP="00E1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30</w:t>
      </w: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1641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вгуста</w:t>
      </w: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2022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_________/Е.П.Русанова/                            </w:t>
      </w:r>
    </w:p>
    <w:p w:rsidR="00E1641E" w:rsidRPr="00E1641E" w:rsidRDefault="00E1641E" w:rsidP="00E1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Игнатко И.А.</w:t>
      </w: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№ 190 от </w:t>
      </w:r>
    </w:p>
    <w:p w:rsidR="00E1641E" w:rsidRPr="00E1641E" w:rsidRDefault="00E1641E" w:rsidP="00E1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«</w:t>
      </w:r>
      <w:r w:rsidRPr="00E1641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01</w:t>
      </w: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 </w:t>
      </w:r>
      <w:r w:rsidRPr="00E1641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сентября </w:t>
      </w: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 г.</w:t>
      </w:r>
    </w:p>
    <w:p w:rsidR="00E1641E" w:rsidRPr="00E1641E" w:rsidRDefault="00E1641E" w:rsidP="00E1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</w:p>
    <w:p w:rsidR="00E1641E" w:rsidRPr="00E1641E" w:rsidRDefault="00E1641E" w:rsidP="00E1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</w:t>
      </w:r>
    </w:p>
    <w:p w:rsidR="00E1641E" w:rsidRPr="00E1641E" w:rsidRDefault="00E1641E" w:rsidP="00E1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</w:t>
      </w:r>
    </w:p>
    <w:p w:rsidR="00E1641E" w:rsidRPr="00E1641E" w:rsidRDefault="00E1641E" w:rsidP="00E1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</w:p>
    <w:p w:rsidR="00E1641E" w:rsidRPr="00E1641E" w:rsidRDefault="00E1641E" w:rsidP="00E1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641E" w:rsidRPr="00E1641E" w:rsidRDefault="00E1641E" w:rsidP="00E1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641E" w:rsidRPr="00E1641E" w:rsidRDefault="00E1641E" w:rsidP="00E1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641E" w:rsidRPr="00E1641E" w:rsidRDefault="00E1641E" w:rsidP="00E1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641E" w:rsidRPr="00E1641E" w:rsidRDefault="00E1641E" w:rsidP="00E1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641E" w:rsidRPr="00E1641E" w:rsidRDefault="00E1641E" w:rsidP="00E1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641E" w:rsidRPr="00E1641E" w:rsidRDefault="00E1641E" w:rsidP="00E1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641E" w:rsidRPr="00E1641E" w:rsidRDefault="00E1641E" w:rsidP="00E164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1641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РАБОЧАЯ ПРОГРАММА</w:t>
      </w:r>
    </w:p>
    <w:p w:rsidR="00E1641E" w:rsidRPr="00E1641E" w:rsidRDefault="00E1641E" w:rsidP="00E164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предмета</w:t>
      </w:r>
    </w:p>
    <w:p w:rsidR="00E1641E" w:rsidRPr="00E1641E" w:rsidRDefault="00E1641E" w:rsidP="00E164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«Физическая культура»</w:t>
      </w:r>
    </w:p>
    <w:p w:rsidR="00E1641E" w:rsidRPr="00E1641E" w:rsidRDefault="00E1641E" w:rsidP="00E164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1 класса</w:t>
      </w:r>
    </w:p>
    <w:p w:rsidR="00E1641E" w:rsidRPr="00E1641E" w:rsidRDefault="00E1641E" w:rsidP="00E164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начального общего образования</w:t>
      </w:r>
    </w:p>
    <w:p w:rsidR="00E1641E" w:rsidRPr="00E1641E" w:rsidRDefault="00E1641E" w:rsidP="00E164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2022-2023 учебный год</w:t>
      </w:r>
    </w:p>
    <w:p w:rsidR="00E1641E" w:rsidRPr="00E1641E" w:rsidRDefault="00E1641E" w:rsidP="00E1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641E" w:rsidRPr="00E1641E" w:rsidRDefault="00E1641E" w:rsidP="00E1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641E" w:rsidRPr="00E1641E" w:rsidRDefault="00E1641E" w:rsidP="00E16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641E" w:rsidRPr="00E1641E" w:rsidRDefault="00E1641E" w:rsidP="00E16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641E" w:rsidRPr="00E1641E" w:rsidRDefault="00E1641E" w:rsidP="00E16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641E" w:rsidRPr="00E1641E" w:rsidRDefault="00E1641E" w:rsidP="00E16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641E" w:rsidRPr="00E1641E" w:rsidRDefault="00E1641E" w:rsidP="00E1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Составитель:</w:t>
      </w:r>
    </w:p>
    <w:p w:rsidR="00E1641E" w:rsidRPr="00E1641E" w:rsidRDefault="00E1641E" w:rsidP="00E1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64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Игнатко Ирина Анатольевна,</w:t>
      </w:r>
    </w:p>
    <w:p w:rsidR="00E1641E" w:rsidRPr="00E1641E" w:rsidRDefault="00E1641E" w:rsidP="00E1641E">
      <w:pPr>
        <w:spacing w:after="0" w:line="240" w:lineRule="auto"/>
        <w:jc w:val="center"/>
        <w:rPr>
          <w:rFonts w:ascii="Calibri" w:eastAsia="Calibri" w:hAnsi="Calibri" w:cs="Times New Roman"/>
          <w:lang w:val="ru-RU"/>
        </w:rPr>
      </w:pPr>
      <w:r w:rsidRPr="00E164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учитель физической культуры</w:t>
      </w:r>
    </w:p>
    <w:p w:rsidR="00E1641E" w:rsidRPr="00E1641E" w:rsidRDefault="00E1641E" w:rsidP="00E1641E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E3570A" w:rsidRPr="00E10BC7" w:rsidRDefault="00E3570A">
      <w:pPr>
        <w:rPr>
          <w:lang w:val="ru-RU"/>
        </w:rPr>
        <w:sectPr w:rsidR="00E3570A" w:rsidRPr="00E10BC7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E3570A" w:rsidRPr="00E10BC7" w:rsidRDefault="00E3570A">
      <w:pPr>
        <w:autoSpaceDE w:val="0"/>
        <w:autoSpaceDN w:val="0"/>
        <w:spacing w:after="78" w:line="220" w:lineRule="exact"/>
        <w:rPr>
          <w:lang w:val="ru-RU"/>
        </w:rPr>
      </w:pPr>
    </w:p>
    <w:p w:rsidR="00E3570A" w:rsidRPr="00E10BC7" w:rsidRDefault="007521CD">
      <w:pPr>
        <w:autoSpaceDE w:val="0"/>
        <w:autoSpaceDN w:val="0"/>
        <w:spacing w:after="0" w:line="230" w:lineRule="auto"/>
        <w:rPr>
          <w:lang w:val="ru-RU"/>
        </w:rPr>
      </w:pPr>
      <w:r w:rsidRPr="00E10BC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3570A" w:rsidRPr="007521CD" w:rsidRDefault="007521CD">
      <w:pPr>
        <w:autoSpaceDE w:val="0"/>
        <w:autoSpaceDN w:val="0"/>
        <w:spacing w:before="346" w:after="0"/>
        <w:ind w:right="432" w:firstLine="18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E3570A" w:rsidRPr="007521CD" w:rsidRDefault="007521CD">
      <w:pPr>
        <w:autoSpaceDE w:val="0"/>
        <w:autoSpaceDN w:val="0"/>
        <w:spacing w:before="70" w:after="0"/>
        <w:ind w:firstLine="18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7521CD">
        <w:rPr>
          <w:lang w:val="ru-RU"/>
        </w:rPr>
        <w:br/>
      </w: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E3570A" w:rsidRPr="007521CD" w:rsidRDefault="007521CD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E3570A" w:rsidRPr="007521CD" w:rsidRDefault="007521C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прикладноориентированной направленности.</w:t>
      </w:r>
    </w:p>
    <w:p w:rsidR="00E3570A" w:rsidRPr="007521CD" w:rsidRDefault="007521C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E3570A" w:rsidRPr="007521CD" w:rsidRDefault="007521CD">
      <w:pPr>
        <w:autoSpaceDE w:val="0"/>
        <w:autoSpaceDN w:val="0"/>
        <w:spacing w:before="70" w:after="0" w:line="281" w:lineRule="auto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E3570A" w:rsidRPr="007521CD" w:rsidRDefault="007521CD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E3570A" w:rsidRPr="007521CD" w:rsidRDefault="007521C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E3570A" w:rsidRPr="007521CD" w:rsidRDefault="007521CD">
      <w:pPr>
        <w:autoSpaceDE w:val="0"/>
        <w:autoSpaceDN w:val="0"/>
        <w:spacing w:before="70" w:after="0"/>
        <w:ind w:right="144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E3570A" w:rsidRPr="007521CD" w:rsidRDefault="007521C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521CD">
        <w:rPr>
          <w:lang w:val="ru-RU"/>
        </w:rPr>
        <w:tab/>
      </w: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E3570A" w:rsidRPr="007521CD" w:rsidRDefault="00E3570A">
      <w:pPr>
        <w:rPr>
          <w:lang w:val="ru-RU"/>
        </w:rPr>
        <w:sectPr w:rsidR="00E3570A" w:rsidRPr="007521CD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E3570A" w:rsidRPr="007521CD" w:rsidRDefault="00E3570A">
      <w:pPr>
        <w:autoSpaceDE w:val="0"/>
        <w:autoSpaceDN w:val="0"/>
        <w:spacing w:after="96" w:line="220" w:lineRule="exact"/>
        <w:rPr>
          <w:lang w:val="ru-RU"/>
        </w:rPr>
      </w:pPr>
    </w:p>
    <w:p w:rsidR="00E3570A" w:rsidRPr="007521CD" w:rsidRDefault="007521CD">
      <w:pPr>
        <w:autoSpaceDE w:val="0"/>
        <w:autoSpaceDN w:val="0"/>
        <w:spacing w:after="0"/>
        <w:ind w:right="144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«Прикладно-ориентированная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E3570A" w:rsidRPr="007521CD" w:rsidRDefault="007521C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521CD">
        <w:rPr>
          <w:lang w:val="ru-RU"/>
        </w:rPr>
        <w:tab/>
      </w: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модуля «Прикладно-ориентированная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</w:t>
      </w:r>
      <w:r w:rsidRPr="007521CD">
        <w:rPr>
          <w:lang w:val="ru-RU"/>
        </w:rPr>
        <w:br/>
      </w: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7521CD">
        <w:rPr>
          <w:lang w:val="ru-RU"/>
        </w:rPr>
        <w:tab/>
      </w: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:rsidR="00E3570A" w:rsidRPr="007521CD" w:rsidRDefault="007521CD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E3570A" w:rsidRPr="007521CD" w:rsidRDefault="007521C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E3570A" w:rsidRPr="007521CD" w:rsidRDefault="007521CD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lang w:val="ru-RU"/>
        </w:rPr>
      </w:pPr>
      <w:r w:rsidRPr="007521CD">
        <w:rPr>
          <w:lang w:val="ru-RU"/>
        </w:rPr>
        <w:tab/>
      </w:r>
      <w:r w:rsidRPr="007521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В 1 классе на изучение предмета отводится 3 часа в неделю, суммарно 66 часов.</w:t>
      </w:r>
    </w:p>
    <w:p w:rsidR="00E3570A" w:rsidRPr="007521CD" w:rsidRDefault="00E3570A">
      <w:pPr>
        <w:rPr>
          <w:lang w:val="ru-RU"/>
        </w:rPr>
        <w:sectPr w:rsidR="00E3570A" w:rsidRPr="007521CD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E3570A" w:rsidRPr="007521CD" w:rsidRDefault="00E3570A">
      <w:pPr>
        <w:autoSpaceDE w:val="0"/>
        <w:autoSpaceDN w:val="0"/>
        <w:spacing w:after="78" w:line="220" w:lineRule="exact"/>
        <w:rPr>
          <w:lang w:val="ru-RU"/>
        </w:rPr>
      </w:pPr>
    </w:p>
    <w:p w:rsidR="00E3570A" w:rsidRPr="007521CD" w:rsidRDefault="007521CD">
      <w:pPr>
        <w:autoSpaceDE w:val="0"/>
        <w:autoSpaceDN w:val="0"/>
        <w:spacing w:after="0" w:line="230" w:lineRule="auto"/>
        <w:rPr>
          <w:lang w:val="ru-RU"/>
        </w:rPr>
      </w:pPr>
      <w:r w:rsidRPr="007521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3570A" w:rsidRPr="007521CD" w:rsidRDefault="007521CD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7521CD">
        <w:rPr>
          <w:lang w:val="ru-RU"/>
        </w:rPr>
        <w:tab/>
      </w:r>
      <w:r w:rsidRPr="007521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E3570A" w:rsidRPr="007521CD" w:rsidRDefault="007521CD">
      <w:pPr>
        <w:autoSpaceDE w:val="0"/>
        <w:autoSpaceDN w:val="0"/>
        <w:spacing w:before="70" w:after="0" w:line="230" w:lineRule="auto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:rsidR="00E3570A" w:rsidRPr="007521CD" w:rsidRDefault="007521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21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. Режим дня и правила его составления и соблюдения.</w:t>
      </w:r>
    </w:p>
    <w:p w:rsidR="00E3570A" w:rsidRPr="007521CD" w:rsidRDefault="007521C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521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Физическое совершенствование.</w:t>
      </w:r>
      <w:r w:rsidRPr="007521CD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 физическая культура.</w:t>
      </w: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E3570A" w:rsidRPr="007521CD" w:rsidRDefault="007521C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521CD">
        <w:rPr>
          <w:lang w:val="ru-RU"/>
        </w:rPr>
        <w:tab/>
      </w:r>
      <w:r w:rsidRPr="007521CD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культура.</w:t>
      </w: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E3570A" w:rsidRPr="007521CD" w:rsidRDefault="007521CD">
      <w:pPr>
        <w:autoSpaceDE w:val="0"/>
        <w:autoSpaceDN w:val="0"/>
        <w:spacing w:before="72" w:after="0"/>
        <w:ind w:right="576" w:firstLine="18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E3570A" w:rsidRPr="007521CD" w:rsidRDefault="007521C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521CD">
        <w:rPr>
          <w:lang w:val="ru-RU"/>
        </w:rPr>
        <w:tab/>
      </w: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E3570A" w:rsidRPr="007521CD" w:rsidRDefault="007521C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E3570A" w:rsidRPr="007521CD" w:rsidRDefault="007521C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521CD">
        <w:rPr>
          <w:lang w:val="ru-RU"/>
        </w:rPr>
        <w:tab/>
      </w: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7521CD">
        <w:rPr>
          <w:lang w:val="ru-RU"/>
        </w:rPr>
        <w:tab/>
      </w: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E3570A" w:rsidRPr="007521CD" w:rsidRDefault="007521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Считалки для самостоятельной организации подвижных игр.</w:t>
      </w:r>
    </w:p>
    <w:p w:rsidR="00E3570A" w:rsidRPr="007521CD" w:rsidRDefault="007521CD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7521CD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Прикладно-ориентированная физическая культура</w:t>
      </w: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E3570A" w:rsidRPr="007521CD" w:rsidRDefault="00E3570A">
      <w:pPr>
        <w:rPr>
          <w:lang w:val="ru-RU"/>
        </w:rPr>
        <w:sectPr w:rsidR="00E3570A" w:rsidRPr="007521CD">
          <w:pgSz w:w="11900" w:h="16840"/>
          <w:pgMar w:top="298" w:right="624" w:bottom="1440" w:left="666" w:header="720" w:footer="720" w:gutter="0"/>
          <w:cols w:space="720" w:equalWidth="0">
            <w:col w:w="10610" w:space="0"/>
          </w:cols>
          <w:docGrid w:linePitch="360"/>
        </w:sectPr>
      </w:pPr>
    </w:p>
    <w:p w:rsidR="00E3570A" w:rsidRPr="007521CD" w:rsidRDefault="00E3570A">
      <w:pPr>
        <w:autoSpaceDE w:val="0"/>
        <w:autoSpaceDN w:val="0"/>
        <w:spacing w:after="78" w:line="220" w:lineRule="exact"/>
        <w:rPr>
          <w:lang w:val="ru-RU"/>
        </w:rPr>
      </w:pPr>
    </w:p>
    <w:p w:rsidR="00E3570A" w:rsidRPr="007521CD" w:rsidRDefault="007521CD">
      <w:pPr>
        <w:autoSpaceDE w:val="0"/>
        <w:autoSpaceDN w:val="0"/>
        <w:spacing w:after="0" w:line="230" w:lineRule="auto"/>
        <w:rPr>
          <w:lang w:val="ru-RU"/>
        </w:rPr>
      </w:pPr>
      <w:r w:rsidRPr="007521C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3570A" w:rsidRPr="007521CD" w:rsidRDefault="007521CD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521C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3570A" w:rsidRPr="007521CD" w:rsidRDefault="007521CD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7521CD">
        <w:rPr>
          <w:lang w:val="ru-RU"/>
        </w:rPr>
        <w:tab/>
      </w: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7521CD">
        <w:rPr>
          <w:lang w:val="ru-RU"/>
        </w:rPr>
        <w:tab/>
      </w: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E3570A" w:rsidRPr="007521CD" w:rsidRDefault="007521CD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E3570A" w:rsidRPr="007521CD" w:rsidRDefault="007521CD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E3570A" w:rsidRPr="007521CD" w:rsidRDefault="007521CD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E3570A" w:rsidRPr="007521CD" w:rsidRDefault="007521CD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E3570A" w:rsidRPr="007521CD" w:rsidRDefault="007521CD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E3570A" w:rsidRPr="007521CD" w:rsidRDefault="007521CD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E3570A" w:rsidRPr="007521CD" w:rsidRDefault="007521CD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521C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3570A" w:rsidRPr="007521CD" w:rsidRDefault="007521CD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E3570A" w:rsidRPr="007521CD" w:rsidRDefault="007521CD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По окончании первого года обучения учащиеся научатся:</w:t>
      </w:r>
    </w:p>
    <w:p w:rsidR="00E3570A" w:rsidRPr="007521CD" w:rsidRDefault="007521C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521CD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:rsidR="00E3570A" w:rsidRPr="007521CD" w:rsidRDefault="007521C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находить общие и отличительные признаки в передвижениях человека и животных;</w:t>
      </w:r>
    </w:p>
    <w:p w:rsidR="00E3570A" w:rsidRPr="007521CD" w:rsidRDefault="007521CD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:rsidR="00E3570A" w:rsidRPr="007521CD" w:rsidRDefault="007521CD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:rsidR="00E3570A" w:rsidRPr="007521CD" w:rsidRDefault="007521C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:rsidR="00E3570A" w:rsidRPr="007521CD" w:rsidRDefault="007521CD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521CD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:rsidR="00E3570A" w:rsidRPr="007521CD" w:rsidRDefault="007521C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:rsidR="00E3570A" w:rsidRPr="007521CD" w:rsidRDefault="00E3570A">
      <w:pPr>
        <w:rPr>
          <w:lang w:val="ru-RU"/>
        </w:rPr>
        <w:sectPr w:rsidR="00E3570A" w:rsidRPr="007521CD">
          <w:pgSz w:w="11900" w:h="16840"/>
          <w:pgMar w:top="298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3570A" w:rsidRPr="007521CD" w:rsidRDefault="00E3570A">
      <w:pPr>
        <w:autoSpaceDE w:val="0"/>
        <w:autoSpaceDN w:val="0"/>
        <w:spacing w:after="90" w:line="220" w:lineRule="exact"/>
        <w:rPr>
          <w:lang w:val="ru-RU"/>
        </w:rPr>
      </w:pPr>
    </w:p>
    <w:p w:rsidR="00E3570A" w:rsidRPr="007521CD" w:rsidRDefault="007521CD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E3570A" w:rsidRPr="007521CD" w:rsidRDefault="007521CD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E3570A" w:rsidRPr="007521CD" w:rsidRDefault="007521CD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:rsidR="00E3570A" w:rsidRPr="007521CD" w:rsidRDefault="007521CD">
      <w:pPr>
        <w:autoSpaceDE w:val="0"/>
        <w:autoSpaceDN w:val="0"/>
        <w:spacing w:before="298" w:after="0" w:line="230" w:lineRule="auto"/>
        <w:rPr>
          <w:lang w:val="ru-RU"/>
        </w:rPr>
      </w:pPr>
      <w:r w:rsidRPr="007521CD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:rsidR="00E3570A" w:rsidRPr="007521CD" w:rsidRDefault="007521CD">
      <w:pPr>
        <w:autoSpaceDE w:val="0"/>
        <w:autoSpaceDN w:val="0"/>
        <w:spacing w:before="180" w:after="0" w:line="262" w:lineRule="auto"/>
        <w:ind w:left="240" w:right="288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E3570A" w:rsidRPr="007521CD" w:rsidRDefault="007521CD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:rsidR="00E3570A" w:rsidRPr="007521CD" w:rsidRDefault="007521CD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:rsidR="00E3570A" w:rsidRPr="007521CD" w:rsidRDefault="007521CD">
      <w:pPr>
        <w:autoSpaceDE w:val="0"/>
        <w:autoSpaceDN w:val="0"/>
        <w:spacing w:before="418" w:after="0" w:line="230" w:lineRule="auto"/>
        <w:rPr>
          <w:lang w:val="ru-RU"/>
        </w:rPr>
      </w:pPr>
      <w:r w:rsidRPr="007521C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3570A" w:rsidRPr="007521CD" w:rsidRDefault="007521CD">
      <w:pPr>
        <w:autoSpaceDE w:val="0"/>
        <w:autoSpaceDN w:val="0"/>
        <w:spacing w:before="190" w:after="0" w:line="230" w:lineRule="auto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первом классе обучающийся научится:</w:t>
      </w:r>
    </w:p>
    <w:p w:rsidR="00E3570A" w:rsidRPr="007521CD" w:rsidRDefault="007521CD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основных дневных дел и их распределение в индивидуальном режиме дня;</w:t>
      </w:r>
    </w:p>
    <w:p w:rsidR="00E3570A" w:rsidRPr="007521CD" w:rsidRDefault="007521CD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:rsidR="00E3570A" w:rsidRPr="007521CD" w:rsidRDefault="007521C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утренней зарядки и физкультминуток;</w:t>
      </w:r>
    </w:p>
    <w:p w:rsidR="00E3570A" w:rsidRPr="007521CD" w:rsidRDefault="007521CD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:rsidR="00E3570A" w:rsidRPr="007521CD" w:rsidRDefault="007521C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построение и перестроение из одной шеренги в две и в колонну по одному;</w:t>
      </w:r>
    </w:p>
    <w:p w:rsidR="00E3570A" w:rsidRPr="007521CD" w:rsidRDefault="007521CD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и бег с равномерной и изменяющейся скоростью передвижения;</w:t>
      </w:r>
    </w:p>
    <w:p w:rsidR="00E3570A" w:rsidRPr="007521CD" w:rsidRDefault="007521CD">
      <w:pPr>
        <w:autoSpaceDE w:val="0"/>
        <w:autoSpaceDN w:val="0"/>
        <w:spacing w:before="240" w:after="0" w:line="262" w:lineRule="auto"/>
        <w:ind w:left="24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E3570A" w:rsidRPr="007521CD" w:rsidRDefault="007521C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ступающим и скользящим шагом (без палок);</w:t>
      </w:r>
    </w:p>
    <w:p w:rsidR="00E3570A" w:rsidRPr="007521CD" w:rsidRDefault="007521C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521CD">
        <w:rPr>
          <w:rFonts w:ascii="Times New Roman" w:eastAsia="Times New Roman" w:hAnsi="Times New Roman"/>
          <w:color w:val="000000"/>
          <w:sz w:val="24"/>
          <w:lang w:val="ru-RU"/>
        </w:rPr>
        <w:t>—  играть в подвижные игры с общеразвивающей направленностью.</w:t>
      </w:r>
    </w:p>
    <w:p w:rsidR="00E3570A" w:rsidRPr="007521CD" w:rsidRDefault="00E3570A">
      <w:pPr>
        <w:rPr>
          <w:lang w:val="ru-RU"/>
        </w:rPr>
        <w:sectPr w:rsidR="00E3570A" w:rsidRPr="007521CD">
          <w:pgSz w:w="11900" w:h="16840"/>
          <w:pgMar w:top="310" w:right="822" w:bottom="1440" w:left="846" w:header="720" w:footer="720" w:gutter="0"/>
          <w:cols w:space="720" w:equalWidth="0">
            <w:col w:w="10232" w:space="0"/>
          </w:cols>
          <w:docGrid w:linePitch="360"/>
        </w:sectPr>
      </w:pPr>
    </w:p>
    <w:p w:rsidR="00E3570A" w:rsidRPr="007521CD" w:rsidRDefault="00E3570A" w:rsidP="00232B6F">
      <w:pPr>
        <w:autoSpaceDE w:val="0"/>
        <w:autoSpaceDN w:val="0"/>
        <w:spacing w:after="64" w:line="220" w:lineRule="exact"/>
        <w:jc w:val="center"/>
        <w:rPr>
          <w:lang w:val="ru-RU"/>
        </w:rPr>
      </w:pPr>
    </w:p>
    <w:p w:rsidR="00E3570A" w:rsidRDefault="007521CD" w:rsidP="00232B6F">
      <w:pPr>
        <w:autoSpaceDE w:val="0"/>
        <w:autoSpaceDN w:val="0"/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432"/>
        <w:gridCol w:w="3590"/>
        <w:gridCol w:w="528"/>
        <w:gridCol w:w="1845"/>
        <w:gridCol w:w="1985"/>
      </w:tblGrid>
      <w:tr w:rsidR="00715776" w:rsidTr="00DE0D4F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232B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 w:rsidP="00232B6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 часов</w:t>
            </w:r>
          </w:p>
        </w:tc>
      </w:tr>
      <w:tr w:rsidR="00715776" w:rsidTr="00DE0D4F">
        <w:trPr>
          <w:trHeight w:hRule="exact" w:val="57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6" w:rsidRPr="00232B6F" w:rsidRDefault="00715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6" w:rsidRPr="00232B6F" w:rsidRDefault="00715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</w:tr>
      <w:tr w:rsidR="00715776" w:rsidTr="00DE0D4F">
        <w:trPr>
          <w:trHeight w:hRule="exact" w:val="742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  <w:p w:rsidR="00715776" w:rsidRPr="00232B6F" w:rsidRDefault="00715776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2.</w:t>
            </w: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Что понимается под физической культурой</w:t>
            </w:r>
          </w:p>
          <w:p w:rsidR="00715776" w:rsidRPr="00232B6F" w:rsidRDefault="0071577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Урок физкультуры в жизни школьника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</w:tr>
      <w:tr w:rsidR="00715776" w:rsidTr="00DE0D4F">
        <w:trPr>
          <w:trHeight w:hRule="exact" w:val="8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Режим дня школьника</w:t>
            </w:r>
          </w:p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Правила безопасноти на уроках физкультуры</w:t>
            </w:r>
          </w:p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</w:pPr>
          </w:p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</w:tr>
      <w:tr w:rsidR="00715776" w:rsidTr="00DE0D4F">
        <w:trPr>
          <w:trHeight w:hRule="exact" w:val="1134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5.</w:t>
            </w:r>
          </w:p>
          <w:p w:rsidR="00715776" w:rsidRPr="00232B6F" w:rsidRDefault="00715776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6.</w:t>
            </w:r>
          </w:p>
          <w:p w:rsidR="00715776" w:rsidRPr="00232B6F" w:rsidRDefault="00715776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7.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Основные правила личной гигиены</w:t>
            </w:r>
          </w:p>
          <w:p w:rsidR="00715776" w:rsidRPr="00232B6F" w:rsidRDefault="0071577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Как сохранить осанку</w:t>
            </w:r>
          </w:p>
          <w:p w:rsidR="00715776" w:rsidRPr="00232B6F" w:rsidRDefault="0071577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Самостоятельное составление комплекса утренней гимнастики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</w:tr>
      <w:tr w:rsidR="00715776" w:rsidTr="00DE0D4F">
        <w:trPr>
          <w:trHeight w:hRule="exact" w:val="8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0"/>
                <w:szCs w:val="20"/>
                <w:u w:val="single"/>
                <w:lang w:val="ru-RU"/>
              </w:rPr>
              <w:t>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"Гимнастика с основами акробатики". </w:t>
            </w: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</w:tr>
      <w:tr w:rsidR="00715776" w:rsidTr="00DE0D4F">
        <w:trPr>
          <w:trHeight w:hRule="exact" w:val="99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9</w:t>
            </w: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50" w:lineRule="auto"/>
              <w:ind w:left="72" w:right="86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"Гимнастика с основами </w:t>
            </w:r>
            <w:r w:rsidRPr="00232B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232B6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акробатики". </w:t>
            </w: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</w:tr>
      <w:tr w:rsidR="00715776" w:rsidTr="00DE0D4F">
        <w:trPr>
          <w:trHeight w:hRule="exact" w:val="112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"Гимнастика с основами </w:t>
            </w:r>
            <w:r w:rsidRPr="00232B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232B6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акробатики". </w:t>
            </w: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Строевые упражнения и </w:t>
            </w:r>
            <w:r w:rsidRPr="00232B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</w:tr>
      <w:tr w:rsidR="00715776" w:rsidTr="00DE0D4F">
        <w:trPr>
          <w:trHeight w:hRule="exact" w:val="100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r w:rsidRPr="00232B6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"Гимнастика с основами </w:t>
            </w:r>
            <w:r w:rsidRPr="00232B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232B6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акробатики". </w:t>
            </w: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Гимнастические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</w:tr>
      <w:tr w:rsidR="00715776" w:rsidTr="00DE0D4F">
        <w:trPr>
          <w:trHeight w:hRule="exact" w:val="9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r w:rsidRPr="00232B6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"Гимнастика с основами </w:t>
            </w:r>
            <w:r w:rsidRPr="00232B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232B6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акробатики". </w:t>
            </w: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Акробатические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</w:tr>
      <w:tr w:rsidR="00715776" w:rsidTr="00DE0D4F">
        <w:trPr>
          <w:trHeight w:hRule="exact" w:val="70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Модуль "Лыжная подготовка". 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</w:tr>
      <w:tr w:rsidR="00715776" w:rsidTr="00DE0D4F">
        <w:trPr>
          <w:trHeight w:hRule="exact" w:val="85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Модуль "Лыжная подготовка". 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</w:tr>
      <w:tr w:rsidR="00715776" w:rsidTr="00DE0D4F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"Лёгкая атлетика". </w:t>
            </w: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</w:tr>
      <w:tr w:rsidR="00715776" w:rsidTr="00DE0D4F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"Лёгкая атлетика". </w:t>
            </w: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Прыжок в длину с места</w:t>
            </w:r>
            <w:r w:rsidR="00232B6F"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, с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</w:tr>
      <w:tr w:rsidR="00715776" w:rsidTr="00DE0D4F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 w:rsidP="00232B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"Лёгкая атлетика". </w:t>
            </w:r>
            <w:r w:rsidR="00232B6F"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Метание мяча с места и с разбега, в цель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</w:tr>
      <w:tr w:rsidR="00715776" w:rsidTr="00DE0D4F">
        <w:trPr>
          <w:trHeight w:hRule="exact" w:val="8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 w:rsidP="00232B6F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</w:pPr>
            <w:r w:rsidRPr="00232B6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"Подвижные и спортивные игры". </w:t>
            </w:r>
            <w:r w:rsidR="00232B6F"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Подвижные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</w:tr>
      <w:tr w:rsidR="00715776" w:rsidTr="00DE0D4F">
        <w:trPr>
          <w:trHeight w:hRule="exact" w:val="101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232B6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Рефлексия: демонстрация прироста </w:t>
            </w:r>
            <w:r w:rsidRPr="00232B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показателей физических качеств к </w:t>
            </w:r>
            <w:r w:rsidRPr="00232B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2B6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 w:rsidP="0004787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776" w:rsidRPr="00232B6F" w:rsidRDefault="007157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32B6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</w:tr>
    </w:tbl>
    <w:p w:rsidR="00E3570A" w:rsidRDefault="00E3570A">
      <w:pPr>
        <w:autoSpaceDE w:val="0"/>
        <w:autoSpaceDN w:val="0"/>
        <w:spacing w:after="76" w:line="220" w:lineRule="exact"/>
      </w:pPr>
    </w:p>
    <w:p w:rsidR="00715776" w:rsidRDefault="00715776">
      <w:pPr>
        <w:autoSpaceDE w:val="0"/>
        <w:autoSpaceDN w:val="0"/>
        <w:spacing w:after="76" w:line="220" w:lineRule="exact"/>
      </w:pPr>
    </w:p>
    <w:p w:rsidR="00715776" w:rsidRDefault="00715776">
      <w:pPr>
        <w:autoSpaceDE w:val="0"/>
        <w:autoSpaceDN w:val="0"/>
        <w:spacing w:after="76" w:line="220" w:lineRule="exact"/>
      </w:pPr>
    </w:p>
    <w:p w:rsidR="00715776" w:rsidRDefault="00715776">
      <w:pPr>
        <w:autoSpaceDE w:val="0"/>
        <w:autoSpaceDN w:val="0"/>
        <w:spacing w:after="76" w:line="220" w:lineRule="exact"/>
      </w:pPr>
    </w:p>
    <w:p w:rsidR="00715776" w:rsidRDefault="00715776">
      <w:pPr>
        <w:autoSpaceDE w:val="0"/>
        <w:autoSpaceDN w:val="0"/>
        <w:spacing w:after="76" w:line="220" w:lineRule="exact"/>
      </w:pPr>
    </w:p>
    <w:p w:rsidR="00715776" w:rsidRDefault="00715776">
      <w:pPr>
        <w:autoSpaceDE w:val="0"/>
        <w:autoSpaceDN w:val="0"/>
        <w:spacing w:after="76" w:line="220" w:lineRule="exact"/>
      </w:pPr>
    </w:p>
    <w:p w:rsidR="00E3570A" w:rsidRDefault="007521CD" w:rsidP="00232B6F">
      <w:pPr>
        <w:autoSpaceDE w:val="0"/>
        <w:autoSpaceDN w:val="0"/>
        <w:spacing w:after="270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20"/>
        </w:rPr>
        <w:t>ПОУРОЧНОЕ ПЛАНИРОВАНИЕ</w:t>
      </w:r>
    </w:p>
    <w:tbl>
      <w:tblPr>
        <w:tblW w:w="11341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708"/>
        <w:gridCol w:w="3971"/>
        <w:gridCol w:w="708"/>
        <w:gridCol w:w="1418"/>
        <w:gridCol w:w="1417"/>
        <w:gridCol w:w="993"/>
        <w:gridCol w:w="2126"/>
      </w:tblGrid>
      <w:tr w:rsidR="00E3570A" w:rsidTr="0076740A">
        <w:trPr>
          <w:trHeight w:hRule="exact" w:val="41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Default="007521CD">
            <w:pPr>
              <w:autoSpaceDE w:val="0"/>
              <w:autoSpaceDN w:val="0"/>
              <w:spacing w:before="84" w:after="0" w:line="262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>п/п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 w:rsidP="0094672E">
            <w:pPr>
              <w:autoSpaceDE w:val="0"/>
              <w:autoSpaceDN w:val="0"/>
              <w:spacing w:before="84"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Тема урока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 w:rsidP="0094672E">
            <w:pPr>
              <w:autoSpaceDE w:val="0"/>
              <w:autoSpaceDN w:val="0"/>
              <w:spacing w:before="84" w:after="0" w:line="23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Количество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 w:rsidP="0094672E">
            <w:pPr>
              <w:autoSpaceDE w:val="0"/>
              <w:autoSpaceDN w:val="0"/>
              <w:spacing w:before="84" w:after="0" w:line="262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Дата </w:t>
            </w:r>
            <w:r w:rsidRPr="009467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72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изучения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 w:rsidP="0094672E">
            <w:pPr>
              <w:autoSpaceDE w:val="0"/>
              <w:autoSpaceDN w:val="0"/>
              <w:spacing w:before="84" w:after="0" w:line="271" w:lineRule="auto"/>
              <w:ind w:left="62"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Виды, </w:t>
            </w:r>
            <w:r w:rsidRPr="009467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72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формы </w:t>
            </w:r>
            <w:r w:rsidRPr="009467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72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контроля</w:t>
            </w:r>
          </w:p>
        </w:tc>
      </w:tr>
      <w:tr w:rsidR="00E3570A" w:rsidTr="0094672E">
        <w:trPr>
          <w:trHeight w:hRule="exact" w:val="62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0A" w:rsidRDefault="00E3570A"/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2" w:after="0" w:line="262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2" w:after="0" w:line="262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практические работы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70A" w:rsidTr="0094672E">
        <w:trPr>
          <w:trHeight w:hRule="exact" w:val="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Default="007521C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D1427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Что понимается под физической культурой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33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33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62" w:lineRule="auto"/>
              <w:ind w:left="6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Устный опрос;</w:t>
            </w:r>
          </w:p>
        </w:tc>
      </w:tr>
      <w:tr w:rsidR="00E3570A" w:rsidTr="0094672E">
        <w:trPr>
          <w:trHeight w:hRule="exact" w:val="5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Default="007521CD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D1427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физич</w:t>
            </w:r>
            <w:r w:rsidR="0093316A"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ской культуры в жизни школьника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3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3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62" w:lineRule="auto"/>
              <w:ind w:left="6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Устный опрос;</w:t>
            </w:r>
          </w:p>
        </w:tc>
      </w:tr>
      <w:tr w:rsidR="00E3570A" w:rsidTr="0094672E">
        <w:trPr>
          <w:trHeight w:hRule="exact" w:val="4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Default="007521CD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D1427A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ТБ на уроке физической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0" w:after="0" w:line="262" w:lineRule="auto"/>
              <w:ind w:left="6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Устный опрос;</w:t>
            </w:r>
          </w:p>
        </w:tc>
      </w:tr>
      <w:tr w:rsidR="00D1427A" w:rsidTr="0094672E">
        <w:trPr>
          <w:trHeight w:hRule="exact" w:val="4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D1427A" w:rsidRDefault="00D1427A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Режим дня школьника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autoSpaceDE w:val="0"/>
              <w:autoSpaceDN w:val="0"/>
              <w:spacing w:before="80" w:after="0" w:line="262" w:lineRule="auto"/>
              <w:ind w:left="62" w:right="576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Устный опрос;</w:t>
            </w:r>
          </w:p>
        </w:tc>
      </w:tr>
      <w:tr w:rsidR="00D1427A" w:rsidTr="0094672E">
        <w:trPr>
          <w:trHeight w:hRule="exact" w:val="4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Default="00D1427A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Основные правила личной гигиены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autoSpaceDE w:val="0"/>
              <w:autoSpaceDN w:val="0"/>
              <w:spacing w:before="80" w:after="0" w:line="262" w:lineRule="auto"/>
              <w:ind w:left="62" w:right="576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Устный опрос;</w:t>
            </w:r>
          </w:p>
        </w:tc>
      </w:tr>
      <w:tr w:rsidR="00D1427A" w:rsidTr="0094672E">
        <w:trPr>
          <w:trHeight w:hRule="exact" w:val="5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Default="00D1427A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Как сохранить осанку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autoSpaceDE w:val="0"/>
              <w:autoSpaceDN w:val="0"/>
              <w:spacing w:before="80" w:after="0" w:line="262" w:lineRule="auto"/>
              <w:ind w:left="62" w:right="576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Устный опрос;</w:t>
            </w:r>
          </w:p>
        </w:tc>
      </w:tr>
      <w:tr w:rsidR="00D1427A" w:rsidRPr="00D1427A" w:rsidTr="0094672E">
        <w:trPr>
          <w:trHeight w:hRule="exact" w:val="5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Default="00D1427A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Самостоятельное составление комплекса утренней гимнастики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D142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27A" w:rsidRPr="0094672E" w:rsidRDefault="000C4524" w:rsidP="000C4524">
            <w:pPr>
              <w:autoSpaceDE w:val="0"/>
              <w:autoSpaceDN w:val="0"/>
              <w:spacing w:before="80" w:after="0" w:line="262" w:lineRule="auto"/>
              <w:ind w:left="62" w:right="576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 xml:space="preserve">Практическая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работа;</w:t>
            </w:r>
          </w:p>
        </w:tc>
      </w:tr>
      <w:tr w:rsidR="00E3570A" w:rsidRPr="007A37E3" w:rsidTr="0094672E">
        <w:trPr>
          <w:trHeight w:hRule="exact" w:val="9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0C4524" w:rsidRDefault="000C4524">
            <w:pPr>
              <w:autoSpaceDE w:val="0"/>
              <w:autoSpaceDN w:val="0"/>
              <w:spacing w:before="82" w:after="0" w:line="233" w:lineRule="auto"/>
              <w:ind w:left="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1997" w:rsidRPr="0094672E" w:rsidRDefault="00971997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</w:t>
            </w:r>
            <w:r w:rsidR="007A37E3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«</w:t>
            </w:r>
            <w:r w:rsidR="007521CD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Лёгкая атлетика.</w:t>
            </w:r>
            <w:r w:rsidR="007A37E3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»</w:t>
            </w:r>
            <w:r w:rsidR="007521CD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</w:p>
          <w:p w:rsidR="00E3570A" w:rsidRPr="0094672E" w:rsidRDefault="007521CD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Равномерное передвижение в ходьбе и беге.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2" w:after="0" w:line="262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E3570A" w:rsidTr="0076740A">
        <w:trPr>
          <w:trHeight w:hRule="exact" w:val="10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0C4524" w:rsidRDefault="000C4524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 w:rsidP="007A37E3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«Лёгкая атлетика.» </w:t>
            </w:r>
          </w:p>
          <w:p w:rsidR="00E3570A" w:rsidRPr="0094672E" w:rsidRDefault="007521CD" w:rsidP="00971997">
            <w:pPr>
              <w:autoSpaceDE w:val="0"/>
              <w:autoSpaceDN w:val="0"/>
              <w:spacing w:before="84" w:after="0" w:line="262" w:lineRule="auto"/>
              <w:ind w:right="43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Ходьба под счет.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Ходьба на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носках, на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пятках. Обычный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бег. Бег с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ускорением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3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3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62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Практическая работа;</w:t>
            </w:r>
          </w:p>
        </w:tc>
      </w:tr>
      <w:tr w:rsidR="00E3570A" w:rsidTr="0076740A">
        <w:trPr>
          <w:trHeight w:hRule="exact"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0C4524" w:rsidRDefault="000C4524">
            <w:pPr>
              <w:autoSpaceDE w:val="0"/>
              <w:autoSpaceDN w:val="0"/>
              <w:spacing w:before="84" w:after="0" w:line="233" w:lineRule="auto"/>
              <w:ind w:left="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10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 w:rsidP="007A37E3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«Лёгкая атлетика.» </w:t>
            </w:r>
          </w:p>
          <w:p w:rsidR="00E3570A" w:rsidRPr="0094672E" w:rsidRDefault="007521CD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Бег 30, 60 м.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подвижная игра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«Гуси-лебеди».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33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33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62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Практическая работа;</w:t>
            </w:r>
          </w:p>
        </w:tc>
      </w:tr>
      <w:tr w:rsidR="00E3570A" w:rsidTr="0076740A">
        <w:trPr>
          <w:trHeight w:hRule="exact" w:val="9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0C4524" w:rsidRDefault="000C4524">
            <w:pPr>
              <w:autoSpaceDE w:val="0"/>
              <w:autoSpaceDN w:val="0"/>
              <w:spacing w:before="80" w:after="0" w:line="233" w:lineRule="auto"/>
              <w:ind w:left="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11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 w:rsidP="007A37E3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«Лёгкая атлетика.» </w:t>
            </w:r>
          </w:p>
          <w:p w:rsidR="00E3570A" w:rsidRPr="0094672E" w:rsidRDefault="007521CD">
            <w:pPr>
              <w:autoSpaceDE w:val="0"/>
              <w:autoSpaceDN w:val="0"/>
              <w:spacing w:before="80" w:after="0" w:line="271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Прыжки на одной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ноге, на двух на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месте. Прыжок в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длину с места.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Прыжки с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продвижением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вперед. ОРУ.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0" w:after="0" w:line="262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Практическая работа;</w:t>
            </w:r>
          </w:p>
        </w:tc>
      </w:tr>
      <w:tr w:rsidR="000C4524" w:rsidTr="0076740A">
        <w:trPr>
          <w:trHeight w:hRule="exact" w:val="9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Default="00971997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12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1997" w:rsidRPr="0094672E" w:rsidRDefault="007A37E3" w:rsidP="007A37E3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«Лёгкая атлетика.» </w:t>
            </w:r>
            <w:r w:rsidR="00971997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</w:p>
          <w:p w:rsidR="000C4524" w:rsidRPr="0094672E" w:rsidRDefault="000C4524">
            <w:pPr>
              <w:autoSpaceDE w:val="0"/>
              <w:autoSpaceDN w:val="0"/>
              <w:spacing w:before="80" w:after="0" w:line="271" w:lineRule="auto"/>
              <w:ind w:left="62" w:right="144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Прыжки в длину с места</w:t>
            </w:r>
          </w:p>
          <w:p w:rsidR="000C4524" w:rsidRPr="0094672E" w:rsidRDefault="000C4524">
            <w:pPr>
              <w:autoSpaceDE w:val="0"/>
              <w:autoSpaceDN w:val="0"/>
              <w:spacing w:before="80" w:after="0" w:line="271" w:lineRule="auto"/>
              <w:ind w:left="62" w:right="144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п/и «Волку во рву»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Pr="0094672E" w:rsidRDefault="000C4524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Pr="0094672E" w:rsidRDefault="000C4524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Pr="0094672E" w:rsidRDefault="000C4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Pr="0094672E" w:rsidRDefault="000C45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Pr="0094672E" w:rsidRDefault="000C4524">
            <w:pPr>
              <w:autoSpaceDE w:val="0"/>
              <w:autoSpaceDN w:val="0"/>
              <w:spacing w:before="80" w:after="0" w:line="262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Практическая работа;</w:t>
            </w:r>
          </w:p>
        </w:tc>
      </w:tr>
      <w:tr w:rsidR="000C4524" w:rsidRPr="000C4524" w:rsidTr="0076740A">
        <w:trPr>
          <w:trHeight w:hRule="exact" w:val="9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Default="00971997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13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1997" w:rsidRPr="0094672E" w:rsidRDefault="00971997" w:rsidP="007A37E3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</w:t>
            </w:r>
            <w:r w:rsidR="007A37E3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«Лёгкая атлетика.» </w:t>
            </w:r>
          </w:p>
          <w:p w:rsidR="000C4524" w:rsidRPr="0094672E" w:rsidRDefault="000C4524">
            <w:pPr>
              <w:autoSpaceDE w:val="0"/>
              <w:autoSpaceDN w:val="0"/>
              <w:spacing w:before="80" w:after="0" w:line="271" w:lineRule="auto"/>
              <w:ind w:left="62" w:right="144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Прыжки в длину с разбега</w:t>
            </w:r>
          </w:p>
          <w:p w:rsidR="000C4524" w:rsidRPr="0094672E" w:rsidRDefault="000C4524">
            <w:pPr>
              <w:autoSpaceDE w:val="0"/>
              <w:autoSpaceDN w:val="0"/>
              <w:spacing w:before="80" w:after="0" w:line="271" w:lineRule="auto"/>
              <w:ind w:left="62" w:right="144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п/и «Воробьи и вороны»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Pr="0094672E" w:rsidRDefault="000C4524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Pr="0094672E" w:rsidRDefault="000C4524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Pr="0094672E" w:rsidRDefault="000C45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Pr="0094672E" w:rsidRDefault="000C45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Pr="0094672E" w:rsidRDefault="000C4524">
            <w:pPr>
              <w:autoSpaceDE w:val="0"/>
              <w:autoSpaceDN w:val="0"/>
              <w:spacing w:before="80" w:after="0" w:line="262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Практическая работа;</w:t>
            </w:r>
          </w:p>
        </w:tc>
      </w:tr>
      <w:tr w:rsidR="00E3570A" w:rsidTr="0076740A">
        <w:trPr>
          <w:trHeight w:hRule="exact" w:val="14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0C4524" w:rsidRDefault="00971997">
            <w:pPr>
              <w:autoSpaceDE w:val="0"/>
              <w:autoSpaceDN w:val="0"/>
              <w:spacing w:before="82" w:after="0" w:line="233" w:lineRule="auto"/>
              <w:ind w:left="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14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 w:rsidP="007A37E3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«Лёгкая атлетика.» </w:t>
            </w:r>
          </w:p>
          <w:p w:rsidR="00E3570A" w:rsidRPr="0094672E" w:rsidRDefault="007521CD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Метание малого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мяча из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положения стоя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грудью в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направлении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метания 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на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заданное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расстояние.</w:t>
            </w:r>
          </w:p>
          <w:p w:rsidR="000C4524" w:rsidRPr="0094672E" w:rsidRDefault="000C4524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Эстафета «Кто дальше?»</w:t>
            </w:r>
          </w:p>
          <w:p w:rsidR="000C4524" w:rsidRPr="0094672E" w:rsidRDefault="000C4524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2" w:after="0" w:line="262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Практическая работа;</w:t>
            </w:r>
          </w:p>
        </w:tc>
      </w:tr>
      <w:tr w:rsidR="000C4524" w:rsidTr="0076740A">
        <w:trPr>
          <w:trHeight w:hRule="exact" w:val="9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Default="00971997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15</w:t>
            </w:r>
            <w:r w:rsidR="000C4524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 w:rsidP="007A37E3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«Лёгкая атлетика.» </w:t>
            </w:r>
          </w:p>
          <w:p w:rsidR="000C4524" w:rsidRPr="0094672E" w:rsidRDefault="000C4524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Метание мяча на дальность с места</w:t>
            </w:r>
          </w:p>
          <w:p w:rsidR="000C4524" w:rsidRPr="0094672E" w:rsidRDefault="000C4524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Игра «Два мороза»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Pr="0094672E" w:rsidRDefault="000C4524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Pr="0094672E" w:rsidRDefault="000C4524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Pr="0094672E" w:rsidRDefault="000C4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Pr="0094672E" w:rsidRDefault="000C45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Pr="0094672E" w:rsidRDefault="000C4524">
            <w:pPr>
              <w:autoSpaceDE w:val="0"/>
              <w:autoSpaceDN w:val="0"/>
              <w:spacing w:before="82" w:after="0" w:line="262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Практическая работа;</w:t>
            </w:r>
          </w:p>
        </w:tc>
      </w:tr>
      <w:tr w:rsidR="000C4524" w:rsidTr="0076740A">
        <w:trPr>
          <w:trHeight w:hRule="exact" w:val="9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Default="00971997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16</w:t>
            </w:r>
            <w:r w:rsidR="000C4524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 w:rsidP="007A37E3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«Лёгкая атлетика.» </w:t>
            </w:r>
          </w:p>
          <w:p w:rsidR="000C4524" w:rsidRPr="0094672E" w:rsidRDefault="000C4524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Метание мяча с разбега</w:t>
            </w:r>
          </w:p>
          <w:p w:rsidR="000C4524" w:rsidRPr="0094672E" w:rsidRDefault="000C4524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Игра «</w:t>
            </w:r>
            <w:r w:rsidR="00971997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Рыбаки и рыбки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Pr="0094672E" w:rsidRDefault="000C4524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Pr="0094672E" w:rsidRDefault="000C4524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Pr="0094672E" w:rsidRDefault="000C4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Pr="0094672E" w:rsidRDefault="000C45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4524" w:rsidRPr="0094672E" w:rsidRDefault="000C4524">
            <w:pPr>
              <w:autoSpaceDE w:val="0"/>
              <w:autoSpaceDN w:val="0"/>
              <w:spacing w:before="82" w:after="0" w:line="262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Практическая работа;</w:t>
            </w:r>
          </w:p>
        </w:tc>
      </w:tr>
      <w:tr w:rsidR="00E3570A" w:rsidTr="0076740A">
        <w:trPr>
          <w:trHeight w:hRule="exact" w:val="10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0C4524" w:rsidRDefault="00971997">
            <w:pPr>
              <w:autoSpaceDE w:val="0"/>
              <w:autoSpaceDN w:val="0"/>
              <w:spacing w:before="84" w:after="0" w:line="233" w:lineRule="auto"/>
              <w:ind w:left="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17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 w:rsidP="007A37E3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«Лёгкая атлетика.» </w:t>
            </w:r>
          </w:p>
          <w:p w:rsidR="00E3570A" w:rsidRPr="0094672E" w:rsidRDefault="007521CD">
            <w:pPr>
              <w:autoSpaceDE w:val="0"/>
              <w:autoSpaceDN w:val="0"/>
              <w:spacing w:before="84" w:after="0" w:line="262" w:lineRule="auto"/>
              <w:ind w:left="6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Равномерный бег3 мин.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Чередование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ходьбы и бега (50бег, 100 ходьба).ОРУ.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33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33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62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Практическая работа;</w:t>
            </w:r>
          </w:p>
        </w:tc>
      </w:tr>
      <w:tr w:rsidR="00971997" w:rsidRPr="00971997" w:rsidTr="0076740A">
        <w:trPr>
          <w:trHeight w:hRule="exact" w:val="1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1997" w:rsidRDefault="00971997">
            <w:pPr>
              <w:autoSpaceDE w:val="0"/>
              <w:autoSpaceDN w:val="0"/>
              <w:spacing w:before="84" w:after="0" w:line="233" w:lineRule="auto"/>
              <w:ind w:left="60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lastRenderedPageBreak/>
              <w:t>18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 w:rsidP="007A37E3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«Лёгкая атлетика.» </w:t>
            </w:r>
          </w:p>
          <w:p w:rsidR="00971997" w:rsidRPr="0094672E" w:rsidRDefault="00971997" w:rsidP="00971997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Равномерный бег3 мин. Чередованием ходьбы и бега (50бег, 100 ходьба).</w:t>
            </w:r>
            <w:r w:rsidR="007A37E3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ОРУ.</w:t>
            </w:r>
          </w:p>
          <w:p w:rsidR="00971997" w:rsidRPr="0094672E" w:rsidRDefault="00971997" w:rsidP="00971997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Игра «Третий лишний»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1997" w:rsidRPr="0094672E" w:rsidRDefault="00971997">
            <w:pPr>
              <w:autoSpaceDE w:val="0"/>
              <w:autoSpaceDN w:val="0"/>
              <w:spacing w:before="84" w:after="0" w:line="233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1997" w:rsidRPr="0094672E" w:rsidRDefault="00971997">
            <w:pPr>
              <w:autoSpaceDE w:val="0"/>
              <w:autoSpaceDN w:val="0"/>
              <w:spacing w:before="84" w:after="0" w:line="233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1997" w:rsidRPr="0094672E" w:rsidRDefault="009719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1997" w:rsidRPr="0094672E" w:rsidRDefault="009719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1997" w:rsidRPr="0094672E" w:rsidRDefault="00971997">
            <w:pPr>
              <w:autoSpaceDE w:val="0"/>
              <w:autoSpaceDN w:val="0"/>
              <w:spacing w:before="84" w:after="0" w:line="262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Практическая работа;</w:t>
            </w:r>
          </w:p>
        </w:tc>
      </w:tr>
      <w:tr w:rsidR="00E3570A" w:rsidTr="0076740A">
        <w:trPr>
          <w:trHeight w:hRule="exact"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0C4524" w:rsidRDefault="00971997">
            <w:pPr>
              <w:autoSpaceDE w:val="0"/>
              <w:autoSpaceDN w:val="0"/>
              <w:spacing w:before="86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 w:rsidP="007A37E3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«Лёгкая атлетика.» </w:t>
            </w:r>
          </w:p>
          <w:p w:rsidR="00E3570A" w:rsidRPr="0094672E" w:rsidRDefault="007521CD" w:rsidP="0097199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Полоса препятствий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6" w:after="0" w:line="23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6" w:after="0" w:line="23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6" w:after="0" w:line="262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Практическая работа;</w:t>
            </w:r>
          </w:p>
        </w:tc>
      </w:tr>
      <w:tr w:rsidR="00E3570A" w:rsidRPr="00971997" w:rsidTr="0076740A">
        <w:trPr>
          <w:trHeight w:hRule="exact" w:val="7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0C4524" w:rsidRDefault="00971997">
            <w:pPr>
              <w:autoSpaceDE w:val="0"/>
              <w:autoSpaceDN w:val="0"/>
              <w:spacing w:before="8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20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«Подвижные игры» </w:t>
            </w:r>
          </w:p>
          <w:p w:rsidR="00E3570A" w:rsidRPr="0094672E" w:rsidRDefault="007521CD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ОРУ. Игры: «К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своим флажкам»,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«Два мороза».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0" w:after="0" w:line="262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E3570A" w:rsidRPr="00971997" w:rsidTr="0076740A">
        <w:trPr>
          <w:trHeight w:hRule="exact" w:val="7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71997" w:rsidRDefault="00971997">
            <w:pPr>
              <w:autoSpaceDE w:val="0"/>
              <w:autoSpaceDN w:val="0"/>
              <w:spacing w:before="8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21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«Подвижные игры» </w:t>
            </w:r>
          </w:p>
          <w:p w:rsidR="00E3570A" w:rsidRPr="0094672E" w:rsidRDefault="007521CD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ОРУ. Игры: «К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своим флажкам»,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«Два мороза».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2" w:after="0" w:line="262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E3570A" w:rsidTr="0076740A">
        <w:trPr>
          <w:trHeight w:hRule="exact"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Default="00971997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22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«Подвижные игры» </w:t>
            </w:r>
          </w:p>
          <w:p w:rsidR="00E3570A" w:rsidRPr="0094672E" w:rsidRDefault="007521CD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ОРУ. Игры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:«Класс, смирно»,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«Октябрята».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3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3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62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Практическая работа;</w:t>
            </w:r>
          </w:p>
        </w:tc>
      </w:tr>
      <w:tr w:rsidR="00E3570A" w:rsidRPr="00982C0F" w:rsidTr="00232B6F">
        <w:trPr>
          <w:trHeight w:hRule="exact" w:val="10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Default="00971997" w:rsidP="00971997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1997" w:rsidRPr="0094672E" w:rsidRDefault="00971997" w:rsidP="00971997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Подвижные игры. </w:t>
            </w:r>
          </w:p>
          <w:p w:rsidR="00E3570A" w:rsidRPr="0094672E" w:rsidRDefault="007521CD">
            <w:pPr>
              <w:autoSpaceDE w:val="0"/>
              <w:autoSpaceDN w:val="0"/>
              <w:spacing w:before="82" w:after="0" w:line="262" w:lineRule="auto"/>
              <w:ind w:left="62" w:right="8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ОРУ. Игры: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«Гуси-лебеди»,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«Посадка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картошки».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Эстафеты.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A37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2" w:after="0" w:line="262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E3570A" w:rsidRPr="00982C0F" w:rsidTr="0076740A">
        <w:trPr>
          <w:trHeight w:hRule="exact" w:val="8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82C0F" w:rsidRDefault="00971997">
            <w:pPr>
              <w:autoSpaceDE w:val="0"/>
              <w:autoSpaceDN w:val="0"/>
              <w:spacing w:before="8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24.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«Подвижные игры» </w:t>
            </w:r>
          </w:p>
          <w:p w:rsidR="00E3570A" w:rsidRPr="0094672E" w:rsidRDefault="007521CD" w:rsidP="00982C0F">
            <w:pPr>
              <w:autoSpaceDE w:val="0"/>
              <w:autoSpaceDN w:val="0"/>
              <w:spacing w:before="82" w:after="0" w:line="262" w:lineRule="auto"/>
              <w:ind w:left="62" w:right="10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ОРУ. Игры: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«Метко в цель»,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«Погрузка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арбузов».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Эстафеты.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A37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2" w:after="0" w:line="262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E3570A" w:rsidTr="0076740A">
        <w:trPr>
          <w:trHeight w:hRule="exact" w:val="9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82C0F" w:rsidRDefault="00971997">
            <w:pPr>
              <w:autoSpaceDE w:val="0"/>
              <w:autoSpaceDN w:val="0"/>
              <w:spacing w:before="84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25</w:t>
            </w:r>
            <w:r w:rsidR="007521CD" w:rsidRPr="00982C0F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«Подвижные игры» </w:t>
            </w:r>
          </w:p>
          <w:p w:rsidR="00E3570A" w:rsidRPr="0094672E" w:rsidRDefault="007521CD">
            <w:pPr>
              <w:autoSpaceDE w:val="0"/>
              <w:autoSpaceDN w:val="0"/>
              <w:spacing w:before="84" w:after="0" w:line="262" w:lineRule="auto"/>
              <w:ind w:left="6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ОРУ. Игры: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«Прыжки по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полоскам»,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«Попади в мяч».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Эстафеты.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3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A37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62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Практическая раб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ота;</w:t>
            </w:r>
          </w:p>
        </w:tc>
      </w:tr>
      <w:tr w:rsidR="00E3570A" w:rsidRPr="00982C0F" w:rsidTr="0076740A">
        <w:trPr>
          <w:trHeight w:hRule="exact" w:val="10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Default="00971997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26</w:t>
            </w:r>
            <w:r w:rsidR="007521CD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1997" w:rsidRPr="0094672E" w:rsidRDefault="00971997" w:rsidP="00971997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Подвижные игры. </w:t>
            </w:r>
          </w:p>
          <w:p w:rsidR="00E3570A" w:rsidRPr="0094672E" w:rsidRDefault="007521CD">
            <w:pPr>
              <w:autoSpaceDE w:val="0"/>
              <w:autoSpaceDN w:val="0"/>
              <w:spacing w:before="84" w:after="0" w:line="271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ОРУ в движении.</w:t>
            </w:r>
            <w:r w:rsidR="007A37E3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Игры: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«Прыгающие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воробушки»,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«Зайцы в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огороде».</w:t>
            </w:r>
            <w:r w:rsidR="00982C0F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Эстафеты.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3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A37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62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E3570A" w:rsidTr="0076740A">
        <w:trPr>
          <w:trHeight w:hRule="exact" w:val="8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82C0F" w:rsidRDefault="00971997">
            <w:pPr>
              <w:autoSpaceDE w:val="0"/>
              <w:autoSpaceDN w:val="0"/>
              <w:spacing w:before="84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27</w:t>
            </w:r>
            <w:r w:rsidR="007521CD" w:rsidRPr="00982C0F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«Подвижные игры» </w:t>
            </w:r>
          </w:p>
          <w:p w:rsidR="00E3570A" w:rsidRPr="0094672E" w:rsidRDefault="007521CD">
            <w:pPr>
              <w:autoSpaceDE w:val="0"/>
              <w:autoSpaceDN w:val="0"/>
              <w:spacing w:before="84" w:after="0" w:line="262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ОРУ в движении.</w:t>
            </w:r>
            <w:r w:rsidR="000C0153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Игры: «Точный</w:t>
            </w:r>
            <w:r w:rsidR="000C0153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расчет», «Лисы и</w:t>
            </w:r>
            <w:r w:rsidR="000C0153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куры». Эстафеты.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33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A37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62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Практическ</w:t>
            </w: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 работа;</w:t>
            </w:r>
          </w:p>
        </w:tc>
      </w:tr>
      <w:tr w:rsidR="007A37E3" w:rsidRPr="007A37E3" w:rsidTr="0076740A">
        <w:trPr>
          <w:trHeight w:hRule="exact" w:val="12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Default="007A37E3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28.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«Подвижные игры» . </w:t>
            </w:r>
          </w:p>
          <w:p w:rsidR="007A37E3" w:rsidRPr="0094672E" w:rsidRDefault="007A37E3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Подбрасывание и ловля мяча передача мяча над собой</w:t>
            </w:r>
          </w:p>
          <w:p w:rsidR="007A37E3" w:rsidRPr="0094672E" w:rsidRDefault="007A37E3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Эстафета»гонка мячей по кругу»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567A41">
            <w:pPr>
              <w:autoSpaceDE w:val="0"/>
              <w:autoSpaceDN w:val="0"/>
              <w:spacing w:before="84" w:after="0" w:line="233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567A4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567A41">
            <w:pPr>
              <w:autoSpaceDE w:val="0"/>
              <w:autoSpaceDN w:val="0"/>
              <w:spacing w:before="84" w:after="0" w:line="262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E3570A" w:rsidTr="0094672E">
        <w:trPr>
          <w:trHeight w:hRule="exact" w:val="9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Default="007A37E3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29</w:t>
            </w:r>
            <w:r w:rsidR="007521CD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1997" w:rsidRPr="0094672E" w:rsidRDefault="007A37E3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«Подвижные игры» </w:t>
            </w:r>
            <w:r w:rsidR="00971997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. </w:t>
            </w:r>
          </w:p>
          <w:p w:rsidR="00E3570A" w:rsidRPr="0094672E" w:rsidRDefault="00971997" w:rsidP="00971997">
            <w:pPr>
              <w:autoSpaceDE w:val="0"/>
              <w:autoSpaceDN w:val="0"/>
              <w:spacing w:before="84" w:after="0" w:line="23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Передача и ловля мяча в парах от груди.</w:t>
            </w:r>
          </w:p>
          <w:p w:rsidR="00971997" w:rsidRPr="0094672E" w:rsidRDefault="00971997" w:rsidP="00971997">
            <w:pPr>
              <w:autoSpaceDE w:val="0"/>
              <w:autoSpaceDN w:val="0"/>
              <w:spacing w:before="84" w:after="0" w:line="23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Игра «Вышибало»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521CD">
            <w:pPr>
              <w:autoSpaceDE w:val="0"/>
              <w:autoSpaceDN w:val="0"/>
              <w:spacing w:before="84" w:after="0" w:line="23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7A37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E357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70A" w:rsidRPr="0094672E" w:rsidRDefault="00567A41">
            <w:pPr>
              <w:autoSpaceDE w:val="0"/>
              <w:autoSpaceDN w:val="0"/>
              <w:spacing w:before="84" w:after="0" w:line="262" w:lineRule="auto"/>
              <w:ind w:left="6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7A37E3" w:rsidRPr="007A37E3" w:rsidTr="0094672E">
        <w:trPr>
          <w:trHeight w:hRule="exact" w:val="10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Default="007A37E3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30.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«Подвижные игры» . </w:t>
            </w:r>
          </w:p>
          <w:p w:rsidR="007A37E3" w:rsidRPr="0094672E" w:rsidRDefault="007A37E3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Передача мяча в тройках.</w:t>
            </w:r>
          </w:p>
          <w:p w:rsidR="007A37E3" w:rsidRPr="0094672E" w:rsidRDefault="007A37E3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Игра «Собачка»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>
            <w:pPr>
              <w:autoSpaceDE w:val="0"/>
              <w:autoSpaceDN w:val="0"/>
              <w:spacing w:before="84" w:after="0" w:line="23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567A41">
            <w:pPr>
              <w:autoSpaceDE w:val="0"/>
              <w:autoSpaceDN w:val="0"/>
              <w:spacing w:before="84" w:after="0" w:line="262" w:lineRule="auto"/>
              <w:ind w:left="62" w:right="576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7A37E3" w:rsidRPr="007A37E3" w:rsidTr="0094672E">
        <w:trPr>
          <w:trHeight w:hRule="exact" w:val="9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Default="007A37E3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31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«Подвижные игры» </w:t>
            </w:r>
          </w:p>
          <w:p w:rsidR="007A37E3" w:rsidRPr="0094672E" w:rsidRDefault="007A37E3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Передача и ловля мяча с отскоком об пол</w:t>
            </w:r>
          </w:p>
          <w:p w:rsidR="007A37E3" w:rsidRPr="0094672E" w:rsidRDefault="007A37E3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Игра «Охотники и утки»</w:t>
            </w:r>
          </w:p>
          <w:p w:rsidR="007A37E3" w:rsidRPr="0094672E" w:rsidRDefault="007A37E3" w:rsidP="00971997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>
            <w:pPr>
              <w:autoSpaceDE w:val="0"/>
              <w:autoSpaceDN w:val="0"/>
              <w:spacing w:before="84" w:after="0" w:line="23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567A41">
            <w:pPr>
              <w:autoSpaceDE w:val="0"/>
              <w:autoSpaceDN w:val="0"/>
              <w:spacing w:before="84" w:after="0" w:line="262" w:lineRule="auto"/>
              <w:ind w:left="62" w:right="576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7A37E3" w:rsidRPr="007A37E3" w:rsidTr="0094672E">
        <w:trPr>
          <w:trHeight w:hRule="exact" w:val="9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Default="007A37E3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32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«Подвижные игры» </w:t>
            </w:r>
          </w:p>
          <w:p w:rsidR="007A37E3" w:rsidRPr="0094672E" w:rsidRDefault="0076740A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Передача</w:t>
            </w:r>
            <w:r w:rsidR="007A37E3"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 мяча через сетку.</w:t>
            </w:r>
          </w:p>
          <w:p w:rsidR="007A37E3" w:rsidRPr="0094672E" w:rsidRDefault="007A37E3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Игра «Мяч водящему»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>
            <w:pPr>
              <w:autoSpaceDE w:val="0"/>
              <w:autoSpaceDN w:val="0"/>
              <w:spacing w:before="84" w:after="0" w:line="23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7A37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7E3" w:rsidRPr="0094672E" w:rsidRDefault="00567A41">
            <w:pPr>
              <w:autoSpaceDE w:val="0"/>
              <w:autoSpaceDN w:val="0"/>
              <w:spacing w:before="84" w:after="0" w:line="262" w:lineRule="auto"/>
              <w:ind w:left="62" w:right="576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567A41" w:rsidRPr="007A37E3" w:rsidTr="0076740A">
        <w:trPr>
          <w:trHeight w:hRule="exact" w:val="11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Default="00567A41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33.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94672E" w:rsidRDefault="00567A41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 xml:space="preserve">Модуль «Подвижные игры» </w:t>
            </w:r>
          </w:p>
          <w:p w:rsidR="00567A41" w:rsidRPr="0094672E" w:rsidRDefault="00567A41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Удары мяча об пол на месте и в шаге.</w:t>
            </w:r>
          </w:p>
          <w:p w:rsidR="00567A41" w:rsidRPr="0094672E" w:rsidRDefault="00567A41" w:rsidP="007A37E3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Игра «Охотники и утки»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94672E" w:rsidRDefault="00567A41">
            <w:pPr>
              <w:autoSpaceDE w:val="0"/>
              <w:autoSpaceDN w:val="0"/>
              <w:spacing w:before="84" w:after="0" w:line="23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94672E" w:rsidRDefault="00567A4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94672E" w:rsidRDefault="00567A4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94672E" w:rsidRDefault="00567A4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94672E" w:rsidRDefault="00567A41">
            <w:pPr>
              <w:autoSpaceDE w:val="0"/>
              <w:autoSpaceDN w:val="0"/>
              <w:spacing w:before="84" w:after="0" w:line="262" w:lineRule="auto"/>
              <w:ind w:left="62" w:right="576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567A41" w:rsidRPr="007A37E3" w:rsidTr="0094672E">
        <w:trPr>
          <w:trHeight w:hRule="exact" w:val="8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Default="00567A41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34.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94672E" w:rsidRDefault="00567A41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Модуль «Подвижные игры»</w:t>
            </w:r>
          </w:p>
          <w:p w:rsidR="00567A41" w:rsidRPr="0094672E" w:rsidRDefault="00567A41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Ведение мяча в парах.</w:t>
            </w:r>
          </w:p>
          <w:p w:rsidR="00567A41" w:rsidRPr="0094672E" w:rsidRDefault="00567A41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Игра «Рыбаки и рыбки»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94672E" w:rsidRDefault="00567A41">
            <w:pPr>
              <w:autoSpaceDE w:val="0"/>
              <w:autoSpaceDN w:val="0"/>
              <w:spacing w:before="84" w:after="0" w:line="23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94672E" w:rsidRDefault="00567A4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94672E" w:rsidRDefault="00567A4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94672E" w:rsidRDefault="00567A4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94672E" w:rsidRDefault="0076740A">
            <w:pPr>
              <w:autoSpaceDE w:val="0"/>
              <w:autoSpaceDN w:val="0"/>
              <w:spacing w:before="84" w:after="0" w:line="262" w:lineRule="auto"/>
              <w:ind w:left="62" w:right="576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</w:pPr>
            <w:r w:rsidRPr="0094672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567A41" w:rsidRPr="007A37E3" w:rsidTr="00856C17">
        <w:trPr>
          <w:trHeight w:hRule="exact"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lastRenderedPageBreak/>
              <w:t>35.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Модуль «Подвижные игры»</w:t>
            </w:r>
          </w:p>
          <w:p w:rsidR="00567A41" w:rsidRPr="00EA6D58" w:rsidRDefault="00567A41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Ведение мяча шагом,бегом</w:t>
            </w:r>
          </w:p>
          <w:p w:rsidR="00567A41" w:rsidRPr="00EA6D58" w:rsidRDefault="00567A41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Игра «Мяч водящему»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autoSpaceDE w:val="0"/>
              <w:autoSpaceDN w:val="0"/>
              <w:spacing w:before="84" w:after="0" w:line="23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76740A">
            <w:pPr>
              <w:autoSpaceDE w:val="0"/>
              <w:autoSpaceDN w:val="0"/>
              <w:spacing w:before="84" w:after="0" w:line="262" w:lineRule="auto"/>
              <w:ind w:left="62" w:right="576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Практическая работа;</w:t>
            </w:r>
          </w:p>
        </w:tc>
      </w:tr>
      <w:tr w:rsidR="00567A41" w:rsidRPr="007A37E3" w:rsidTr="00856C17">
        <w:trPr>
          <w:trHeight w:hRule="exact" w:val="14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36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Модуль «Подвижные игры»</w:t>
            </w:r>
          </w:p>
          <w:p w:rsidR="00567A41" w:rsidRPr="00EA6D58" w:rsidRDefault="00567A41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Ведение мяча в тройках</w:t>
            </w:r>
          </w:p>
          <w:p w:rsidR="00567A41" w:rsidRPr="00EA6D58" w:rsidRDefault="00567A41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Игра «Меткий снайпер»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autoSpaceDE w:val="0"/>
              <w:autoSpaceDN w:val="0"/>
              <w:spacing w:before="84" w:after="0" w:line="23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76740A">
            <w:pPr>
              <w:autoSpaceDE w:val="0"/>
              <w:autoSpaceDN w:val="0"/>
              <w:spacing w:before="84" w:after="0" w:line="262" w:lineRule="auto"/>
              <w:ind w:left="62" w:right="576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Практическая работа;</w:t>
            </w:r>
          </w:p>
        </w:tc>
      </w:tr>
      <w:tr w:rsidR="00567A41" w:rsidRPr="007A37E3" w:rsidTr="00EA6D58">
        <w:trPr>
          <w:trHeight w:hRule="exact" w:val="1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37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Модуль «Подвижные игры»</w:t>
            </w:r>
          </w:p>
          <w:p w:rsidR="00567A41" w:rsidRPr="00EA6D58" w:rsidRDefault="00567A41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Ведение мяча правой_левой»</w:t>
            </w:r>
          </w:p>
          <w:p w:rsidR="00567A41" w:rsidRPr="00EA6D58" w:rsidRDefault="00567A41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Эстафеты с ведением мяча.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autoSpaceDE w:val="0"/>
              <w:autoSpaceDN w:val="0"/>
              <w:spacing w:before="84" w:after="0" w:line="23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76740A">
            <w:pPr>
              <w:autoSpaceDE w:val="0"/>
              <w:autoSpaceDN w:val="0"/>
              <w:spacing w:before="84" w:after="0" w:line="262" w:lineRule="auto"/>
              <w:ind w:left="62" w:right="576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Практическая работа;</w:t>
            </w:r>
          </w:p>
        </w:tc>
      </w:tr>
      <w:tr w:rsidR="00567A41" w:rsidRPr="007A37E3" w:rsidTr="00EA6D58">
        <w:trPr>
          <w:trHeight w:hRule="exact" w:val="17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38.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Модуль «Подвижные игры»</w:t>
            </w:r>
          </w:p>
          <w:p w:rsidR="00567A41" w:rsidRPr="00EA6D58" w:rsidRDefault="00567A41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Броски мяча по кольцу после ведения</w:t>
            </w:r>
          </w:p>
          <w:p w:rsidR="00567A41" w:rsidRPr="00EA6D58" w:rsidRDefault="00567A41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Игра «Мяч капитану»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autoSpaceDE w:val="0"/>
              <w:autoSpaceDN w:val="0"/>
              <w:spacing w:before="84" w:after="0" w:line="23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76740A">
            <w:pPr>
              <w:autoSpaceDE w:val="0"/>
              <w:autoSpaceDN w:val="0"/>
              <w:spacing w:before="84" w:after="0" w:line="262" w:lineRule="auto"/>
              <w:ind w:left="62" w:right="576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Практическая работа;</w:t>
            </w:r>
          </w:p>
        </w:tc>
      </w:tr>
      <w:tr w:rsidR="00567A41" w:rsidRPr="007A37E3" w:rsidTr="00EA6D58">
        <w:trPr>
          <w:trHeight w:hRule="exact" w:val="17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39.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Модуль «Подвижные игры»</w:t>
            </w:r>
          </w:p>
          <w:p w:rsidR="00567A41" w:rsidRPr="00EA6D58" w:rsidRDefault="00567A41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Ведение мяча, бросок по кольцу.</w:t>
            </w:r>
          </w:p>
          <w:p w:rsidR="00567A41" w:rsidRPr="00EA6D58" w:rsidRDefault="00567A41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Игры «Меткий снайпер»</w:t>
            </w:r>
          </w:p>
          <w:p w:rsidR="00567A41" w:rsidRPr="00EA6D58" w:rsidRDefault="00567A41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autoSpaceDE w:val="0"/>
              <w:autoSpaceDN w:val="0"/>
              <w:spacing w:before="84" w:after="0" w:line="23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6D5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567A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A41" w:rsidRPr="00EA6D58" w:rsidRDefault="0076740A">
            <w:pPr>
              <w:autoSpaceDE w:val="0"/>
              <w:autoSpaceDN w:val="0"/>
              <w:spacing w:before="84" w:after="0" w:line="262" w:lineRule="auto"/>
              <w:ind w:left="62" w:right="576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Практическая работа;</w:t>
            </w:r>
          </w:p>
        </w:tc>
      </w:tr>
      <w:tr w:rsidR="0076740A" w:rsidRPr="007A37E3" w:rsidTr="00EA6D58">
        <w:trPr>
          <w:trHeight w:hRule="exact" w:val="16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232B6F" w:rsidP="0076740A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40</w:t>
            </w:r>
            <w:r w:rsidR="0076740A"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Модуль «Гимнастика»</w:t>
            </w:r>
          </w:p>
          <w:p w:rsidR="0076740A" w:rsidRPr="00EA6D58" w:rsidRDefault="0076740A" w:rsidP="00567A41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Основная стойка. Построение в колонну по одному. Группировка.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>
            <w:pPr>
              <w:autoSpaceDE w:val="0"/>
              <w:autoSpaceDN w:val="0"/>
              <w:spacing w:before="84" w:after="0" w:line="230" w:lineRule="auto"/>
              <w:ind w:left="60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5C74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>
            <w:pPr>
              <w:autoSpaceDE w:val="0"/>
              <w:autoSpaceDN w:val="0"/>
              <w:spacing w:before="84" w:after="0" w:line="262" w:lineRule="auto"/>
              <w:ind w:left="62" w:right="576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Практическая работа;</w:t>
            </w:r>
          </w:p>
        </w:tc>
      </w:tr>
      <w:tr w:rsidR="0076740A" w:rsidRPr="007A37E3" w:rsidTr="00EA6D58">
        <w:trPr>
          <w:trHeight w:hRule="exact" w:val="17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232B6F" w:rsidP="0076740A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41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EA6D58" w:rsidRDefault="005C741D" w:rsidP="005C741D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Модуль «Гимнастика»</w:t>
            </w:r>
          </w:p>
          <w:p w:rsidR="0076740A" w:rsidRPr="00EA6D58" w:rsidRDefault="0076740A" w:rsidP="0076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Основная стойка. Построение в колонну по одному. </w:t>
            </w:r>
            <w:r w:rsidRPr="00EA6D58">
              <w:rPr>
                <w:rFonts w:ascii="Times New Roman" w:hAnsi="Times New Roman" w:cs="Times New Roman"/>
                <w:sz w:val="28"/>
                <w:szCs w:val="28"/>
              </w:rPr>
              <w:t>Группировка.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 w:rsidP="0076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5C741D" w:rsidP="00767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 w:rsidP="0076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 w:rsidP="0076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 w:rsidP="0076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</w:tc>
      </w:tr>
      <w:tr w:rsidR="0076740A" w:rsidRPr="007A37E3" w:rsidTr="00EA6D58">
        <w:trPr>
          <w:trHeight w:hRule="exact" w:val="1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232B6F" w:rsidP="0076740A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42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EA6D58" w:rsidRDefault="005C741D" w:rsidP="005C741D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Модуль «Гимнастика»</w:t>
            </w:r>
          </w:p>
          <w:p w:rsidR="0076740A" w:rsidRPr="00EA6D58" w:rsidRDefault="0076740A" w:rsidP="0076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Основная стойка. Построение в шеренгу. </w:t>
            </w:r>
            <w:r w:rsidRPr="00EA6D58">
              <w:rPr>
                <w:rFonts w:ascii="Times New Roman" w:hAnsi="Times New Roman" w:cs="Times New Roman"/>
                <w:sz w:val="28"/>
                <w:szCs w:val="28"/>
              </w:rPr>
              <w:t>Группировка.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 w:rsidP="0076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5C741D" w:rsidP="00767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 w:rsidP="0076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 w:rsidP="0076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 w:rsidP="0076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</w:tc>
      </w:tr>
      <w:tr w:rsidR="0076740A" w:rsidRPr="007A37E3" w:rsidTr="00EA6D58">
        <w:trPr>
          <w:trHeight w:hRule="exact" w:val="19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232B6F" w:rsidP="0076740A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43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EA6D58" w:rsidRDefault="005C741D" w:rsidP="005C741D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Модуль «Гимнастика»</w:t>
            </w:r>
          </w:p>
          <w:p w:rsidR="0076740A" w:rsidRPr="00EA6D58" w:rsidRDefault="0076740A" w:rsidP="00767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Основная стойка. Построение </w:t>
            </w:r>
            <w:r w:rsidR="005C741D" w:rsidRPr="00EA6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шеренгу. Группировка. Перекаты в группировке лежа на животе.</w:t>
            </w:r>
          </w:p>
          <w:p w:rsidR="005C741D" w:rsidRPr="00EA6D58" w:rsidRDefault="005C741D" w:rsidP="00767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C741D" w:rsidRPr="00EA6D58" w:rsidRDefault="005C741D" w:rsidP="00767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 w:rsidP="00767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5C741D" w:rsidP="00767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 w:rsidP="0076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 w:rsidP="0076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 w:rsidP="0076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</w:tc>
      </w:tr>
      <w:tr w:rsidR="0076740A" w:rsidRPr="007A37E3" w:rsidTr="00EA6D58">
        <w:trPr>
          <w:trHeight w:hRule="exact" w:val="14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232B6F" w:rsidP="0076740A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44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EA6D58" w:rsidRDefault="005C741D" w:rsidP="005C741D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</w:pPr>
            <w:r w:rsidRPr="00EA6D5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ru-RU"/>
              </w:rPr>
              <w:t>Модуль «Гимнастика»</w:t>
            </w:r>
          </w:p>
          <w:p w:rsidR="0076740A" w:rsidRPr="00EA6D58" w:rsidRDefault="005C741D" w:rsidP="00767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Основная стойка. Построение в шеренгу. </w:t>
            </w:r>
            <w:r w:rsidRPr="00EA6D58">
              <w:rPr>
                <w:rFonts w:ascii="Times New Roman" w:hAnsi="Times New Roman" w:cs="Times New Roman"/>
                <w:sz w:val="28"/>
                <w:szCs w:val="28"/>
              </w:rPr>
              <w:t>Группировка.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 w:rsidP="0076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5C741D" w:rsidP="00767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 w:rsidP="0076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 w:rsidP="0076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40A" w:rsidRPr="00EA6D58" w:rsidRDefault="0076740A" w:rsidP="0076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5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</w:tc>
      </w:tr>
    </w:tbl>
    <w:p w:rsidR="00E3570A" w:rsidRPr="0076740A" w:rsidRDefault="00E3570A" w:rsidP="0076740A">
      <w:pPr>
        <w:tabs>
          <w:tab w:val="left" w:pos="1122"/>
        </w:tabs>
        <w:rPr>
          <w:lang w:val="ru-RU"/>
        </w:rPr>
        <w:sectPr w:rsidR="00E3570A" w:rsidRPr="0076740A">
          <w:pgSz w:w="11900" w:h="16840"/>
          <w:pgMar w:top="296" w:right="556" w:bottom="332" w:left="652" w:header="720" w:footer="720" w:gutter="0"/>
          <w:cols w:space="720" w:equalWidth="0">
            <w:col w:w="10692" w:space="0"/>
          </w:cols>
          <w:docGrid w:linePitch="360"/>
        </w:sectPr>
      </w:pPr>
    </w:p>
    <w:tbl>
      <w:tblPr>
        <w:tblpPr w:leftFromText="180" w:rightFromText="180" w:vertAnchor="text" w:horzAnchor="page" w:tblpX="225" w:tblpY="729"/>
        <w:tblW w:w="14329" w:type="dxa"/>
        <w:tblLayout w:type="fixed"/>
        <w:tblLook w:val="04A0" w:firstRow="1" w:lastRow="0" w:firstColumn="1" w:lastColumn="0" w:noHBand="0" w:noVBand="1"/>
      </w:tblPr>
      <w:tblGrid>
        <w:gridCol w:w="845"/>
        <w:gridCol w:w="3965"/>
        <w:gridCol w:w="851"/>
        <w:gridCol w:w="1280"/>
        <w:gridCol w:w="1417"/>
        <w:gridCol w:w="992"/>
        <w:gridCol w:w="6"/>
        <w:gridCol w:w="1979"/>
        <w:gridCol w:w="998"/>
        <w:gridCol w:w="998"/>
        <w:gridCol w:w="998"/>
      </w:tblGrid>
      <w:tr w:rsidR="005C741D" w:rsidRPr="005C741D" w:rsidTr="00232B6F">
        <w:trPr>
          <w:gridAfter w:val="3"/>
          <w:wAfter w:w="2994" w:type="dxa"/>
          <w:trHeight w:hRule="exact" w:val="114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76740A" w:rsidRDefault="00232B6F" w:rsidP="00232B6F">
            <w:pPr>
              <w:autoSpaceDE w:val="0"/>
              <w:autoSpaceDN w:val="0"/>
              <w:spacing w:before="8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lastRenderedPageBreak/>
              <w:t>45</w:t>
            </w:r>
            <w:r w:rsidR="005C741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«Гимнастика»</w:t>
            </w:r>
          </w:p>
          <w:p w:rsidR="005C741D" w:rsidRDefault="005C741D" w:rsidP="00232B6F">
            <w:pPr>
              <w:rPr>
                <w:lang w:val="ru-RU"/>
              </w:rPr>
            </w:pPr>
            <w:r>
              <w:rPr>
                <w:lang w:val="ru-RU"/>
              </w:rPr>
              <w:t>Строевая подготовка. Перекаты в группировке. Стойка на лопатках.Игра «Совушка»</w:t>
            </w:r>
          </w:p>
          <w:p w:rsidR="005C741D" w:rsidRPr="005C741D" w:rsidRDefault="005C741D" w:rsidP="00232B6F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rPr>
                <w:lang w:val="ru-RU"/>
              </w:rPr>
            </w:pPr>
            <w:r w:rsidRPr="005C741D">
              <w:rPr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C741D" w:rsidRPr="005C741D" w:rsidRDefault="005C741D" w:rsidP="00232B6F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rPr>
                <w:lang w:val="ru-RU"/>
              </w:rPr>
            </w:pPr>
            <w:r w:rsidRPr="005C741D">
              <w:rPr>
                <w:lang w:val="ru-RU"/>
              </w:rPr>
              <w:t>Практическая работа;</w:t>
            </w:r>
          </w:p>
        </w:tc>
      </w:tr>
      <w:tr w:rsidR="005C741D" w:rsidRPr="005C741D" w:rsidTr="00232B6F">
        <w:trPr>
          <w:gridAfter w:val="3"/>
          <w:wAfter w:w="2994" w:type="dxa"/>
          <w:trHeight w:hRule="exact" w:val="113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232B6F" w:rsidP="00232B6F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46</w:t>
            </w:r>
            <w:r w:rsidR="005C741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«Гимнастика»</w:t>
            </w:r>
          </w:p>
          <w:p w:rsidR="005C741D" w:rsidRPr="007521CD" w:rsidRDefault="005C741D" w:rsidP="00232B6F">
            <w:pPr>
              <w:autoSpaceDE w:val="0"/>
              <w:autoSpaceDN w:val="0"/>
              <w:spacing w:before="82" w:after="0" w:line="262" w:lineRule="auto"/>
              <w:ind w:left="62" w:right="1008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Строевая подготовка. Перекаты в группировке,мостик из положения лежа.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982C0F" w:rsidRDefault="005C741D" w:rsidP="00232B6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C741D" w:rsidRPr="00F7353F" w:rsidRDefault="005C741D" w:rsidP="00232B6F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5C741D" w:rsidP="00232B6F">
            <w:r w:rsidRPr="00F7353F">
              <w:rPr>
                <w:lang w:val="ru-RU"/>
              </w:rPr>
              <w:t>Практическая работа;</w:t>
            </w:r>
          </w:p>
        </w:tc>
      </w:tr>
      <w:tr w:rsidR="005C741D" w:rsidRPr="005C741D" w:rsidTr="00232B6F">
        <w:trPr>
          <w:gridAfter w:val="3"/>
          <w:wAfter w:w="2994" w:type="dxa"/>
          <w:trHeight w:hRule="exact" w:val="861"/>
        </w:trPr>
        <w:tc>
          <w:tcPr>
            <w:tcW w:w="84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232B6F" w:rsidP="00232B6F">
            <w:pPr>
              <w:autoSpaceDE w:val="0"/>
              <w:autoSpaceDN w:val="0"/>
              <w:spacing w:before="84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47</w:t>
            </w:r>
            <w:r w:rsidR="005C741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</w:t>
            </w:r>
          </w:p>
        </w:tc>
        <w:tc>
          <w:tcPr>
            <w:tcW w:w="39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«Гимнастика» Строевая подготовка. Группировка. Кувырок вперед. Игра «третий лишний»</w:t>
            </w:r>
          </w:p>
          <w:p w:rsidR="005C741D" w:rsidRPr="007521CD" w:rsidRDefault="005C741D" w:rsidP="00232B6F">
            <w:pPr>
              <w:autoSpaceDE w:val="0"/>
              <w:autoSpaceDN w:val="0"/>
              <w:spacing w:before="84" w:after="0" w:line="262" w:lineRule="auto"/>
              <w:ind w:left="62" w:right="1008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autoSpaceDE w:val="0"/>
              <w:autoSpaceDN w:val="0"/>
              <w:spacing w:before="84" w:after="0" w:line="233" w:lineRule="auto"/>
              <w:ind w:left="6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982C0F" w:rsidRDefault="005C741D" w:rsidP="00232B6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D" w:rsidRPr="00F7353F" w:rsidRDefault="005C741D" w:rsidP="00232B6F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5C741D" w:rsidP="00232B6F">
            <w:r w:rsidRPr="00F7353F">
              <w:rPr>
                <w:lang w:val="ru-RU"/>
              </w:rPr>
              <w:t>Практическая работа;</w:t>
            </w:r>
          </w:p>
        </w:tc>
      </w:tr>
      <w:tr w:rsidR="005C741D" w:rsidRPr="005C741D" w:rsidTr="00232B6F">
        <w:trPr>
          <w:gridAfter w:val="3"/>
          <w:wAfter w:w="2994" w:type="dxa"/>
          <w:trHeight w:hRule="exact" w:val="11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232B6F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48</w:t>
            </w:r>
            <w:r w:rsidR="005C741D" w:rsidRPr="005C741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«Гимнастика»  Строевая подготовка, кувырок вперед Игра «Рыбаки и рыбки»</w:t>
            </w:r>
          </w:p>
          <w:p w:rsidR="005C741D" w:rsidRPr="007521CD" w:rsidRDefault="005C741D" w:rsidP="00232B6F">
            <w:pPr>
              <w:autoSpaceDE w:val="0"/>
              <w:autoSpaceDN w:val="0"/>
              <w:spacing w:before="82" w:after="0" w:line="262" w:lineRule="auto"/>
              <w:ind w:left="62" w:right="1872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autoSpaceDE w:val="0"/>
              <w:autoSpaceDN w:val="0"/>
              <w:spacing w:before="82" w:after="0" w:line="233" w:lineRule="auto"/>
              <w:ind w:left="6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982C0F" w:rsidRDefault="005C741D" w:rsidP="00232B6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D" w:rsidRPr="00F7353F" w:rsidRDefault="005C741D" w:rsidP="00232B6F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5C741D" w:rsidP="00232B6F">
            <w:r w:rsidRPr="00F7353F">
              <w:rPr>
                <w:lang w:val="ru-RU"/>
              </w:rPr>
              <w:t>Практическая работа;</w:t>
            </w:r>
          </w:p>
        </w:tc>
      </w:tr>
      <w:tr w:rsidR="005C741D" w:rsidRPr="000C0153" w:rsidTr="00232B6F">
        <w:trPr>
          <w:gridAfter w:val="3"/>
          <w:wAfter w:w="2994" w:type="dxa"/>
          <w:trHeight w:hRule="exact"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232B6F" w:rsidP="00232B6F">
            <w:pPr>
              <w:autoSpaceDE w:val="0"/>
              <w:autoSpaceDN w:val="0"/>
              <w:spacing w:before="84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49</w:t>
            </w:r>
            <w:r w:rsidR="005C741D" w:rsidRPr="000C0153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«Гимнастика»</w:t>
            </w:r>
          </w:p>
          <w:p w:rsidR="005C741D" w:rsidRPr="007521CD" w:rsidRDefault="005C741D" w:rsidP="00232B6F">
            <w:pPr>
              <w:autoSpaceDE w:val="0"/>
              <w:autoSpaceDN w:val="0"/>
              <w:spacing w:before="84" w:after="0" w:line="271" w:lineRule="auto"/>
              <w:ind w:left="62" w:right="1440"/>
              <w:rPr>
                <w:lang w:val="ru-RU"/>
              </w:rPr>
            </w:pP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Основная стойка.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Построение </w:t>
            </w:r>
            <w:r w:rsidRPr="007521CD">
              <w:rPr>
                <w:lang w:val="ru-RU"/>
              </w:rPr>
              <w:br/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шеренгу.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Группировка.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Перекаты 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группировке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лежа на животе.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r w:rsidRPr="000C0153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982C0F" w:rsidRDefault="005C741D" w:rsidP="00232B6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D" w:rsidRPr="000C0153" w:rsidRDefault="005C741D" w:rsidP="00232B6F">
            <w:pPr>
              <w:autoSpaceDE w:val="0"/>
              <w:autoSpaceDN w:val="0"/>
              <w:spacing w:before="84" w:after="0" w:line="262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autoSpaceDE w:val="0"/>
              <w:autoSpaceDN w:val="0"/>
              <w:spacing w:before="84" w:after="0" w:line="262" w:lineRule="auto"/>
              <w:ind w:left="62"/>
              <w:rPr>
                <w:lang w:val="ru-RU"/>
              </w:rPr>
            </w:pPr>
            <w:r w:rsidRPr="000C0153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Практическая работа;</w:t>
            </w:r>
          </w:p>
        </w:tc>
      </w:tr>
      <w:tr w:rsidR="005C741D" w:rsidRPr="000C0153" w:rsidTr="00232B6F">
        <w:trPr>
          <w:gridAfter w:val="3"/>
          <w:wAfter w:w="2994" w:type="dxa"/>
          <w:trHeight w:hRule="exact" w:val="70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232B6F" w:rsidP="00232B6F">
            <w:pPr>
              <w:autoSpaceDE w:val="0"/>
              <w:autoSpaceDN w:val="0"/>
              <w:spacing w:before="8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50</w:t>
            </w:r>
            <w:r w:rsidR="005C741D" w:rsidRPr="000C0153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«Гимнастика»</w:t>
            </w:r>
          </w:p>
          <w:p w:rsidR="005C741D" w:rsidRPr="007521CD" w:rsidRDefault="005C741D" w:rsidP="00232B6F">
            <w:pPr>
              <w:autoSpaceDE w:val="0"/>
              <w:autoSpaceDN w:val="0"/>
              <w:spacing w:before="86" w:after="0" w:line="230" w:lineRule="auto"/>
              <w:jc w:val="center"/>
              <w:rPr>
                <w:lang w:val="ru-RU"/>
              </w:rPr>
            </w:pP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Основная стойка.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Построение 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круг.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Группировка.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autoSpaceDE w:val="0"/>
              <w:autoSpaceDN w:val="0"/>
              <w:spacing w:before="86" w:after="0" w:line="230" w:lineRule="auto"/>
              <w:ind w:left="60"/>
              <w:rPr>
                <w:lang w:val="ru-RU"/>
              </w:rPr>
            </w:pPr>
            <w:r w:rsidRPr="000C0153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982C0F" w:rsidRDefault="005C741D" w:rsidP="00232B6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D" w:rsidRPr="000C0153" w:rsidRDefault="005C741D" w:rsidP="00232B6F">
            <w:pPr>
              <w:autoSpaceDE w:val="0"/>
              <w:autoSpaceDN w:val="0"/>
              <w:spacing w:before="86" w:after="0" w:line="262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autoSpaceDE w:val="0"/>
              <w:autoSpaceDN w:val="0"/>
              <w:spacing w:before="86" w:after="0" w:line="262" w:lineRule="auto"/>
              <w:ind w:left="62"/>
              <w:rPr>
                <w:lang w:val="ru-RU"/>
              </w:rPr>
            </w:pPr>
            <w:r w:rsidRPr="000C0153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Практическая работа;</w:t>
            </w:r>
          </w:p>
        </w:tc>
      </w:tr>
      <w:tr w:rsidR="005C741D" w:rsidTr="00232B6F">
        <w:trPr>
          <w:gridAfter w:val="3"/>
          <w:wAfter w:w="2994" w:type="dxa"/>
          <w:trHeight w:hRule="exact" w:val="9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232B6F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51</w:t>
            </w:r>
            <w:r w:rsidR="005C741D" w:rsidRPr="000C0153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«Гимнастика»</w:t>
            </w:r>
          </w:p>
          <w:p w:rsidR="005C741D" w:rsidRPr="007521CD" w:rsidRDefault="005C741D" w:rsidP="00232B6F">
            <w:pPr>
              <w:autoSpaceDE w:val="0"/>
              <w:autoSpaceDN w:val="0"/>
              <w:spacing w:before="82" w:after="0" w:line="271" w:lineRule="auto"/>
              <w:ind w:left="62" w:right="576"/>
              <w:rPr>
                <w:lang w:val="ru-RU"/>
              </w:rPr>
            </w:pP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Основная стойка.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Построение </w:t>
            </w:r>
            <w:r w:rsidRPr="007521CD">
              <w:rPr>
                <w:lang w:val="ru-RU"/>
              </w:rPr>
              <w:br/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круг.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Группировка.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Перекаты 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группировке из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упора стоя на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коленях.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5C741D" w:rsidP="00232B6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982C0F" w:rsidRDefault="005C741D" w:rsidP="00232B6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D" w:rsidRDefault="005C741D" w:rsidP="00232B6F">
            <w:pPr>
              <w:autoSpaceDE w:val="0"/>
              <w:autoSpaceDN w:val="0"/>
              <w:spacing w:before="82" w:after="0" w:line="262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5C741D" w:rsidP="00232B6F">
            <w:pPr>
              <w:autoSpaceDE w:val="0"/>
              <w:autoSpaceDN w:val="0"/>
              <w:spacing w:before="82" w:after="0" w:line="262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Практическая работа;</w:t>
            </w:r>
          </w:p>
        </w:tc>
      </w:tr>
      <w:tr w:rsidR="005C741D" w:rsidTr="00232B6F">
        <w:trPr>
          <w:gridAfter w:val="3"/>
          <w:wAfter w:w="2994" w:type="dxa"/>
          <w:trHeight w:hRule="exact" w:val="10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232B6F" w:rsidP="00232B6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52</w:t>
            </w:r>
            <w:r w:rsidR="005C741D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«Гимнастика»</w:t>
            </w:r>
          </w:p>
          <w:p w:rsidR="005C741D" w:rsidRPr="005C741D" w:rsidRDefault="005C741D" w:rsidP="00232B6F">
            <w:pPr>
              <w:autoSpaceDE w:val="0"/>
              <w:autoSpaceDN w:val="0"/>
              <w:spacing w:before="84" w:after="0" w:line="262" w:lineRule="auto"/>
              <w:ind w:left="62" w:right="864"/>
              <w:rPr>
                <w:lang w:val="ru-RU"/>
              </w:rPr>
            </w:pPr>
            <w:r w:rsidRPr="005C741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Лазание по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5C741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гимнастической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5C741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стенке. ОРУ 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5C741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движении.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5C741D" w:rsidP="00232B6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982C0F" w:rsidRDefault="005C741D" w:rsidP="00232B6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D" w:rsidRDefault="005C741D" w:rsidP="00232B6F">
            <w:pPr>
              <w:autoSpaceDE w:val="0"/>
              <w:autoSpaceDN w:val="0"/>
              <w:spacing w:before="84" w:after="0" w:line="262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5C741D" w:rsidP="00232B6F">
            <w:pPr>
              <w:autoSpaceDE w:val="0"/>
              <w:autoSpaceDN w:val="0"/>
              <w:spacing w:before="84" w:after="0" w:line="262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Практическая работа;</w:t>
            </w:r>
          </w:p>
        </w:tc>
      </w:tr>
      <w:tr w:rsidR="005C741D" w:rsidTr="00232B6F">
        <w:trPr>
          <w:gridAfter w:val="3"/>
          <w:wAfter w:w="2994" w:type="dxa"/>
          <w:trHeight w:hRule="exact" w:val="7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232B6F" w:rsidP="00232B6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53</w:t>
            </w:r>
            <w:r w:rsidR="005C741D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«Гимнастика»</w:t>
            </w:r>
          </w:p>
          <w:p w:rsidR="005C741D" w:rsidRPr="005C741D" w:rsidRDefault="005C741D" w:rsidP="00232B6F">
            <w:pPr>
              <w:autoSpaceDE w:val="0"/>
              <w:autoSpaceDN w:val="0"/>
              <w:spacing w:before="80" w:after="0" w:line="233" w:lineRule="auto"/>
              <w:ind w:left="62"/>
              <w:rPr>
                <w:lang w:val="ru-RU"/>
              </w:rPr>
            </w:pPr>
            <w:r w:rsidRPr="005C741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Лазание по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5C741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канату. ОРУ 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5C741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движении.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5C741D" w:rsidP="00232B6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982C0F" w:rsidRDefault="005C741D" w:rsidP="00232B6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D" w:rsidRDefault="005C741D" w:rsidP="00232B6F">
            <w:pPr>
              <w:autoSpaceDE w:val="0"/>
              <w:autoSpaceDN w:val="0"/>
              <w:spacing w:before="80" w:after="0" w:line="262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5C741D" w:rsidP="00232B6F">
            <w:pPr>
              <w:autoSpaceDE w:val="0"/>
              <w:autoSpaceDN w:val="0"/>
              <w:spacing w:before="80" w:after="0" w:line="262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Практическая работа;</w:t>
            </w:r>
          </w:p>
        </w:tc>
      </w:tr>
      <w:tr w:rsidR="005C741D" w:rsidTr="00232B6F">
        <w:trPr>
          <w:gridAfter w:val="3"/>
          <w:wAfter w:w="2994" w:type="dxa"/>
          <w:trHeight w:hRule="exact" w:val="142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232B6F" w:rsidP="00232B6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54</w:t>
            </w:r>
            <w:r w:rsidR="005C741D"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«Гимнастика»</w:t>
            </w:r>
          </w:p>
          <w:p w:rsidR="005C741D" w:rsidRPr="007521CD" w:rsidRDefault="005C741D" w:rsidP="00232B6F">
            <w:pPr>
              <w:autoSpaceDE w:val="0"/>
              <w:autoSpaceDN w:val="0"/>
              <w:spacing w:before="82" w:after="0"/>
              <w:ind w:left="62" w:right="432"/>
              <w:rPr>
                <w:lang w:val="ru-RU"/>
              </w:rPr>
            </w:pP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Перестроение по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звеньям, </w:t>
            </w:r>
            <w:r w:rsidRPr="007521CD">
              <w:rPr>
                <w:lang w:val="ru-RU"/>
              </w:rPr>
              <w:br/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заранее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установленным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местам. ОРУ </w:t>
            </w:r>
            <w:r w:rsidRPr="007521CD">
              <w:rPr>
                <w:lang w:val="ru-RU"/>
              </w:rPr>
              <w:br/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предметами.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Стойка на носках,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на одной ноге на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гимнастической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скамейке.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5C741D" w:rsidP="00232B6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982C0F" w:rsidRDefault="005C741D" w:rsidP="00232B6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D" w:rsidRDefault="005C741D" w:rsidP="00232B6F">
            <w:pPr>
              <w:autoSpaceDE w:val="0"/>
              <w:autoSpaceDN w:val="0"/>
              <w:spacing w:before="82" w:after="0" w:line="262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5C741D" w:rsidP="00232B6F">
            <w:pPr>
              <w:autoSpaceDE w:val="0"/>
              <w:autoSpaceDN w:val="0"/>
              <w:spacing w:before="82" w:after="0" w:line="262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Практическая работа;</w:t>
            </w:r>
          </w:p>
        </w:tc>
      </w:tr>
      <w:tr w:rsidR="005C741D" w:rsidRPr="005C741D" w:rsidTr="00232B6F">
        <w:trPr>
          <w:gridAfter w:val="3"/>
          <w:wAfter w:w="2994" w:type="dxa"/>
          <w:trHeight w:hRule="exact" w:val="69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232B6F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55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5C741D" w:rsidP="00232B6F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 Гимнастика »</w:t>
            </w:r>
          </w:p>
          <w:p w:rsidR="005C741D" w:rsidRPr="005C741D" w:rsidRDefault="005C741D" w:rsidP="00232B6F">
            <w:pPr>
              <w:autoSpaceDE w:val="0"/>
              <w:autoSpaceDN w:val="0"/>
              <w:spacing w:before="80" w:after="0" w:line="233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Работа по станциям.</w:t>
            </w:r>
          </w:p>
          <w:p w:rsidR="005C741D" w:rsidRPr="007521CD" w:rsidRDefault="005C741D" w:rsidP="00232B6F">
            <w:pPr>
              <w:autoSpaceDE w:val="0"/>
              <w:autoSpaceDN w:val="0"/>
              <w:spacing w:before="82" w:after="0"/>
              <w:ind w:left="62" w:right="43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982C0F" w:rsidRDefault="005C741D" w:rsidP="00232B6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D" w:rsidRPr="005C741D" w:rsidRDefault="005C741D" w:rsidP="00232B6F">
            <w:pPr>
              <w:autoSpaceDE w:val="0"/>
              <w:autoSpaceDN w:val="0"/>
              <w:spacing w:before="82" w:after="0" w:line="262" w:lineRule="auto"/>
              <w:ind w:left="62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autoSpaceDE w:val="0"/>
              <w:autoSpaceDN w:val="0"/>
              <w:spacing w:before="82" w:after="0" w:line="262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 w:rsidRPr="005C741D">
              <w:rPr>
                <w:lang w:val="ru-RU"/>
              </w:rPr>
              <w:t>Практическая работа;</w:t>
            </w:r>
          </w:p>
        </w:tc>
      </w:tr>
      <w:tr w:rsidR="005C741D" w:rsidRPr="000C0153" w:rsidTr="00232B6F">
        <w:trPr>
          <w:gridAfter w:val="3"/>
          <w:wAfter w:w="2994" w:type="dxa"/>
          <w:trHeight w:hRule="exact" w:val="127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232B6F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56</w:t>
            </w:r>
            <w:r w:rsidR="005C741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5C741D" w:rsidP="00232B6F">
            <w:pPr>
              <w:autoSpaceDE w:val="0"/>
              <w:autoSpaceDN w:val="0"/>
              <w:spacing w:before="82" w:after="0" w:line="262" w:lineRule="auto"/>
              <w:ind w:left="62" w:right="1296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«Гимнастика»</w:t>
            </w:r>
          </w:p>
          <w:p w:rsidR="005C741D" w:rsidRPr="007521CD" w:rsidRDefault="005C741D" w:rsidP="00232B6F">
            <w:pPr>
              <w:autoSpaceDE w:val="0"/>
              <w:autoSpaceDN w:val="0"/>
              <w:spacing w:before="82" w:after="0" w:line="262" w:lineRule="auto"/>
              <w:ind w:left="62" w:right="1296"/>
              <w:rPr>
                <w:lang w:val="ru-RU"/>
              </w:rPr>
            </w:pP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Размыкание на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вытянутые 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стороны руки.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Повороты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направо, налево.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autoSpaceDE w:val="0"/>
              <w:autoSpaceDN w:val="0"/>
              <w:spacing w:before="82" w:after="0" w:line="233" w:lineRule="auto"/>
              <w:ind w:left="60"/>
              <w:rPr>
                <w:lang w:val="ru-RU"/>
              </w:rPr>
            </w:pPr>
            <w:r w:rsidRPr="000C0153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982C0F" w:rsidRDefault="005C741D" w:rsidP="00232B6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D" w:rsidRPr="000C0153" w:rsidRDefault="005C741D" w:rsidP="00232B6F">
            <w:pPr>
              <w:autoSpaceDE w:val="0"/>
              <w:autoSpaceDN w:val="0"/>
              <w:spacing w:before="82" w:after="0" w:line="262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autoSpaceDE w:val="0"/>
              <w:autoSpaceDN w:val="0"/>
              <w:spacing w:before="82" w:after="0" w:line="262" w:lineRule="auto"/>
              <w:ind w:left="62"/>
              <w:rPr>
                <w:lang w:val="ru-RU"/>
              </w:rPr>
            </w:pPr>
            <w:r w:rsidRPr="000C0153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Практическая работа;</w:t>
            </w:r>
          </w:p>
        </w:tc>
      </w:tr>
      <w:tr w:rsidR="005C741D" w:rsidTr="00232B6F">
        <w:trPr>
          <w:gridAfter w:val="3"/>
          <w:wAfter w:w="2994" w:type="dxa"/>
          <w:trHeight w:hRule="exact" w:val="128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232B6F" w:rsidP="00232B6F">
            <w:pPr>
              <w:autoSpaceDE w:val="0"/>
              <w:autoSpaceDN w:val="0"/>
              <w:spacing w:before="84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57</w:t>
            </w:r>
            <w:r w:rsidR="005C741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5C741D" w:rsidP="00232B6F">
            <w:pPr>
              <w:autoSpaceDE w:val="0"/>
              <w:autoSpaceDN w:val="0"/>
              <w:spacing w:before="84" w:after="0" w:line="262" w:lineRule="auto"/>
              <w:ind w:left="62" w:right="144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«Гимнастика»</w:t>
            </w:r>
          </w:p>
          <w:p w:rsidR="005C741D" w:rsidRPr="007521CD" w:rsidRDefault="005C741D" w:rsidP="00232B6F">
            <w:pPr>
              <w:autoSpaceDE w:val="0"/>
              <w:autoSpaceDN w:val="0"/>
              <w:spacing w:before="84" w:after="0" w:line="262" w:lineRule="auto"/>
              <w:ind w:left="62" w:right="144"/>
              <w:rPr>
                <w:lang w:val="ru-RU"/>
              </w:rPr>
            </w:pP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Повороты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направо, налево.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Выполнение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команды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«Класс,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шагом марш!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,«Класс, стой!».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autoSpaceDE w:val="0"/>
              <w:autoSpaceDN w:val="0"/>
              <w:spacing w:before="84" w:after="0" w:line="233" w:lineRule="auto"/>
              <w:ind w:left="60"/>
              <w:rPr>
                <w:lang w:val="ru-RU"/>
              </w:rPr>
            </w:pPr>
            <w:r w:rsidRPr="000C0153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982C0F" w:rsidRDefault="005C741D" w:rsidP="00232B6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D" w:rsidRPr="000C0153" w:rsidRDefault="005C741D" w:rsidP="00232B6F">
            <w:pPr>
              <w:autoSpaceDE w:val="0"/>
              <w:autoSpaceDN w:val="0"/>
              <w:spacing w:before="84" w:after="0" w:line="262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5C741D" w:rsidP="00232B6F">
            <w:pPr>
              <w:autoSpaceDE w:val="0"/>
              <w:autoSpaceDN w:val="0"/>
              <w:spacing w:before="84" w:after="0" w:line="262" w:lineRule="auto"/>
              <w:ind w:left="62"/>
            </w:pPr>
            <w:r w:rsidRPr="000C0153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Пра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ктическая работа;</w:t>
            </w:r>
          </w:p>
        </w:tc>
      </w:tr>
      <w:tr w:rsidR="005C741D" w:rsidRPr="000C0153" w:rsidTr="00232B6F">
        <w:trPr>
          <w:gridAfter w:val="3"/>
          <w:wAfter w:w="2994" w:type="dxa"/>
          <w:trHeight w:hRule="exact" w:val="12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232B6F" w:rsidP="00232B6F">
            <w:pPr>
              <w:autoSpaceDE w:val="0"/>
              <w:autoSpaceDN w:val="0"/>
              <w:spacing w:before="8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58</w:t>
            </w:r>
            <w:r w:rsidR="005C741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5C741D" w:rsidP="00232B6F">
            <w:pPr>
              <w:autoSpaceDE w:val="0"/>
              <w:autoSpaceDN w:val="0"/>
              <w:spacing w:before="86" w:after="0" w:line="262" w:lineRule="auto"/>
              <w:ind w:left="62" w:right="144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«Гимнастика»</w:t>
            </w:r>
          </w:p>
          <w:p w:rsidR="005C741D" w:rsidRPr="007521CD" w:rsidRDefault="005C741D" w:rsidP="00232B6F">
            <w:pPr>
              <w:autoSpaceDE w:val="0"/>
              <w:autoSpaceDN w:val="0"/>
              <w:spacing w:before="86" w:after="0" w:line="262" w:lineRule="auto"/>
              <w:ind w:left="6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Повороты направо,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налево.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Выполнение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команды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«Класс,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шагом марш!»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,«Класс, стой!».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autoSpaceDE w:val="0"/>
              <w:autoSpaceDN w:val="0"/>
              <w:spacing w:before="86" w:after="0" w:line="230" w:lineRule="auto"/>
              <w:ind w:left="60"/>
              <w:rPr>
                <w:lang w:val="ru-RU"/>
              </w:rPr>
            </w:pPr>
            <w:r w:rsidRPr="000C0153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982C0F" w:rsidRDefault="005C741D" w:rsidP="00232B6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D" w:rsidRPr="000C0153" w:rsidRDefault="005C741D" w:rsidP="00232B6F">
            <w:pPr>
              <w:autoSpaceDE w:val="0"/>
              <w:autoSpaceDN w:val="0"/>
              <w:spacing w:before="86" w:after="0" w:line="262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autoSpaceDE w:val="0"/>
              <w:autoSpaceDN w:val="0"/>
              <w:spacing w:before="86" w:after="0" w:line="262" w:lineRule="auto"/>
              <w:ind w:left="62"/>
              <w:rPr>
                <w:lang w:val="ru-RU"/>
              </w:rPr>
            </w:pPr>
            <w:r w:rsidRPr="000C0153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Практическая работа;</w:t>
            </w:r>
          </w:p>
        </w:tc>
      </w:tr>
      <w:tr w:rsidR="005C741D" w:rsidRPr="0094672E" w:rsidTr="00232B6F">
        <w:trPr>
          <w:gridAfter w:val="3"/>
          <w:wAfter w:w="2994" w:type="dxa"/>
          <w:trHeight w:hRule="exact" w:val="100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232B6F" w:rsidP="00232B6F">
            <w:pPr>
              <w:autoSpaceDE w:val="0"/>
              <w:autoSpaceDN w:val="0"/>
              <w:spacing w:before="8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lastRenderedPageBreak/>
              <w:t>59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5C741D" w:rsidP="00232B6F">
            <w:pPr>
              <w:autoSpaceDE w:val="0"/>
              <w:autoSpaceDN w:val="0"/>
              <w:spacing w:before="80" w:after="0" w:line="262" w:lineRule="auto"/>
              <w:ind w:left="62" w:right="144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Модуль «Гимнастика»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Повороты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направо, налево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.Выполнение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команды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="0094672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кл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асс,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шагом марш!»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,«Класс, стой!».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autoSpaceDE w:val="0"/>
              <w:autoSpaceDN w:val="0"/>
              <w:spacing w:before="80" w:after="0" w:line="233" w:lineRule="auto"/>
              <w:ind w:left="60"/>
              <w:rPr>
                <w:lang w:val="ru-RU"/>
              </w:rPr>
            </w:pPr>
            <w:r w:rsidRPr="000C0153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982C0F" w:rsidRDefault="005C741D" w:rsidP="00232B6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D" w:rsidRPr="000C0153" w:rsidRDefault="005C741D" w:rsidP="00232B6F">
            <w:pPr>
              <w:autoSpaceDE w:val="0"/>
              <w:autoSpaceDN w:val="0"/>
              <w:spacing w:before="80" w:after="0" w:line="262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94672E" w:rsidRDefault="005C741D" w:rsidP="00232B6F">
            <w:pPr>
              <w:autoSpaceDE w:val="0"/>
              <w:autoSpaceDN w:val="0"/>
              <w:spacing w:before="80" w:after="0" w:line="262" w:lineRule="auto"/>
              <w:ind w:left="62"/>
              <w:rPr>
                <w:lang w:val="ru-RU"/>
              </w:rPr>
            </w:pPr>
            <w:r w:rsidRPr="000C0153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Пра</w:t>
            </w:r>
            <w:r w:rsidRPr="0094672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ктическая работа;</w:t>
            </w:r>
          </w:p>
        </w:tc>
      </w:tr>
      <w:tr w:rsidR="005C741D" w:rsidRPr="000C0153" w:rsidTr="00232B6F">
        <w:trPr>
          <w:gridAfter w:val="3"/>
          <w:wAfter w:w="2994" w:type="dxa"/>
          <w:trHeight w:hRule="exact" w:val="128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5C741D" w:rsidRDefault="00232B6F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60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5C741D" w:rsidP="00232B6F">
            <w:pPr>
              <w:autoSpaceDE w:val="0"/>
              <w:autoSpaceDN w:val="0"/>
              <w:spacing w:before="82" w:after="0" w:line="271" w:lineRule="auto"/>
              <w:ind w:left="62" w:right="576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«Гимнастика»</w:t>
            </w:r>
          </w:p>
          <w:p w:rsidR="005C741D" w:rsidRPr="007521CD" w:rsidRDefault="005C741D" w:rsidP="00232B6F">
            <w:pPr>
              <w:autoSpaceDE w:val="0"/>
              <w:autoSpaceDN w:val="0"/>
              <w:spacing w:before="82" w:after="0" w:line="271" w:lineRule="auto"/>
              <w:ind w:left="62" w:right="576"/>
              <w:rPr>
                <w:lang w:val="ru-RU"/>
              </w:rPr>
            </w:pP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Основная стойка.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Построение </w:t>
            </w:r>
            <w:r w:rsidRPr="007521CD">
              <w:rPr>
                <w:lang w:val="ru-RU"/>
              </w:rPr>
              <w:br/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вкруг.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Группировка.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Перекаты 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группировке из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упора стоя на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коленях.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autoSpaceDE w:val="0"/>
              <w:autoSpaceDN w:val="0"/>
              <w:spacing w:before="82" w:after="0" w:line="233" w:lineRule="auto"/>
              <w:ind w:left="60"/>
              <w:rPr>
                <w:lang w:val="ru-RU"/>
              </w:rPr>
            </w:pPr>
            <w:r w:rsidRPr="000C0153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D" w:rsidRPr="000C0153" w:rsidRDefault="005C741D" w:rsidP="00232B6F">
            <w:pPr>
              <w:autoSpaceDE w:val="0"/>
              <w:autoSpaceDN w:val="0"/>
              <w:spacing w:before="82" w:after="0" w:line="262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autoSpaceDE w:val="0"/>
              <w:autoSpaceDN w:val="0"/>
              <w:spacing w:before="82" w:after="0" w:line="262" w:lineRule="auto"/>
              <w:ind w:left="62"/>
              <w:rPr>
                <w:lang w:val="ru-RU"/>
              </w:rPr>
            </w:pPr>
            <w:r w:rsidRPr="000C0153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Практическая работа;</w:t>
            </w:r>
          </w:p>
        </w:tc>
      </w:tr>
      <w:tr w:rsidR="005C741D" w:rsidRPr="000C0153" w:rsidTr="00232B6F">
        <w:trPr>
          <w:gridAfter w:val="3"/>
          <w:wAfter w:w="2994" w:type="dxa"/>
          <w:trHeight w:hRule="exact" w:val="70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232B6F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Default="005C741D" w:rsidP="00232B6F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«Гимнастика»</w:t>
            </w:r>
          </w:p>
          <w:p w:rsidR="005C741D" w:rsidRPr="000C0153" w:rsidRDefault="005C741D" w:rsidP="00232B6F">
            <w:pPr>
              <w:autoSpaceDE w:val="0"/>
              <w:autoSpaceDN w:val="0"/>
              <w:spacing w:before="82" w:after="0" w:line="233" w:lineRule="auto"/>
              <w:ind w:left="62"/>
              <w:rPr>
                <w:lang w:val="ru-RU"/>
              </w:rPr>
            </w:pPr>
            <w:r w:rsidRPr="000C0153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Полоса препятствий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autoSpaceDE w:val="0"/>
              <w:autoSpaceDN w:val="0"/>
              <w:spacing w:before="82" w:after="0" w:line="233" w:lineRule="auto"/>
              <w:ind w:left="60"/>
              <w:rPr>
                <w:lang w:val="ru-RU"/>
              </w:rPr>
            </w:pPr>
            <w:r w:rsidRPr="000C0153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1D" w:rsidRPr="000C0153" w:rsidRDefault="005C741D" w:rsidP="00232B6F">
            <w:pPr>
              <w:autoSpaceDE w:val="0"/>
              <w:autoSpaceDN w:val="0"/>
              <w:spacing w:before="82" w:after="0" w:line="262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41D" w:rsidRPr="000C0153" w:rsidRDefault="005C741D" w:rsidP="00232B6F">
            <w:pPr>
              <w:autoSpaceDE w:val="0"/>
              <w:autoSpaceDN w:val="0"/>
              <w:spacing w:before="82" w:after="0" w:line="262" w:lineRule="auto"/>
              <w:ind w:left="62"/>
              <w:rPr>
                <w:lang w:val="ru-RU"/>
              </w:rPr>
            </w:pPr>
            <w:r w:rsidRPr="000C0153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Практическая работа;</w:t>
            </w:r>
          </w:p>
        </w:tc>
      </w:tr>
      <w:tr w:rsidR="00A27646" w:rsidRPr="000C0153" w:rsidTr="00232B6F">
        <w:trPr>
          <w:gridAfter w:val="3"/>
          <w:wAfter w:w="2994" w:type="dxa"/>
          <w:trHeight w:hRule="exact" w:val="11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232B6F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A27646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 «Лыжная подготовка»</w:t>
            </w:r>
          </w:p>
          <w:p w:rsidR="00A27646" w:rsidRPr="00906304" w:rsidRDefault="00A27646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 безопасности при занятиях на лыжах. Лыжная строевая подготовка.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856C17" w:rsidRDefault="00856C17" w:rsidP="00232B6F">
            <w:r w:rsidRPr="00856C17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273041" w:rsidRDefault="00A27646" w:rsidP="00232B6F">
            <w:pPr>
              <w:rPr>
                <w:color w:val="FF0000"/>
                <w:lang w:val="ru-RU"/>
              </w:rPr>
            </w:pPr>
            <w:r w:rsidRPr="00856C17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F01CE7" w:rsidRDefault="00A27646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46" w:rsidRPr="00F01CE7" w:rsidRDefault="00A27646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A27646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A27646" w:rsidRPr="000C0153" w:rsidTr="00232B6F">
        <w:trPr>
          <w:gridAfter w:val="3"/>
          <w:wAfter w:w="2994" w:type="dxa"/>
          <w:trHeight w:hRule="exact" w:val="11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232B6F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A27646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 «Лыжная подготовка»Применять правила подбора одежды для занятий лыжной подготовкой.   Переносить и надевать лыжный инвентарь.   Осваивать универсальное умение передвижения на лыжах.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C909AA" w:rsidRDefault="00A27646" w:rsidP="00232B6F">
            <w:r w:rsidRPr="00C909AA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A27646" w:rsidRDefault="00A27646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C909AA" w:rsidRDefault="00A27646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46" w:rsidRPr="00C909AA" w:rsidRDefault="00A27646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A27646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A27646" w:rsidRPr="000C0153" w:rsidTr="0094672E">
        <w:trPr>
          <w:gridAfter w:val="3"/>
          <w:wAfter w:w="2994" w:type="dxa"/>
          <w:trHeight w:hRule="exact" w:val="11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232B6F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A27646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 «Лыжная подготовка»Построение в шеренгу с лыжами в руках. Переноска и надевание лыж. Ступающий и скользящий шаг без палок и с палками.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C909AA" w:rsidRDefault="00A27646" w:rsidP="00232B6F">
            <w:r w:rsidRPr="00C909AA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A27646" w:rsidRDefault="00A27646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C909AA" w:rsidRDefault="00A27646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46" w:rsidRPr="00C909AA" w:rsidRDefault="00A27646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A27646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A27646" w:rsidRPr="000C0153" w:rsidTr="0094672E">
        <w:trPr>
          <w:gridAfter w:val="3"/>
          <w:wAfter w:w="2994" w:type="dxa"/>
          <w:trHeight w:hRule="exact" w:val="86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A27646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 «Лыжная подготовка»</w:t>
            </w:r>
          </w:p>
          <w:p w:rsidR="00A27646" w:rsidRPr="00906304" w:rsidRDefault="00A27646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Разучивание скользящего шага.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C909AA" w:rsidRDefault="00A27646" w:rsidP="00232B6F">
            <w:r w:rsidRPr="00C909AA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A27646" w:rsidRDefault="00A27646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C909AA" w:rsidRDefault="00A27646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46" w:rsidRPr="00C909AA" w:rsidRDefault="00A27646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A27646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A27646" w:rsidRPr="000C0153" w:rsidTr="0094672E">
        <w:trPr>
          <w:gridAfter w:val="3"/>
          <w:wAfter w:w="2994" w:type="dxa"/>
          <w:trHeight w:hRule="exact" w:val="8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 «Лыжная подготовка»</w:t>
            </w:r>
            <w:r w:rsidR="00A27646"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Передвижение скользящим шагом. Повороты переступанием на месте.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C909AA" w:rsidRDefault="00A27646" w:rsidP="00232B6F">
            <w:r w:rsidRPr="00C909AA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906304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C909AA" w:rsidRDefault="00A27646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46" w:rsidRPr="00C909AA" w:rsidRDefault="00A27646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A27646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A27646" w:rsidRPr="000C0153" w:rsidTr="0094672E">
        <w:trPr>
          <w:gridAfter w:val="3"/>
          <w:wAfter w:w="2994" w:type="dxa"/>
          <w:trHeight w:hRule="exact" w:val="5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 «Лыжная подготовка»</w:t>
            </w:r>
            <w:r w:rsidR="00A27646"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Передвижение скользящим шагом. Игра «Салки на марше».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C909AA" w:rsidRDefault="00A27646" w:rsidP="00232B6F">
            <w:r w:rsidRPr="00C909AA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906304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C909AA" w:rsidRDefault="00A27646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46" w:rsidRPr="00C909AA" w:rsidRDefault="00A27646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A27646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A27646" w:rsidRPr="000C0153" w:rsidTr="00232B6F">
        <w:trPr>
          <w:gridAfter w:val="3"/>
          <w:wAfter w:w="2994" w:type="dxa"/>
          <w:trHeight w:hRule="exact" w:val="11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 «Лыжная подготовка»</w:t>
            </w:r>
          </w:p>
          <w:p w:rsidR="00A27646" w:rsidRPr="00906304" w:rsidRDefault="00A27646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Передвижение скользящим шагом. «Салки на марше».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C909AA" w:rsidRDefault="00A27646" w:rsidP="00232B6F">
            <w:r w:rsidRPr="00C909AA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906304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C909AA" w:rsidRDefault="00A27646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46" w:rsidRPr="00C909AA" w:rsidRDefault="00A27646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A27646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A27646" w:rsidRPr="000C0153" w:rsidTr="0094672E">
        <w:trPr>
          <w:gridAfter w:val="3"/>
          <w:wAfter w:w="2994" w:type="dxa"/>
          <w:trHeight w:hRule="exact" w:val="8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Модуль «Лыжная подготовка» </w:t>
            </w:r>
            <w:r w:rsidR="00A27646"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Передвижение на лыжах ступающим и скользящим шагом. Игра «На буксире».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C909AA" w:rsidRDefault="00A27646" w:rsidP="00232B6F">
            <w:r w:rsidRPr="00C909AA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906304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C909AA" w:rsidRDefault="00A27646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46" w:rsidRPr="00C909AA" w:rsidRDefault="00A27646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7646" w:rsidRPr="00906304" w:rsidRDefault="00A27646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906304" w:rsidRPr="000C0153" w:rsidTr="0094672E">
        <w:trPr>
          <w:gridAfter w:val="3"/>
          <w:wAfter w:w="2994" w:type="dxa"/>
          <w:trHeight w:hRule="exact" w:val="71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06304" w:rsidRPr="00906304" w:rsidRDefault="0094672E" w:rsidP="00946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 «Лыжная подготовка» Передвижение на лыжах ступающим и скользящим шагом. Игра «На буксире».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5A3BBA" w:rsidRDefault="00906304" w:rsidP="00232B6F">
            <w:r w:rsidRPr="005A3BBA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5A3BBA" w:rsidRDefault="00906304" w:rsidP="00232B6F">
            <w:r w:rsidRPr="005A3BB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5A3BBA" w:rsidRDefault="00906304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04" w:rsidRPr="005A3BBA" w:rsidRDefault="00906304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906304" w:rsidRPr="000C0153" w:rsidTr="0094672E">
        <w:trPr>
          <w:gridAfter w:val="3"/>
          <w:wAfter w:w="2994" w:type="dxa"/>
          <w:trHeight w:hRule="exact" w:val="86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 «Лыжная подготовка» Передвижение на лыжах ступающим и скользящим шагом. Игра «На буксире».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5A3BBA" w:rsidRDefault="00906304" w:rsidP="00232B6F">
            <w:r w:rsidRPr="005A3BBA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5A3BBA" w:rsidRDefault="00906304" w:rsidP="00232B6F">
            <w:r w:rsidRPr="005A3BB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5A3BBA" w:rsidRDefault="00906304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04" w:rsidRPr="005A3BBA" w:rsidRDefault="00906304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906304" w:rsidRPr="000C0153" w:rsidTr="0094672E">
        <w:trPr>
          <w:gridAfter w:val="3"/>
          <w:wAfter w:w="2994" w:type="dxa"/>
          <w:trHeight w:hRule="exact" w:val="84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Модуль «Лыжная подготовка» Передвижение на лыжах ступающим и скользящим шагом. </w:t>
            </w: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Игра «На буксире».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46320C" w:rsidRDefault="00906304" w:rsidP="00232B6F">
            <w:r w:rsidRPr="0046320C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46320C" w:rsidRDefault="00906304" w:rsidP="00232B6F">
            <w:r w:rsidRPr="0046320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46320C" w:rsidRDefault="00906304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04" w:rsidRPr="0046320C" w:rsidRDefault="00906304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906304" w:rsidRPr="00906304" w:rsidTr="0094672E">
        <w:trPr>
          <w:gridAfter w:val="3"/>
          <w:wAfter w:w="2994" w:type="dxa"/>
          <w:trHeight w:hRule="exact" w:val="114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 «Лыжная подготовка»</w:t>
            </w:r>
          </w:p>
          <w:p w:rsidR="00906304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Подъем «Полуелочка»</w:t>
            </w:r>
          </w:p>
          <w:p w:rsidR="00906304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Спуски с горы в основной стойке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04" w:rsidRPr="00906304" w:rsidRDefault="00906304" w:rsidP="00232B6F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906304" w:rsidRPr="00906304" w:rsidTr="0094672E">
        <w:trPr>
          <w:gridAfter w:val="3"/>
          <w:wAfter w:w="2994" w:type="dxa"/>
          <w:trHeight w:hRule="exact" w:val="127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3316A" w:rsidRDefault="00906304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31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 «Лыжная подготовка»</w:t>
            </w:r>
          </w:p>
          <w:p w:rsidR="00906304" w:rsidRPr="0093316A" w:rsidRDefault="00906304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31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Подъем «Полуелочка»</w:t>
            </w:r>
          </w:p>
          <w:p w:rsidR="00906304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Спуски с горы в основной стойке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04" w:rsidRPr="00906304" w:rsidRDefault="00906304" w:rsidP="00232B6F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906304" w:rsidRPr="00906304" w:rsidTr="0094672E">
        <w:trPr>
          <w:gridAfter w:val="3"/>
          <w:wAfter w:w="2994" w:type="dxa"/>
          <w:trHeight w:hRule="exact" w:val="127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 «Лыжная подготовка»</w:t>
            </w:r>
          </w:p>
          <w:p w:rsidR="0094672E" w:rsidRDefault="0094672E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Подъем «Полуелочка»</w:t>
            </w:r>
          </w:p>
          <w:p w:rsidR="00906304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Спуски с горы в основной стойке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04" w:rsidRPr="00906304" w:rsidRDefault="00906304" w:rsidP="00232B6F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906304" w:rsidRPr="00906304" w:rsidTr="00232B6F">
        <w:trPr>
          <w:gridAfter w:val="3"/>
          <w:wAfter w:w="2994" w:type="dxa"/>
          <w:trHeight w:hRule="exact" w:val="12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 «Лыжная подготовка»</w:t>
            </w:r>
          </w:p>
          <w:p w:rsidR="00906304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Подъем «Полуелочка»</w:t>
            </w:r>
          </w:p>
          <w:p w:rsidR="00906304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Спуски с горы в основной стойке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FC7918" w:rsidRDefault="00906304" w:rsidP="00232B6F">
            <w:r w:rsidRPr="00FC7918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Default="00906304" w:rsidP="00232B6F">
            <w:r w:rsidRPr="00FC7918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04" w:rsidRPr="00906304" w:rsidRDefault="00906304" w:rsidP="00232B6F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304" w:rsidRPr="00906304" w:rsidRDefault="00906304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F57A45" w:rsidRPr="00906304" w:rsidTr="00232B6F">
        <w:trPr>
          <w:trHeight w:hRule="exact" w:val="12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A45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A45" w:rsidRPr="00906304" w:rsidRDefault="00F57A45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 «Лыжная подготовка»</w:t>
            </w:r>
          </w:p>
          <w:p w:rsidR="00F57A45" w:rsidRPr="00906304" w:rsidRDefault="00F57A45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Подъем «Елочка»</w:t>
            </w:r>
          </w:p>
          <w:p w:rsidR="00F57A45" w:rsidRPr="00906304" w:rsidRDefault="00F57A45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Спуски в основной стойке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A45" w:rsidRPr="00AC796C" w:rsidRDefault="00F57A45" w:rsidP="00232B6F">
            <w:r w:rsidRPr="00AC796C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A45" w:rsidRPr="00AC796C" w:rsidRDefault="00F57A45" w:rsidP="00232B6F">
            <w:r w:rsidRPr="00AC796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A45" w:rsidRPr="00AC796C" w:rsidRDefault="00F57A45" w:rsidP="00232B6F"/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45" w:rsidRPr="00AC796C" w:rsidRDefault="00F57A45" w:rsidP="00232B6F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A45" w:rsidRDefault="00F57A45" w:rsidP="00232B6F">
            <w:r w:rsidRPr="00AC796C">
              <w:t>Практическая работа;</w:t>
            </w:r>
          </w:p>
        </w:tc>
        <w:tc>
          <w:tcPr>
            <w:tcW w:w="998" w:type="dxa"/>
          </w:tcPr>
          <w:p w:rsidR="00F57A45" w:rsidRPr="00906304" w:rsidRDefault="00F57A45" w:rsidP="00232B6F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F57A45" w:rsidRPr="00906304" w:rsidRDefault="00F57A45" w:rsidP="00232B6F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F57A45" w:rsidRPr="00906304" w:rsidRDefault="00F57A45" w:rsidP="00232B6F">
            <w:pPr>
              <w:rPr>
                <w:lang w:val="ru-RU"/>
              </w:rPr>
            </w:pPr>
          </w:p>
        </w:tc>
      </w:tr>
      <w:tr w:rsidR="00F57A45" w:rsidRPr="00906304" w:rsidTr="00232B6F">
        <w:trPr>
          <w:gridAfter w:val="3"/>
          <w:wAfter w:w="2994" w:type="dxa"/>
          <w:trHeight w:hRule="exact" w:val="11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A45" w:rsidRPr="00F57A45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A45" w:rsidRDefault="00F57A45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7A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 «Лыжная подготовка»</w:t>
            </w:r>
          </w:p>
          <w:p w:rsidR="00F57A45" w:rsidRPr="00F57A45" w:rsidRDefault="00F57A45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Передвижение на лыжах «скользящим шагом» 2км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A45" w:rsidRPr="00F57A45" w:rsidRDefault="00F57A45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A45" w:rsidRPr="00F57A45" w:rsidRDefault="00F57A45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A45" w:rsidRPr="00F57A45" w:rsidRDefault="00F57A45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45" w:rsidRPr="00F57A45" w:rsidRDefault="00F57A45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A45" w:rsidRPr="00F57A45" w:rsidRDefault="00F57A45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4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F57A45" w:rsidRPr="00906304" w:rsidTr="00232B6F">
        <w:trPr>
          <w:gridAfter w:val="3"/>
          <w:wAfter w:w="2994" w:type="dxa"/>
          <w:trHeight w:hRule="exact" w:val="11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A45" w:rsidRPr="00F57A45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A45" w:rsidRDefault="00F57A45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7A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 «Лыжная подготовка»</w:t>
            </w:r>
          </w:p>
          <w:p w:rsidR="00F57A45" w:rsidRPr="00F57A45" w:rsidRDefault="00F57A45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7A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Передвижение на лыжах «скользящим шагом» 2км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A45" w:rsidRPr="00F57A45" w:rsidRDefault="00F57A45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A45" w:rsidRPr="00F57A45" w:rsidRDefault="00F57A45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A45" w:rsidRPr="00F57A45" w:rsidRDefault="00F57A45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45" w:rsidRPr="00F57A45" w:rsidRDefault="00F57A45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A45" w:rsidRPr="00F57A45" w:rsidRDefault="00F57A45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4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E7535C" w:rsidRPr="00906304" w:rsidTr="0094672E">
        <w:trPr>
          <w:gridAfter w:val="3"/>
          <w:wAfter w:w="2994" w:type="dxa"/>
          <w:trHeight w:hRule="exact" w:val="89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F57A45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F57A45" w:rsidRDefault="00E7535C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7A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Модуль «Лёгкая атлетика.» </w:t>
            </w:r>
          </w:p>
          <w:p w:rsidR="00E7535C" w:rsidRPr="00F57A45" w:rsidRDefault="00E7535C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7A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Равномерное передвижение в ходьбе и беге.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DE0D4F" w:rsidRDefault="00E7535C" w:rsidP="00232B6F">
            <w:r w:rsidRPr="00DE0D4F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DE0D4F" w:rsidRDefault="00E7535C" w:rsidP="00232B6F">
            <w:pPr>
              <w:rPr>
                <w:lang w:val="ru-RU"/>
              </w:rPr>
            </w:pPr>
            <w:r w:rsidRPr="00DE0D4F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5C" w:rsidRPr="00C909AA" w:rsidRDefault="00E7535C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06304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E7535C" w:rsidRPr="00906304" w:rsidTr="0094672E">
        <w:trPr>
          <w:gridAfter w:val="3"/>
          <w:wAfter w:w="2994" w:type="dxa"/>
          <w:trHeight w:hRule="exact" w:val="99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F57A45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Default="00E7535C" w:rsidP="00232B6F">
            <w:pPr>
              <w:autoSpaceDE w:val="0"/>
              <w:autoSpaceDN w:val="0"/>
              <w:spacing w:before="82" w:after="0" w:line="262" w:lineRule="auto"/>
              <w:ind w:left="62" w:right="288"/>
              <w:jc w:val="both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Лёгкая атлетика.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»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</w:p>
          <w:p w:rsidR="00E7535C" w:rsidRPr="00F57A45" w:rsidRDefault="00E7535C" w:rsidP="00232B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Ходьба под счет.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Ходьба на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носках, на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пятках. </w:t>
            </w:r>
            <w:r w:rsidRPr="00982C0F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Обычный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982C0F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бег. Бег с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982C0F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ускорением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>
            <w:r w:rsidRPr="00C909AA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A27646" w:rsidRDefault="00E7535C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5C" w:rsidRPr="00C909AA" w:rsidRDefault="00E7535C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06304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E7535C" w:rsidRPr="00906304" w:rsidTr="0094672E">
        <w:trPr>
          <w:gridAfter w:val="3"/>
          <w:wAfter w:w="2994" w:type="dxa"/>
          <w:trHeight w:hRule="exact" w:val="70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F57A45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Default="00E7535C" w:rsidP="00232B6F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Лёгкая атлетика.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»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</w:p>
          <w:p w:rsidR="00E7535C" w:rsidRPr="007521CD" w:rsidRDefault="00E7535C" w:rsidP="00232B6F">
            <w:pPr>
              <w:autoSpaceDE w:val="0"/>
              <w:autoSpaceDN w:val="0"/>
              <w:spacing w:before="84" w:after="0" w:line="233" w:lineRule="auto"/>
              <w:ind w:left="62"/>
              <w:rPr>
                <w:lang w:val="ru-RU"/>
              </w:rPr>
            </w:pP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Бег 30, 60 м.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подвижная игра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«Гуси-лебеди».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>
            <w:r w:rsidRPr="00C909AA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A27646" w:rsidRDefault="00E7535C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5C" w:rsidRPr="00C909AA" w:rsidRDefault="00E7535C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06304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E7535C" w:rsidRPr="00906304" w:rsidTr="00232B6F">
        <w:trPr>
          <w:gridAfter w:val="3"/>
          <w:wAfter w:w="2994" w:type="dxa"/>
          <w:trHeight w:hRule="exact" w:val="122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F57A45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Default="00E7535C" w:rsidP="00232B6F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Лёгкая атлетика.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»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</w:p>
          <w:p w:rsidR="00E7535C" w:rsidRPr="00982C0F" w:rsidRDefault="00E7535C" w:rsidP="00232B6F">
            <w:pPr>
              <w:autoSpaceDE w:val="0"/>
              <w:autoSpaceDN w:val="0"/>
              <w:spacing w:before="80" w:after="0" w:line="271" w:lineRule="auto"/>
              <w:ind w:left="62" w:right="144"/>
              <w:rPr>
                <w:lang w:val="ru-RU"/>
              </w:rPr>
            </w:pP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Прыжки на одной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ноге, на двух на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месте. Прыжок 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длину с места.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Прыжки с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продвижением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вперед. </w:t>
            </w:r>
            <w:r w:rsidRPr="00982C0F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ОРУ.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>
            <w:r w:rsidRPr="00C909AA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A27646" w:rsidRDefault="00E7535C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5C" w:rsidRPr="00C909AA" w:rsidRDefault="00E7535C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06304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E7535C" w:rsidRPr="00906304" w:rsidTr="00232B6F">
        <w:trPr>
          <w:gridAfter w:val="3"/>
          <w:wAfter w:w="2994" w:type="dxa"/>
          <w:trHeight w:hRule="exact" w:val="11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F57A45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Default="00E7535C" w:rsidP="00232B6F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Лёгкая атлетика.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»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 </w:t>
            </w:r>
          </w:p>
          <w:p w:rsidR="00E7535C" w:rsidRDefault="00E7535C" w:rsidP="00232B6F">
            <w:pPr>
              <w:autoSpaceDE w:val="0"/>
              <w:autoSpaceDN w:val="0"/>
              <w:spacing w:before="80" w:after="0" w:line="271" w:lineRule="auto"/>
              <w:ind w:left="62" w:right="144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Прыжки в длину с места</w:t>
            </w:r>
          </w:p>
          <w:p w:rsidR="00E7535C" w:rsidRPr="007521CD" w:rsidRDefault="00E7535C" w:rsidP="00232B6F">
            <w:pPr>
              <w:autoSpaceDE w:val="0"/>
              <w:autoSpaceDN w:val="0"/>
              <w:spacing w:before="80" w:after="0" w:line="271" w:lineRule="auto"/>
              <w:ind w:left="62" w:right="144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п/и «Волку во рву»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>
            <w:r w:rsidRPr="00C909AA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A27646" w:rsidRDefault="00E7535C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5C" w:rsidRPr="00C909AA" w:rsidRDefault="00E7535C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06304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E7535C" w:rsidRPr="00906304" w:rsidTr="00232B6F">
        <w:trPr>
          <w:gridAfter w:val="3"/>
          <w:wAfter w:w="2994" w:type="dxa"/>
          <w:trHeight w:hRule="exact" w:val="11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F57A45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Default="00E7535C" w:rsidP="00232B6F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Модуль «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Лёгкая атлетика.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»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</w:p>
          <w:p w:rsidR="00E7535C" w:rsidRDefault="00E7535C" w:rsidP="00232B6F">
            <w:pPr>
              <w:autoSpaceDE w:val="0"/>
              <w:autoSpaceDN w:val="0"/>
              <w:spacing w:before="80" w:after="0" w:line="271" w:lineRule="auto"/>
              <w:ind w:left="62" w:right="144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Прыжки в длину с разбега</w:t>
            </w:r>
          </w:p>
          <w:p w:rsidR="00E7535C" w:rsidRDefault="00E7535C" w:rsidP="00232B6F">
            <w:pPr>
              <w:autoSpaceDE w:val="0"/>
              <w:autoSpaceDN w:val="0"/>
              <w:spacing w:before="80" w:after="0" w:line="271" w:lineRule="auto"/>
              <w:ind w:left="62" w:right="144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п/и «Воробьи и вороны»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>
            <w:r w:rsidRPr="00C909AA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A27646" w:rsidRDefault="00E7535C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5C" w:rsidRPr="00C909AA" w:rsidRDefault="00E7535C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06304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E7535C" w:rsidRPr="00906304" w:rsidTr="00232B6F">
        <w:trPr>
          <w:gridAfter w:val="3"/>
          <w:wAfter w:w="2994" w:type="dxa"/>
          <w:trHeight w:hRule="exact" w:val="11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F57A45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Default="00E7535C" w:rsidP="00232B6F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Лёгкая атлетика.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»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</w:p>
          <w:p w:rsidR="00E7535C" w:rsidRDefault="00E7535C" w:rsidP="00232B6F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Метание малого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мяча из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положения стоя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грудью 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направлении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метания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заданное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расстояние.</w:t>
            </w:r>
          </w:p>
          <w:p w:rsidR="00E7535C" w:rsidRDefault="00E7535C" w:rsidP="00232B6F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Эстафета «Кто дальше?»</w:t>
            </w:r>
          </w:p>
          <w:p w:rsidR="00E7535C" w:rsidRPr="007521CD" w:rsidRDefault="00E7535C" w:rsidP="00232B6F">
            <w:pPr>
              <w:autoSpaceDE w:val="0"/>
              <w:autoSpaceDN w:val="0"/>
              <w:spacing w:before="82" w:after="0" w:line="262" w:lineRule="auto"/>
              <w:ind w:left="62" w:right="288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>
            <w:r w:rsidRPr="00C909AA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A27646" w:rsidRDefault="00E7535C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5C" w:rsidRPr="00C909AA" w:rsidRDefault="00E7535C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06304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E7535C" w:rsidRPr="00906304" w:rsidTr="00232B6F">
        <w:trPr>
          <w:gridAfter w:val="3"/>
          <w:wAfter w:w="2994" w:type="dxa"/>
          <w:trHeight w:hRule="exact" w:val="11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F57A45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Default="00E7535C" w:rsidP="00232B6F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Лёгкая атлетика.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»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</w:p>
          <w:p w:rsidR="00E7535C" w:rsidRDefault="00E7535C" w:rsidP="00232B6F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Метание мяча на дальность с места</w:t>
            </w:r>
          </w:p>
          <w:p w:rsidR="00E7535C" w:rsidRPr="007521CD" w:rsidRDefault="00E7535C" w:rsidP="00232B6F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Игра «Два мороза»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>
            <w:r w:rsidRPr="00C909AA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A27646" w:rsidRDefault="00E7535C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5C" w:rsidRPr="00C909AA" w:rsidRDefault="00E7535C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06304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E7535C" w:rsidRPr="00906304" w:rsidTr="00232B6F">
        <w:trPr>
          <w:gridAfter w:val="3"/>
          <w:wAfter w:w="2994" w:type="dxa"/>
          <w:trHeight w:hRule="exact" w:val="11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F57A45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Default="00E7535C" w:rsidP="00232B6F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Лёгкая атлетика.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»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</w:p>
          <w:p w:rsidR="00E7535C" w:rsidRDefault="00E7535C" w:rsidP="00232B6F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Метание мяча с разбега</w:t>
            </w:r>
          </w:p>
          <w:p w:rsidR="00E7535C" w:rsidRDefault="00E7535C" w:rsidP="00232B6F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Игра «Рыбаки и рыбки»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>
            <w:r w:rsidRPr="00C909AA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A27646" w:rsidRDefault="00E7535C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5C" w:rsidRPr="00C909AA" w:rsidRDefault="00E7535C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06304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E7535C" w:rsidRPr="00906304" w:rsidTr="00232B6F">
        <w:trPr>
          <w:gridAfter w:val="3"/>
          <w:wAfter w:w="2994" w:type="dxa"/>
          <w:trHeight w:hRule="exact" w:val="11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F57A45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Default="00E7535C" w:rsidP="00232B6F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Лёгкая атлетика.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»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</w:p>
          <w:p w:rsidR="00E7535C" w:rsidRPr="007521CD" w:rsidRDefault="00E7535C" w:rsidP="00232B6F">
            <w:pPr>
              <w:autoSpaceDE w:val="0"/>
              <w:autoSpaceDN w:val="0"/>
              <w:spacing w:before="84" w:after="0" w:line="262" w:lineRule="auto"/>
              <w:ind w:left="62" w:right="432"/>
              <w:rPr>
                <w:lang w:val="ru-RU"/>
              </w:rPr>
            </w:pP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Равномерный бег3 мин.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Чередование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м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ходьбы и бега (50бег, 100 ходьба).ОРУ.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>
            <w:r w:rsidRPr="00C909AA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A27646" w:rsidRDefault="00E7535C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5C" w:rsidRPr="00C909AA" w:rsidRDefault="00E7535C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06304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E7535C" w:rsidRPr="00906304" w:rsidTr="00232B6F">
        <w:trPr>
          <w:gridAfter w:val="3"/>
          <w:wAfter w:w="2994" w:type="dxa"/>
          <w:trHeight w:hRule="exact" w:val="13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Default="00E7535C" w:rsidP="00232B6F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Лёгкая атлетика.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»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</w:p>
          <w:p w:rsidR="00E7535C" w:rsidRDefault="00E7535C" w:rsidP="00232B6F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Равномерный бег3 мин.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Чередование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м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ходьбы и бега (50бег, 100 ходьба).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ОРУ.</w:t>
            </w:r>
          </w:p>
          <w:p w:rsidR="00E7535C" w:rsidRDefault="00E7535C" w:rsidP="00232B6F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Игра «Третий лишний»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>
            <w:r w:rsidRPr="00C909AA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A27646" w:rsidRDefault="00E7535C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5C" w:rsidRPr="00C909AA" w:rsidRDefault="00E7535C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06304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E7535C" w:rsidRPr="00906304" w:rsidTr="00232B6F">
        <w:trPr>
          <w:gridAfter w:val="3"/>
          <w:wAfter w:w="2994" w:type="dxa"/>
          <w:trHeight w:hRule="exact" w:val="84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Default="00E7535C" w:rsidP="00232B6F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Модуль «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Лёгкая атлетика.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»</w:t>
            </w: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</w:p>
          <w:p w:rsidR="00E7535C" w:rsidRPr="00971997" w:rsidRDefault="00E7535C" w:rsidP="00232B6F">
            <w:pPr>
              <w:autoSpaceDE w:val="0"/>
              <w:autoSpaceDN w:val="0"/>
              <w:spacing w:before="86" w:after="0" w:line="230" w:lineRule="auto"/>
              <w:rPr>
                <w:lang w:val="ru-RU"/>
              </w:rPr>
            </w:pPr>
            <w:r w:rsidRPr="00971997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Полоса препятствий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>
            <w:r w:rsidRPr="00C909AA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A27646" w:rsidRDefault="00E7535C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C909AA" w:rsidRDefault="00E7535C" w:rsidP="00232B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5C" w:rsidRPr="00C909AA" w:rsidRDefault="00E7535C" w:rsidP="00232B6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06304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3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E7535C" w:rsidTr="00232B6F">
        <w:trPr>
          <w:gridAfter w:val="3"/>
          <w:wAfter w:w="2994" w:type="dxa"/>
          <w:trHeight w:hRule="exact" w:val="70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94672E" w:rsidP="00232B6F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3316A" w:rsidRDefault="00E7535C" w:rsidP="00232B6F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 w:rsidRPr="0093316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Беседа «Что такое ГТО? </w:t>
            </w:r>
          </w:p>
          <w:p w:rsidR="00E7535C" w:rsidRPr="00E7535C" w:rsidRDefault="00E7535C" w:rsidP="00232B6F">
            <w:pPr>
              <w:autoSpaceDE w:val="0"/>
              <w:autoSpaceDN w:val="0"/>
              <w:spacing w:before="86" w:after="0" w:line="230" w:lineRule="auto"/>
              <w:ind w:left="6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Подготовка к сдаче норм ГТО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273041" w:rsidRDefault="00E7535C" w:rsidP="00232B6F">
            <w:pPr>
              <w:autoSpaceDE w:val="0"/>
              <w:autoSpaceDN w:val="0"/>
              <w:spacing w:before="86" w:after="0" w:line="230" w:lineRule="auto"/>
              <w:ind w:left="60"/>
              <w:rPr>
                <w:color w:val="FF0000"/>
              </w:rPr>
            </w:pPr>
            <w:r w:rsidRPr="00273041">
              <w:rPr>
                <w:rFonts w:ascii="Times New Roman" w:eastAsia="Times New Roman" w:hAnsi="Times New Roman"/>
                <w:color w:val="FF0000"/>
                <w:w w:val="101"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273041" w:rsidRDefault="00E7535C" w:rsidP="00232B6F">
            <w:pPr>
              <w:rPr>
                <w:color w:val="FF0000"/>
                <w:lang w:val="ru-RU"/>
              </w:rPr>
            </w:pPr>
            <w:r w:rsidRPr="00273041">
              <w:rPr>
                <w:color w:val="FF000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0C0153" w:rsidRDefault="00E7535C" w:rsidP="00232B6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5C" w:rsidRDefault="00E7535C" w:rsidP="00232B6F">
            <w:pPr>
              <w:autoSpaceDE w:val="0"/>
              <w:autoSpaceDN w:val="0"/>
              <w:spacing w:before="86" w:after="0" w:line="262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Default="00E7535C" w:rsidP="00232B6F">
            <w:pPr>
              <w:autoSpaceDE w:val="0"/>
              <w:autoSpaceDN w:val="0"/>
              <w:spacing w:before="86" w:after="0" w:line="262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Практическая работа;</w:t>
            </w:r>
          </w:p>
        </w:tc>
      </w:tr>
      <w:tr w:rsidR="00E7535C" w:rsidTr="00232B6F">
        <w:trPr>
          <w:gridAfter w:val="3"/>
          <w:wAfter w:w="2994" w:type="dxa"/>
          <w:trHeight w:hRule="exact" w:val="7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94672E" w:rsidP="00232B6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Default="00E7535C" w:rsidP="00232B6F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Прыжки в длину с места.</w:t>
            </w:r>
          </w:p>
          <w:p w:rsidR="00E7535C" w:rsidRPr="007521CD" w:rsidRDefault="00E7535C" w:rsidP="00232B6F">
            <w:pPr>
              <w:autoSpaceDE w:val="0"/>
              <w:autoSpaceDN w:val="0"/>
              <w:spacing w:before="82" w:after="0" w:line="233" w:lineRule="auto"/>
              <w:ind w:left="6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Бег зо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Default="00E7535C" w:rsidP="00232B6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5C741D" w:rsidRDefault="00E7535C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0C0153" w:rsidRDefault="00E7535C" w:rsidP="00232B6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5C" w:rsidRDefault="00E7535C" w:rsidP="00232B6F">
            <w:pPr>
              <w:autoSpaceDE w:val="0"/>
              <w:autoSpaceDN w:val="0"/>
              <w:spacing w:before="82" w:after="0" w:line="262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Default="00E7535C" w:rsidP="00232B6F">
            <w:pPr>
              <w:autoSpaceDE w:val="0"/>
              <w:autoSpaceDN w:val="0"/>
              <w:spacing w:before="82" w:after="0" w:line="262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Практическая работа;</w:t>
            </w:r>
          </w:p>
        </w:tc>
      </w:tr>
      <w:tr w:rsidR="00E7535C" w:rsidTr="00232B6F">
        <w:trPr>
          <w:gridAfter w:val="3"/>
          <w:wAfter w:w="2994" w:type="dxa"/>
          <w:trHeight w:hRule="exact" w:val="70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94672E" w:rsidP="00232B6F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3316A" w:rsidRDefault="00E7535C" w:rsidP="00232B6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</w:pPr>
            <w:r w:rsidRPr="0093316A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Метание мяча на дальность</w:t>
            </w:r>
          </w:p>
          <w:p w:rsidR="00E7535C" w:rsidRPr="00E7535C" w:rsidRDefault="00E7535C" w:rsidP="00232B6F">
            <w:pPr>
              <w:autoSpaceDE w:val="0"/>
              <w:autoSpaceDN w:val="0"/>
              <w:spacing w:before="84" w:after="0" w:line="233" w:lineRule="auto"/>
              <w:ind w:left="6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Упражнения на гибкость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Default="00E7535C" w:rsidP="00232B6F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5C741D" w:rsidRDefault="00E7535C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0C0153" w:rsidRDefault="00E7535C" w:rsidP="00232B6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5C" w:rsidRDefault="00E7535C" w:rsidP="00232B6F">
            <w:pPr>
              <w:autoSpaceDE w:val="0"/>
              <w:autoSpaceDN w:val="0"/>
              <w:spacing w:before="84" w:after="0" w:line="262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Default="00E7535C" w:rsidP="00232B6F">
            <w:pPr>
              <w:autoSpaceDE w:val="0"/>
              <w:autoSpaceDN w:val="0"/>
              <w:spacing w:before="84" w:after="0" w:line="262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Практическая работа;</w:t>
            </w:r>
          </w:p>
        </w:tc>
      </w:tr>
      <w:tr w:rsidR="00E7535C" w:rsidTr="0094672E">
        <w:trPr>
          <w:gridAfter w:val="3"/>
          <w:wAfter w:w="2994" w:type="dxa"/>
          <w:trHeight w:hRule="exact" w:val="4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94672E" w:rsidP="00232B6F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7521CD" w:rsidRDefault="00E7535C" w:rsidP="00232B6F">
            <w:pPr>
              <w:autoSpaceDE w:val="0"/>
              <w:autoSpaceDN w:val="0"/>
              <w:spacing w:before="84" w:after="0" w:line="230" w:lineRule="auto"/>
              <w:ind w:left="62"/>
              <w:rPr>
                <w:lang w:val="ru-RU"/>
              </w:rPr>
            </w:pPr>
            <w:r w:rsidRPr="007521CD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Сгибание разгибание рук в упоре лежа.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Default="00E7535C" w:rsidP="00232B6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5C741D" w:rsidRDefault="00E7535C" w:rsidP="00232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0C0153" w:rsidRDefault="00E7535C" w:rsidP="00232B6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5C" w:rsidRDefault="00E7535C" w:rsidP="00232B6F">
            <w:pPr>
              <w:autoSpaceDE w:val="0"/>
              <w:autoSpaceDN w:val="0"/>
              <w:spacing w:before="84" w:after="0" w:line="262" w:lineRule="auto"/>
              <w:ind w:left="62"/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Default="00E7535C" w:rsidP="00232B6F">
            <w:pPr>
              <w:autoSpaceDE w:val="0"/>
              <w:autoSpaceDN w:val="0"/>
              <w:spacing w:before="84" w:after="0" w:line="262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Практическая работа;</w:t>
            </w:r>
          </w:p>
        </w:tc>
      </w:tr>
      <w:tr w:rsidR="00E7535C" w:rsidTr="0094672E">
        <w:trPr>
          <w:gridAfter w:val="3"/>
          <w:wAfter w:w="2994" w:type="dxa"/>
          <w:trHeight w:hRule="exact" w:val="49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94672E" w:rsidP="00232B6F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</w:rPr>
              <w:t>Подтягивание.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E7535C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5C" w:rsidRPr="0094672E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E7535C" w:rsidTr="0094672E">
        <w:trPr>
          <w:gridAfter w:val="3"/>
          <w:wAfter w:w="2994" w:type="dxa"/>
          <w:trHeight w:hRule="exact" w:val="3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94672E" w:rsidP="00232B6F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</w:rPr>
              <w:t xml:space="preserve"> Челночный бег 3+10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E7535C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5C" w:rsidRPr="0094672E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E7535C" w:rsidTr="00232B6F">
        <w:trPr>
          <w:gridAfter w:val="3"/>
          <w:wAfter w:w="2994" w:type="dxa"/>
          <w:trHeight w:hRule="exact" w:val="6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E7535C" w:rsidP="00232B6F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94672E"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94672E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Подъем туловища из положения лежа,руки за голову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E7535C" w:rsidP="00232B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5C" w:rsidRPr="0094672E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35C" w:rsidRPr="0094672E" w:rsidRDefault="00E7535C" w:rsidP="0023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94672E" w:rsidTr="0094672E">
        <w:trPr>
          <w:gridAfter w:val="3"/>
          <w:wAfter w:w="2994" w:type="dxa"/>
          <w:trHeight w:hRule="exact"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672E" w:rsidRPr="0094672E" w:rsidRDefault="0094672E" w:rsidP="0094672E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672E" w:rsidRPr="0094672E" w:rsidRDefault="0094672E" w:rsidP="00946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</w:rPr>
              <w:t>Сдача норм ГТО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672E" w:rsidRPr="0094672E" w:rsidRDefault="0094672E" w:rsidP="00946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672E" w:rsidRPr="0094672E" w:rsidRDefault="0094672E" w:rsidP="00946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672E" w:rsidRPr="0094672E" w:rsidRDefault="0094672E" w:rsidP="00946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2E" w:rsidRPr="0094672E" w:rsidRDefault="0094672E" w:rsidP="00946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672E" w:rsidRPr="0094672E" w:rsidRDefault="0094672E" w:rsidP="00946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72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</w:tbl>
    <w:p w:rsidR="00A27646" w:rsidRPr="00A27646" w:rsidRDefault="00A27646" w:rsidP="00A27646">
      <w:pPr>
        <w:rPr>
          <w:lang w:val="ru-RU"/>
        </w:rPr>
      </w:pPr>
    </w:p>
    <w:p w:rsidR="002A462D" w:rsidRPr="00DE0D4F" w:rsidRDefault="002A462D" w:rsidP="002A462D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r w:rsidRPr="00DE0D4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МАТЕРИАЛЬНО-ТЕХНИЧЕСКОЕ ОБЕСПЕЧЕНИЕ ОБРАЗОВАТЕЛЬНОГО ПРОЦЕССА</w:t>
      </w:r>
    </w:p>
    <w:p w:rsidR="002A462D" w:rsidRPr="00DE0D4F" w:rsidRDefault="002A462D" w:rsidP="00DE0D4F">
      <w:pPr>
        <w:autoSpaceDE w:val="0"/>
        <w:autoSpaceDN w:val="0"/>
        <w:spacing w:before="346" w:after="0" w:line="300" w:lineRule="auto"/>
        <w:ind w:right="144"/>
        <w:rPr>
          <w:lang w:val="ru-RU"/>
        </w:rPr>
        <w:sectPr w:rsidR="002A462D" w:rsidRPr="00DE0D4F">
          <w:pgSz w:w="11900" w:h="16840"/>
          <w:pgMar w:top="284" w:right="556" w:bottom="690" w:left="652" w:header="720" w:footer="720" w:gutter="0"/>
          <w:cols w:space="720" w:equalWidth="0">
            <w:col w:w="10692" w:space="0"/>
          </w:cols>
          <w:docGrid w:linePitch="360"/>
        </w:sectPr>
      </w:pPr>
      <w:r w:rsidRPr="00DE0D4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УЧЕБНОЕ ОБОРУДОВАНИЕ </w:t>
      </w:r>
      <w:r w:rsidRPr="00DE0D4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E0D4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Стадион, спортивный зал, мишени дл</w:t>
      </w:r>
      <w:r w:rsidR="00DE0D4F" w:rsidRPr="00DE0D4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я метания, волейбольная сетка, баскетбольный щит, р</w:t>
      </w:r>
      <w:r w:rsidRPr="00DE0D4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азметка и т. </w:t>
      </w:r>
      <w:r w:rsidR="00856C17" w:rsidRPr="00DE0D4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Д </w:t>
      </w:r>
      <w:r w:rsidRPr="00DE0D4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ОБОРУДОВАНИЕ ДЛЯ ПРОВЕДЕНИЯ ПРАКТИЧЕСКИХ РАБОТ </w:t>
      </w:r>
      <w:r w:rsidRPr="00DE0D4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E0D4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Спортивный инвентарь: Свисток, секундомер, линейка, эста</w:t>
      </w:r>
      <w:r w:rsidR="00DE0D4F" w:rsidRPr="00DE0D4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фетные палочки, мячи, кубики.</w:t>
      </w:r>
    </w:p>
    <w:bookmarkEnd w:id="0"/>
    <w:p w:rsidR="00250082" w:rsidRPr="007521CD" w:rsidRDefault="00250082" w:rsidP="00EA6D58">
      <w:pPr>
        <w:autoSpaceDE w:val="0"/>
        <w:autoSpaceDN w:val="0"/>
        <w:spacing w:after="78" w:line="220" w:lineRule="exact"/>
        <w:rPr>
          <w:lang w:val="ru-RU"/>
        </w:rPr>
      </w:pPr>
    </w:p>
    <w:sectPr w:rsidR="00250082" w:rsidRPr="007521C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3A" w:rsidRDefault="00F8283A" w:rsidP="002A462D">
      <w:pPr>
        <w:spacing w:after="0" w:line="240" w:lineRule="auto"/>
      </w:pPr>
      <w:r>
        <w:separator/>
      </w:r>
    </w:p>
  </w:endnote>
  <w:endnote w:type="continuationSeparator" w:id="0">
    <w:p w:rsidR="00F8283A" w:rsidRDefault="00F8283A" w:rsidP="002A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3A" w:rsidRDefault="00F8283A" w:rsidP="002A462D">
      <w:pPr>
        <w:spacing w:after="0" w:line="240" w:lineRule="auto"/>
      </w:pPr>
      <w:r>
        <w:separator/>
      </w:r>
    </w:p>
  </w:footnote>
  <w:footnote w:type="continuationSeparator" w:id="0">
    <w:p w:rsidR="00F8283A" w:rsidRDefault="00F8283A" w:rsidP="002A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7871"/>
    <w:rsid w:val="0006063C"/>
    <w:rsid w:val="000C0153"/>
    <w:rsid w:val="000C4524"/>
    <w:rsid w:val="0015074B"/>
    <w:rsid w:val="001E2496"/>
    <w:rsid w:val="00232B6F"/>
    <w:rsid w:val="00250082"/>
    <w:rsid w:val="00273041"/>
    <w:rsid w:val="00277527"/>
    <w:rsid w:val="0029639D"/>
    <w:rsid w:val="002A462D"/>
    <w:rsid w:val="00326F90"/>
    <w:rsid w:val="00567A41"/>
    <w:rsid w:val="005C741D"/>
    <w:rsid w:val="00715776"/>
    <w:rsid w:val="007521CD"/>
    <w:rsid w:val="0076740A"/>
    <w:rsid w:val="00773DB0"/>
    <w:rsid w:val="007A37E3"/>
    <w:rsid w:val="00856C17"/>
    <w:rsid w:val="00906304"/>
    <w:rsid w:val="0093316A"/>
    <w:rsid w:val="0094672E"/>
    <w:rsid w:val="00971997"/>
    <w:rsid w:val="00982C0F"/>
    <w:rsid w:val="00A27646"/>
    <w:rsid w:val="00AA1D8D"/>
    <w:rsid w:val="00B21B24"/>
    <w:rsid w:val="00B47730"/>
    <w:rsid w:val="00B95590"/>
    <w:rsid w:val="00CB0664"/>
    <w:rsid w:val="00D1427A"/>
    <w:rsid w:val="00D35F5F"/>
    <w:rsid w:val="00DE0D4F"/>
    <w:rsid w:val="00E10BC7"/>
    <w:rsid w:val="00E1641E"/>
    <w:rsid w:val="00E3570A"/>
    <w:rsid w:val="00E7535C"/>
    <w:rsid w:val="00EA6D58"/>
    <w:rsid w:val="00F57A45"/>
    <w:rsid w:val="00F8283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10E64"/>
  <w14:defaultImageDpi w14:val="300"/>
  <w15:docId w15:val="{AEC2C3B4-DBFE-49CC-9C7F-31252458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71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1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D4498-6DFB-4476-95BC-F503EFB8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15</Pages>
  <Words>3930</Words>
  <Characters>22407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ЮП</cp:lastModifiedBy>
  <cp:revision>11</cp:revision>
  <cp:lastPrinted>2022-10-11T08:54:00Z</cp:lastPrinted>
  <dcterms:created xsi:type="dcterms:W3CDTF">2013-12-23T23:15:00Z</dcterms:created>
  <dcterms:modified xsi:type="dcterms:W3CDTF">2022-10-13T02:57:00Z</dcterms:modified>
  <cp:category/>
</cp:coreProperties>
</file>