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44B" w:rsidRPr="00C861F3" w:rsidRDefault="0038044B" w:rsidP="0038044B">
      <w:pPr>
        <w:jc w:val="center"/>
        <w:rPr>
          <w:rFonts w:ascii="Times New Roman" w:eastAsia="Times New Roman" w:hAnsi="Times New Roman" w:cs="Times New Roman"/>
          <w:b/>
          <w:color w:val="000000"/>
          <w:sz w:val="28"/>
          <w:szCs w:val="28"/>
          <w:lang w:eastAsia="ru-RU"/>
        </w:rPr>
      </w:pPr>
      <w:r w:rsidRPr="00C861F3">
        <w:rPr>
          <w:rFonts w:ascii="Times New Roman" w:eastAsia="Times New Roman" w:hAnsi="Times New Roman" w:cs="Times New Roman"/>
          <w:b/>
          <w:color w:val="000000"/>
          <w:sz w:val="28"/>
          <w:szCs w:val="28"/>
          <w:lang w:eastAsia="ru-RU"/>
        </w:rPr>
        <w:t xml:space="preserve">«Письмо и развитие речи» </w:t>
      </w:r>
    </w:p>
    <w:p w:rsidR="0038044B" w:rsidRPr="00C314CB" w:rsidRDefault="0038044B" w:rsidP="0038044B">
      <w:pPr>
        <w:jc w:val="center"/>
        <w:rPr>
          <w:rFonts w:ascii="Times New Roman" w:hAnsi="Times New Roman" w:cs="Times New Roman"/>
          <w:b/>
          <w:sz w:val="28"/>
          <w:szCs w:val="28"/>
        </w:rPr>
      </w:pPr>
      <w:r w:rsidRPr="00C861F3">
        <w:rPr>
          <w:rFonts w:ascii="Times New Roman" w:hAnsi="Times New Roman" w:cs="Times New Roman"/>
          <w:b/>
          <w:sz w:val="28"/>
          <w:szCs w:val="28"/>
        </w:rPr>
        <w:t>1</w:t>
      </w:r>
      <w:r>
        <w:rPr>
          <w:rFonts w:ascii="Times New Roman" w:hAnsi="Times New Roman" w:cs="Times New Roman"/>
          <w:b/>
          <w:sz w:val="28"/>
          <w:szCs w:val="28"/>
        </w:rPr>
        <w:t>.</w:t>
      </w:r>
      <w:r w:rsidRPr="00A5159E">
        <w:rPr>
          <w:rFonts w:ascii="Times New Roman" w:hAnsi="Times New Roman" w:cs="Times New Roman"/>
          <w:b/>
          <w:sz w:val="28"/>
          <w:szCs w:val="28"/>
        </w:rPr>
        <w:t xml:space="preserve"> </w:t>
      </w:r>
      <w:r w:rsidRPr="00C314CB">
        <w:rPr>
          <w:rFonts w:ascii="Times New Roman" w:hAnsi="Times New Roman" w:cs="Times New Roman"/>
          <w:b/>
          <w:sz w:val="28"/>
          <w:szCs w:val="28"/>
        </w:rPr>
        <w:t>Пояснительная записка.</w:t>
      </w:r>
    </w:p>
    <w:p w:rsidR="0038044B" w:rsidRPr="00A5159E" w:rsidRDefault="0038044B" w:rsidP="0038044B">
      <w:pPr>
        <w:autoSpaceDE w:val="0"/>
        <w:autoSpaceDN w:val="0"/>
        <w:adjustRightInd w:val="0"/>
        <w:spacing w:after="0" w:line="240" w:lineRule="auto"/>
        <w:rPr>
          <w:rFonts w:ascii="Times New Roman" w:eastAsia="Calibri" w:hAnsi="Times New Roman" w:cs="Times New Roman"/>
          <w:sz w:val="24"/>
          <w:szCs w:val="24"/>
        </w:rPr>
      </w:pPr>
      <w:r w:rsidRPr="00A5159E">
        <w:rPr>
          <w:rFonts w:ascii="Times New Roman" w:eastAsia="Calibri" w:hAnsi="Times New Roman" w:cs="Times New Roman"/>
          <w:sz w:val="24"/>
          <w:szCs w:val="24"/>
        </w:rPr>
        <w:t xml:space="preserve">Рабочая программа на дому по </w:t>
      </w:r>
      <w:r w:rsidRPr="00A5159E">
        <w:rPr>
          <w:rFonts w:ascii="Times New Roman" w:eastAsia="Times New Roman" w:hAnsi="Times New Roman" w:cs="Times New Roman"/>
          <w:color w:val="000000"/>
          <w:sz w:val="24"/>
          <w:szCs w:val="24"/>
          <w:lang w:eastAsia="ru-RU"/>
        </w:rPr>
        <w:t>предмету «</w:t>
      </w:r>
      <w:r>
        <w:rPr>
          <w:rFonts w:ascii="Times New Roman" w:eastAsia="Times New Roman" w:hAnsi="Times New Roman" w:cs="Times New Roman"/>
          <w:color w:val="000000"/>
          <w:sz w:val="24"/>
          <w:szCs w:val="24"/>
          <w:lang w:eastAsia="ru-RU"/>
        </w:rPr>
        <w:t>Письмо</w:t>
      </w:r>
      <w:r w:rsidRPr="00A5159E">
        <w:rPr>
          <w:rFonts w:ascii="Times New Roman" w:eastAsia="Times New Roman" w:hAnsi="Times New Roman" w:cs="Times New Roman"/>
          <w:color w:val="000000"/>
          <w:sz w:val="24"/>
          <w:szCs w:val="24"/>
          <w:lang w:eastAsia="ru-RU"/>
        </w:rPr>
        <w:t xml:space="preserve"> и развитие речи» </w:t>
      </w:r>
      <w:r w:rsidRPr="00A5159E">
        <w:rPr>
          <w:rFonts w:ascii="Times New Roman" w:eastAsia="Calibri" w:hAnsi="Times New Roman" w:cs="Times New Roman"/>
          <w:sz w:val="24"/>
          <w:szCs w:val="24"/>
        </w:rPr>
        <w:t xml:space="preserve">в 5-9 классах разработана на основе: </w:t>
      </w:r>
    </w:p>
    <w:p w:rsidR="0038044B" w:rsidRPr="00A5159E" w:rsidRDefault="0038044B" w:rsidP="0038044B">
      <w:pPr>
        <w:spacing w:after="0" w:line="240" w:lineRule="auto"/>
        <w:rPr>
          <w:rFonts w:ascii="Times New Roman" w:eastAsia="Calibri" w:hAnsi="Times New Roman" w:cs="Times New Roman"/>
          <w:sz w:val="24"/>
          <w:szCs w:val="24"/>
        </w:rPr>
      </w:pPr>
      <w:r w:rsidRPr="00A5159E">
        <w:rPr>
          <w:rFonts w:ascii="Times New Roman" w:eastAsia="Calibri" w:hAnsi="Times New Roman" w:cs="Times New Roman"/>
          <w:sz w:val="24"/>
          <w:szCs w:val="24"/>
        </w:rPr>
        <w:t xml:space="preserve">1. </w:t>
      </w:r>
      <w:r w:rsidRPr="00A5159E">
        <w:rPr>
          <w:rFonts w:ascii="Times New Roman" w:eastAsia="Calibri" w:hAnsi="Times New Roman" w:cs="Times New Roman"/>
          <w:b/>
          <w:sz w:val="24"/>
          <w:szCs w:val="24"/>
        </w:rPr>
        <w:t xml:space="preserve"> </w:t>
      </w:r>
      <w:r w:rsidRPr="00A5159E">
        <w:rPr>
          <w:rFonts w:ascii="Times New Roman" w:eastAsia="Calibri" w:hAnsi="Times New Roman" w:cs="Times New Roman"/>
          <w:sz w:val="24"/>
          <w:szCs w:val="24"/>
        </w:rPr>
        <w:t xml:space="preserve">Федерального Закона РФ «Об образовании в Российской </w:t>
      </w:r>
      <w:proofErr w:type="gramStart"/>
      <w:r w:rsidRPr="00A5159E">
        <w:rPr>
          <w:rFonts w:ascii="Times New Roman" w:eastAsia="Calibri" w:hAnsi="Times New Roman" w:cs="Times New Roman"/>
          <w:sz w:val="24"/>
          <w:szCs w:val="24"/>
        </w:rPr>
        <w:t>Федерации»  №</w:t>
      </w:r>
      <w:proofErr w:type="gramEnd"/>
      <w:r w:rsidRPr="00A5159E">
        <w:rPr>
          <w:rFonts w:ascii="Times New Roman" w:eastAsia="Calibri" w:hAnsi="Times New Roman" w:cs="Times New Roman"/>
          <w:sz w:val="24"/>
          <w:szCs w:val="24"/>
        </w:rPr>
        <w:t xml:space="preserve">  273 от 29.12.2012г.;</w:t>
      </w:r>
    </w:p>
    <w:p w:rsidR="0038044B" w:rsidRPr="00A5159E" w:rsidRDefault="0038044B" w:rsidP="0038044B">
      <w:pPr>
        <w:spacing w:after="0" w:line="240" w:lineRule="auto"/>
        <w:rPr>
          <w:rFonts w:ascii="Times New Roman" w:eastAsia="Calibri" w:hAnsi="Times New Roman" w:cs="Times New Roman"/>
          <w:sz w:val="24"/>
          <w:szCs w:val="24"/>
        </w:rPr>
      </w:pPr>
      <w:r w:rsidRPr="00A5159E">
        <w:rPr>
          <w:rFonts w:ascii="Times New Roman" w:eastAsia="Calibri" w:hAnsi="Times New Roman" w:cs="Times New Roman"/>
          <w:sz w:val="24"/>
          <w:szCs w:val="24"/>
        </w:rPr>
        <w:t>2. Приказа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38044B" w:rsidRPr="00A5159E" w:rsidRDefault="0038044B" w:rsidP="0038044B">
      <w:pPr>
        <w:spacing w:after="0" w:line="240" w:lineRule="auto"/>
        <w:rPr>
          <w:rFonts w:ascii="Times New Roman" w:eastAsia="Calibri" w:hAnsi="Times New Roman" w:cs="Times New Roman"/>
          <w:sz w:val="24"/>
          <w:szCs w:val="24"/>
        </w:rPr>
      </w:pPr>
      <w:r w:rsidRPr="00A5159E">
        <w:rPr>
          <w:rFonts w:ascii="Times New Roman" w:eastAsia="Calibri" w:hAnsi="Times New Roman" w:cs="Times New Roman"/>
          <w:sz w:val="24"/>
          <w:szCs w:val="24"/>
        </w:rPr>
        <w:t xml:space="preserve">3.Требований к результатам освоения адаптированной основной общеобразовательной программы образования обучающихся с умственной отсталостью (интеллектуальными </w:t>
      </w:r>
      <w:proofErr w:type="gramStart"/>
      <w:r w:rsidRPr="00A5159E">
        <w:rPr>
          <w:rFonts w:ascii="Times New Roman" w:eastAsia="Calibri" w:hAnsi="Times New Roman" w:cs="Times New Roman"/>
          <w:sz w:val="24"/>
          <w:szCs w:val="24"/>
        </w:rPr>
        <w:t>нарушениями  (</w:t>
      </w:r>
      <w:proofErr w:type="gramEnd"/>
      <w:r w:rsidRPr="00A5159E">
        <w:rPr>
          <w:rFonts w:ascii="Times New Roman" w:eastAsia="Calibri" w:hAnsi="Times New Roman" w:cs="Times New Roman"/>
          <w:sz w:val="24"/>
          <w:szCs w:val="24"/>
        </w:rPr>
        <w:t>вариант 2)  МОУ «</w:t>
      </w:r>
      <w:proofErr w:type="spellStart"/>
      <w:r w:rsidRPr="00A5159E">
        <w:rPr>
          <w:rFonts w:ascii="Times New Roman" w:eastAsia="Calibri" w:hAnsi="Times New Roman" w:cs="Times New Roman"/>
          <w:sz w:val="24"/>
          <w:szCs w:val="24"/>
        </w:rPr>
        <w:t>Ульканская</w:t>
      </w:r>
      <w:proofErr w:type="spellEnd"/>
      <w:r w:rsidRPr="00A5159E">
        <w:rPr>
          <w:rFonts w:ascii="Times New Roman" w:eastAsia="Calibri" w:hAnsi="Times New Roman" w:cs="Times New Roman"/>
          <w:sz w:val="24"/>
          <w:szCs w:val="24"/>
        </w:rPr>
        <w:t xml:space="preserve"> СОШ №2»  </w:t>
      </w:r>
    </w:p>
    <w:p w:rsidR="0038044B" w:rsidRPr="00A5159E" w:rsidRDefault="0038044B" w:rsidP="003804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5159E">
        <w:rPr>
          <w:rFonts w:ascii="Times New Roman" w:eastAsia="Times New Roman" w:hAnsi="Times New Roman" w:cs="Times New Roman"/>
          <w:sz w:val="24"/>
          <w:szCs w:val="24"/>
          <w:lang w:eastAsia="ru-RU"/>
        </w:rPr>
        <w:t xml:space="preserve">. Программы обучения детей с умеренной умственной отсталостью в 5-9 классах Сост.: Баширова </w:t>
      </w:r>
      <w:proofErr w:type="gramStart"/>
      <w:r w:rsidRPr="00A5159E">
        <w:rPr>
          <w:rFonts w:ascii="Times New Roman" w:eastAsia="Times New Roman" w:hAnsi="Times New Roman" w:cs="Times New Roman"/>
          <w:sz w:val="24"/>
          <w:szCs w:val="24"/>
          <w:lang w:eastAsia="ru-RU"/>
        </w:rPr>
        <w:t>Т.Б..</w:t>
      </w:r>
      <w:proofErr w:type="gramEnd"/>
      <w:r w:rsidRPr="00A5159E">
        <w:rPr>
          <w:rFonts w:ascii="Times New Roman" w:eastAsia="Times New Roman" w:hAnsi="Times New Roman" w:cs="Times New Roman"/>
          <w:sz w:val="24"/>
          <w:szCs w:val="24"/>
          <w:lang w:eastAsia="ru-RU"/>
        </w:rPr>
        <w:t>- Иркутск: ИИПКРО, 2011</w:t>
      </w:r>
    </w:p>
    <w:p w:rsidR="0038044B" w:rsidRDefault="0038044B" w:rsidP="0038044B">
      <w:pPr>
        <w:spacing w:after="0" w:line="240" w:lineRule="auto"/>
        <w:ind w:firstLine="567"/>
        <w:jc w:val="both"/>
        <w:rPr>
          <w:rFonts w:ascii="Times New Roman" w:eastAsia="Times New Roman" w:hAnsi="Times New Roman" w:cs="Times New Roman"/>
          <w:sz w:val="24"/>
          <w:szCs w:val="24"/>
          <w:u w:val="single"/>
          <w:lang w:eastAsia="ru-RU"/>
        </w:rPr>
      </w:pPr>
    </w:p>
    <w:p w:rsidR="0038044B" w:rsidRPr="00A5159E" w:rsidRDefault="0038044B" w:rsidP="0038044B">
      <w:pPr>
        <w:spacing w:after="0" w:line="240" w:lineRule="auto"/>
        <w:rPr>
          <w:rFonts w:ascii="Times New Roman" w:eastAsia="Times New Roman" w:hAnsi="Times New Roman" w:cs="Times New Roman"/>
          <w:color w:val="000000"/>
          <w:sz w:val="24"/>
          <w:szCs w:val="24"/>
          <w:lang w:eastAsia="ru-RU"/>
        </w:rPr>
      </w:pPr>
      <w:r w:rsidRPr="00A5159E">
        <w:rPr>
          <w:rFonts w:ascii="Times New Roman" w:eastAsia="Times New Roman" w:hAnsi="Times New Roman" w:cs="Times New Roman"/>
          <w:color w:val="000000"/>
          <w:sz w:val="24"/>
          <w:szCs w:val="24"/>
          <w:lang w:eastAsia="ru-RU"/>
        </w:rPr>
        <w:t xml:space="preserve">   Рабочая программа по учебному предмету «</w:t>
      </w:r>
      <w:r>
        <w:rPr>
          <w:rFonts w:ascii="Times New Roman" w:eastAsia="Times New Roman" w:hAnsi="Times New Roman" w:cs="Times New Roman"/>
          <w:color w:val="000000"/>
          <w:sz w:val="24"/>
          <w:szCs w:val="24"/>
          <w:lang w:eastAsia="ru-RU"/>
        </w:rPr>
        <w:t>Письмо</w:t>
      </w:r>
      <w:r w:rsidRPr="00A5159E">
        <w:rPr>
          <w:rFonts w:ascii="Times New Roman" w:eastAsia="Times New Roman" w:hAnsi="Times New Roman" w:cs="Times New Roman"/>
          <w:color w:val="000000"/>
          <w:sz w:val="24"/>
          <w:szCs w:val="24"/>
          <w:lang w:eastAsia="ru-RU"/>
        </w:rPr>
        <w:t xml:space="preserve"> и развитие речи» составлена с учетом психофизических особенностей обучающихся с умеренной умственной отсталостью (вариант 2).</w:t>
      </w:r>
    </w:p>
    <w:p w:rsidR="0038044B" w:rsidRPr="005144A9" w:rsidRDefault="0038044B" w:rsidP="0038044B">
      <w:pPr>
        <w:pStyle w:val="a3"/>
        <w:spacing w:before="0" w:beforeAutospacing="0" w:after="0" w:afterAutospacing="0"/>
        <w:ind w:firstLine="709"/>
        <w:rPr>
          <w:color w:val="000000"/>
        </w:rPr>
      </w:pPr>
      <w:r w:rsidRPr="005144A9">
        <w:rPr>
          <w:color w:val="000000"/>
        </w:rPr>
        <w:t xml:space="preserve">Цели: </w:t>
      </w:r>
    </w:p>
    <w:p w:rsidR="0038044B" w:rsidRPr="005144A9" w:rsidRDefault="0038044B" w:rsidP="0038044B">
      <w:pPr>
        <w:pStyle w:val="a3"/>
        <w:spacing w:before="0" w:beforeAutospacing="0" w:after="0" w:afterAutospacing="0"/>
        <w:ind w:firstLine="709"/>
        <w:rPr>
          <w:color w:val="000000"/>
        </w:rPr>
      </w:pPr>
      <w:r w:rsidRPr="005144A9">
        <w:rPr>
          <w:color w:val="000000"/>
        </w:rPr>
        <w:t>-</w:t>
      </w:r>
      <w:r w:rsidRPr="005144A9">
        <w:t xml:space="preserve"> развитие речи, мышления, воображения школьников, способности выбирать средства языка в соответствии с условиями общения</w:t>
      </w:r>
    </w:p>
    <w:p w:rsidR="0038044B" w:rsidRPr="005144A9" w:rsidRDefault="0038044B" w:rsidP="0038044B">
      <w:pPr>
        <w:pStyle w:val="a3"/>
        <w:spacing w:before="0" w:beforeAutospacing="0" w:after="0" w:afterAutospacing="0"/>
        <w:ind w:firstLine="709"/>
        <w:rPr>
          <w:color w:val="000000"/>
        </w:rPr>
      </w:pPr>
      <w:r w:rsidRPr="005144A9">
        <w:rPr>
          <w:color w:val="000000"/>
        </w:rPr>
        <w:t xml:space="preserve">- </w:t>
      </w:r>
      <w:proofErr w:type="gramStart"/>
      <w:r w:rsidRPr="005144A9">
        <w:rPr>
          <w:color w:val="000000"/>
        </w:rPr>
        <w:t>выработка  навыков</w:t>
      </w:r>
      <w:proofErr w:type="gramEnd"/>
      <w:r w:rsidRPr="005144A9">
        <w:rPr>
          <w:color w:val="000000"/>
        </w:rPr>
        <w:t xml:space="preserve">  письма на основе усвоения звукового состава языка, элементарных сведений по грамматике и правописанию. </w:t>
      </w:r>
    </w:p>
    <w:p w:rsidR="0038044B" w:rsidRPr="005144A9" w:rsidRDefault="0038044B" w:rsidP="0038044B">
      <w:pPr>
        <w:spacing w:after="0" w:line="240" w:lineRule="auto"/>
        <w:ind w:firstLine="709"/>
        <w:jc w:val="both"/>
        <w:rPr>
          <w:rFonts w:ascii="Times New Roman" w:hAnsi="Times New Roman" w:cs="Times New Roman"/>
          <w:sz w:val="24"/>
          <w:szCs w:val="24"/>
        </w:rPr>
      </w:pPr>
      <w:r w:rsidRPr="005144A9">
        <w:rPr>
          <w:rFonts w:ascii="Times New Roman" w:hAnsi="Times New Roman" w:cs="Times New Roman"/>
          <w:sz w:val="24"/>
          <w:szCs w:val="24"/>
        </w:rPr>
        <w:t xml:space="preserve">- усвоение основ знаний из области фонетики и графики, грамматики (морфологии и синтаксиса), лексики (словарный состав языка), </w:t>
      </w:r>
      <w:proofErr w:type="spellStart"/>
      <w:r w:rsidRPr="005144A9">
        <w:rPr>
          <w:rFonts w:ascii="Times New Roman" w:hAnsi="Times New Roman" w:cs="Times New Roman"/>
          <w:sz w:val="24"/>
          <w:szCs w:val="24"/>
        </w:rPr>
        <w:t>морфемики</w:t>
      </w:r>
      <w:proofErr w:type="spellEnd"/>
      <w:r w:rsidRPr="005144A9">
        <w:rPr>
          <w:rFonts w:ascii="Times New Roman" w:hAnsi="Times New Roman" w:cs="Times New Roman"/>
          <w:sz w:val="24"/>
          <w:szCs w:val="24"/>
        </w:rPr>
        <w:t xml:space="preserve"> (состав слова: корень, приставка, суффикс, окончание)</w:t>
      </w:r>
    </w:p>
    <w:p w:rsidR="0038044B" w:rsidRPr="005144A9" w:rsidRDefault="0038044B" w:rsidP="0038044B">
      <w:pPr>
        <w:spacing w:after="0" w:line="240" w:lineRule="auto"/>
        <w:ind w:firstLine="709"/>
        <w:jc w:val="both"/>
        <w:rPr>
          <w:rFonts w:ascii="Times New Roman" w:hAnsi="Times New Roman" w:cs="Times New Roman"/>
          <w:sz w:val="24"/>
          <w:szCs w:val="24"/>
        </w:rPr>
      </w:pPr>
      <w:r w:rsidRPr="005144A9">
        <w:rPr>
          <w:rFonts w:ascii="Times New Roman" w:hAnsi="Times New Roman" w:cs="Times New Roman"/>
          <w:sz w:val="24"/>
          <w:szCs w:val="24"/>
        </w:rPr>
        <w:t xml:space="preserve">- овладение </w:t>
      </w:r>
      <w:proofErr w:type="gramStart"/>
      <w:r w:rsidRPr="005144A9">
        <w:rPr>
          <w:rFonts w:ascii="Times New Roman" w:hAnsi="Times New Roman" w:cs="Times New Roman"/>
          <w:sz w:val="24"/>
          <w:szCs w:val="24"/>
        </w:rPr>
        <w:t>умениями  участвовать</w:t>
      </w:r>
      <w:proofErr w:type="gramEnd"/>
      <w:r w:rsidRPr="005144A9">
        <w:rPr>
          <w:rFonts w:ascii="Times New Roman" w:hAnsi="Times New Roman" w:cs="Times New Roman"/>
          <w:sz w:val="24"/>
          <w:szCs w:val="24"/>
        </w:rPr>
        <w:t xml:space="preserve"> в диалоге, составлять несложные монологические высказывания.</w:t>
      </w:r>
    </w:p>
    <w:p w:rsidR="0038044B" w:rsidRPr="00A5159E" w:rsidRDefault="0038044B" w:rsidP="0038044B">
      <w:pPr>
        <w:spacing w:after="0" w:line="240" w:lineRule="auto"/>
        <w:ind w:firstLine="709"/>
        <w:jc w:val="both"/>
        <w:rPr>
          <w:rFonts w:ascii="Times New Roman" w:eastAsia="Times New Roman" w:hAnsi="Times New Roman" w:cs="Times New Roman"/>
          <w:sz w:val="24"/>
          <w:szCs w:val="24"/>
          <w:u w:val="single"/>
          <w:lang w:eastAsia="ru-RU"/>
        </w:rPr>
      </w:pPr>
      <w:r w:rsidRPr="00A5159E">
        <w:rPr>
          <w:rFonts w:ascii="Times New Roman" w:eastAsia="Times New Roman" w:hAnsi="Times New Roman" w:cs="Times New Roman"/>
          <w:sz w:val="24"/>
          <w:szCs w:val="24"/>
          <w:u w:val="single"/>
          <w:lang w:eastAsia="ru-RU"/>
        </w:rPr>
        <w:t>Основные направления коррекционной работы:</w:t>
      </w:r>
    </w:p>
    <w:p w:rsidR="0038044B" w:rsidRPr="00A5159E" w:rsidRDefault="0038044B" w:rsidP="0038044B">
      <w:pPr>
        <w:spacing w:after="0" w:line="240" w:lineRule="auto"/>
        <w:ind w:firstLine="709"/>
        <w:jc w:val="both"/>
        <w:rPr>
          <w:rFonts w:ascii="Times New Roman" w:eastAsia="Times New Roman" w:hAnsi="Times New Roman" w:cs="Times New Roman"/>
          <w:sz w:val="24"/>
          <w:szCs w:val="24"/>
          <w:lang w:eastAsia="ru-RU"/>
        </w:rPr>
      </w:pPr>
      <w:r w:rsidRPr="00A5159E">
        <w:rPr>
          <w:rFonts w:ascii="Times New Roman" w:eastAsia="Times New Roman" w:hAnsi="Times New Roman" w:cs="Times New Roman"/>
          <w:sz w:val="24"/>
          <w:szCs w:val="24"/>
          <w:lang w:eastAsia="ru-RU"/>
        </w:rPr>
        <w:t>- Развитие высших психических функций: восприятия, внимания, памяти, речи, мышления.</w:t>
      </w:r>
    </w:p>
    <w:p w:rsidR="0038044B" w:rsidRPr="00A5159E" w:rsidRDefault="0038044B" w:rsidP="0038044B">
      <w:pPr>
        <w:spacing w:after="0" w:line="240" w:lineRule="auto"/>
        <w:ind w:firstLine="709"/>
        <w:jc w:val="both"/>
        <w:rPr>
          <w:rFonts w:ascii="Times New Roman" w:eastAsia="Times New Roman" w:hAnsi="Times New Roman" w:cs="Times New Roman"/>
          <w:sz w:val="24"/>
          <w:szCs w:val="24"/>
          <w:lang w:eastAsia="ru-RU"/>
        </w:rPr>
      </w:pPr>
      <w:r w:rsidRPr="00A5159E">
        <w:rPr>
          <w:rFonts w:ascii="Times New Roman" w:eastAsia="Times New Roman" w:hAnsi="Times New Roman" w:cs="Times New Roman"/>
          <w:sz w:val="24"/>
          <w:szCs w:val="24"/>
          <w:lang w:eastAsia="ru-RU"/>
        </w:rPr>
        <w:t>- Корригировать познавательную деятельность учащихся и их представления об окружающем мире.</w:t>
      </w:r>
    </w:p>
    <w:p w:rsidR="0038044B" w:rsidRPr="00A5159E" w:rsidRDefault="0038044B" w:rsidP="0038044B">
      <w:pPr>
        <w:spacing w:after="0" w:line="240" w:lineRule="auto"/>
        <w:ind w:firstLine="709"/>
        <w:jc w:val="both"/>
        <w:rPr>
          <w:rFonts w:ascii="Times New Roman" w:eastAsia="Times New Roman" w:hAnsi="Times New Roman" w:cs="Times New Roman"/>
          <w:sz w:val="24"/>
          <w:szCs w:val="24"/>
          <w:lang w:eastAsia="ru-RU"/>
        </w:rPr>
      </w:pPr>
      <w:r w:rsidRPr="00A5159E">
        <w:rPr>
          <w:rFonts w:ascii="Times New Roman" w:eastAsia="Times New Roman" w:hAnsi="Times New Roman" w:cs="Times New Roman"/>
          <w:sz w:val="24"/>
          <w:szCs w:val="24"/>
          <w:lang w:eastAsia="ru-RU"/>
        </w:rPr>
        <w:t>- Коррекция уровня общего и речевого развития учащихся, развитие коммуникативных навыков.</w:t>
      </w:r>
    </w:p>
    <w:p w:rsidR="0038044B" w:rsidRPr="00A5159E" w:rsidRDefault="0038044B" w:rsidP="0038044B">
      <w:pPr>
        <w:spacing w:after="0" w:line="240" w:lineRule="auto"/>
        <w:ind w:firstLine="709"/>
        <w:jc w:val="both"/>
        <w:rPr>
          <w:rFonts w:ascii="Times New Roman" w:eastAsia="Times New Roman" w:hAnsi="Times New Roman" w:cs="Times New Roman"/>
          <w:sz w:val="24"/>
          <w:szCs w:val="24"/>
          <w:lang w:eastAsia="ru-RU"/>
        </w:rPr>
      </w:pPr>
      <w:r w:rsidRPr="00A5159E">
        <w:rPr>
          <w:rFonts w:ascii="Times New Roman" w:eastAsia="Times New Roman" w:hAnsi="Times New Roman" w:cs="Times New Roman"/>
          <w:sz w:val="24"/>
          <w:szCs w:val="24"/>
          <w:lang w:eastAsia="ru-RU"/>
        </w:rPr>
        <w:t>- Развитие артикуляционной моторики.</w:t>
      </w:r>
    </w:p>
    <w:p w:rsidR="0038044B" w:rsidRPr="005144A9" w:rsidRDefault="0038044B" w:rsidP="0038044B">
      <w:pPr>
        <w:spacing w:after="0" w:line="240" w:lineRule="auto"/>
        <w:ind w:firstLine="709"/>
        <w:jc w:val="both"/>
        <w:rPr>
          <w:rFonts w:ascii="Times New Roman" w:eastAsia="Times New Roman" w:hAnsi="Times New Roman" w:cs="Times New Roman"/>
          <w:b/>
          <w:sz w:val="24"/>
          <w:szCs w:val="24"/>
          <w:lang w:eastAsia="ar-SA"/>
        </w:rPr>
      </w:pPr>
      <w:r w:rsidRPr="00A5159E">
        <w:rPr>
          <w:rFonts w:ascii="Times New Roman" w:eastAsia="Times New Roman" w:hAnsi="Times New Roman" w:cs="Times New Roman"/>
          <w:sz w:val="24"/>
          <w:szCs w:val="24"/>
          <w:lang w:eastAsia="ru-RU"/>
        </w:rPr>
        <w:t>- Коррекция нарушений эмоционально.</w:t>
      </w:r>
    </w:p>
    <w:p w:rsidR="0038044B" w:rsidRPr="005144A9" w:rsidRDefault="0038044B" w:rsidP="0038044B">
      <w:pPr>
        <w:suppressAutoHyphens/>
        <w:spacing w:after="0" w:line="240" w:lineRule="auto"/>
        <w:ind w:firstLine="709"/>
        <w:jc w:val="center"/>
        <w:rPr>
          <w:rFonts w:ascii="Times New Roman" w:eastAsia="Times New Roman" w:hAnsi="Times New Roman" w:cs="Times New Roman"/>
          <w:b/>
          <w:sz w:val="24"/>
          <w:szCs w:val="24"/>
          <w:lang w:eastAsia="ar-SA"/>
        </w:rPr>
      </w:pPr>
    </w:p>
    <w:p w:rsidR="0038044B" w:rsidRPr="00A5159E" w:rsidRDefault="0038044B" w:rsidP="0038044B">
      <w:pPr>
        <w:suppressAutoHyphens/>
        <w:spacing w:after="0" w:line="240" w:lineRule="auto"/>
        <w:ind w:firstLine="709"/>
        <w:jc w:val="center"/>
        <w:rPr>
          <w:rFonts w:ascii="Times New Roman" w:eastAsia="Times New Roman" w:hAnsi="Times New Roman" w:cs="Times New Roman"/>
          <w:b/>
          <w:sz w:val="24"/>
          <w:szCs w:val="24"/>
          <w:lang w:eastAsia="ar-SA"/>
        </w:rPr>
      </w:pPr>
      <w:r w:rsidRPr="00A5159E">
        <w:rPr>
          <w:rFonts w:ascii="Times New Roman" w:eastAsia="Times New Roman" w:hAnsi="Times New Roman" w:cs="Times New Roman"/>
          <w:b/>
          <w:sz w:val="24"/>
          <w:szCs w:val="24"/>
          <w:lang w:eastAsia="ar-SA"/>
        </w:rPr>
        <w:t xml:space="preserve">2. Общая характеристика учебного предмета с учётом </w:t>
      </w:r>
      <w:proofErr w:type="gramStart"/>
      <w:r w:rsidRPr="00A5159E">
        <w:rPr>
          <w:rFonts w:ascii="Times New Roman" w:eastAsia="Times New Roman" w:hAnsi="Times New Roman" w:cs="Times New Roman"/>
          <w:b/>
          <w:sz w:val="24"/>
          <w:szCs w:val="24"/>
          <w:lang w:eastAsia="ar-SA"/>
        </w:rPr>
        <w:t>особенностей  его</w:t>
      </w:r>
      <w:proofErr w:type="gramEnd"/>
      <w:r w:rsidRPr="00A5159E">
        <w:rPr>
          <w:rFonts w:ascii="Times New Roman" w:eastAsia="Times New Roman" w:hAnsi="Times New Roman" w:cs="Times New Roman"/>
          <w:b/>
          <w:sz w:val="24"/>
          <w:szCs w:val="24"/>
          <w:lang w:eastAsia="ar-SA"/>
        </w:rPr>
        <w:t xml:space="preserve"> освоения обучающимися.</w:t>
      </w:r>
    </w:p>
    <w:p w:rsidR="0038044B" w:rsidRPr="00A5159E" w:rsidRDefault="0038044B" w:rsidP="0038044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5159E">
        <w:rPr>
          <w:rFonts w:ascii="Times New Roman" w:eastAsia="Calibri" w:hAnsi="Times New Roman" w:cs="Times New Roman"/>
          <w:color w:val="000000"/>
          <w:sz w:val="24"/>
          <w:szCs w:val="24"/>
        </w:rPr>
        <w:t xml:space="preserve">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Письмо сложнейший вид интеллектуальной деятельности, поэтому овладение элементарными навыками письма вызывает особые сложности у обучающегося с умеренной умственной отсталостью.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С 5по 9 класс продолжается обучение обучающегося элементарным навыкам письма. На уроках письма ученик не только знакомится с написанием букв, слогов и слов. Особое внимание в процессе обучения и формирования навыков письма уделяется развитию коммуникативных умений обучающегося. Развитию коммуникации способствует формирование эмоционального контакта с учителем, формированию умения обращаться с просьбой к учителю.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Успешному обучению письму способствует изучение индивидуальных возможностей обучающегося. Именно индивидуальные возможности определяют объем умений и навыков, которыми овладевает обучающийся в процессе обучения. Часто обучающийся может овладеть простейшими навыками написания слов и коротких предложений письменными, а в некоторых случаях печатными буквами или научится только списывать или графически копировать образцы букв и их сочетаний (слоги, слова). И в первом и во втором случае у обучающегося совершенствуется зрительное восприятие.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lastRenderedPageBreak/>
        <w:t xml:space="preserve">Формирование элементарных навыков письма предполагает реализацию коррекционной направленности обучения. Поэтому в процессе обучения наиболее актуальны следующие задачи: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-развитие мелкой моторики кистей и пальцев рук;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-коррекция и развитие пространственной ориентировки и координации движений;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-коррекция зрительного восприятия и памяти;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-развитие фонематических процессов;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-активизация познавательной деятельности;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-формирование эмоционально положительного отношения к занятиям и урокам письма;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-формирование положительной мотивации к учебной деятельности.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При обучении </w:t>
      </w:r>
      <w:r>
        <w:rPr>
          <w:rFonts w:ascii="Times New Roman" w:eastAsia="Times New Roman" w:hAnsi="Times New Roman" w:cs="Times New Roman"/>
          <w:color w:val="000000"/>
          <w:sz w:val="24"/>
          <w:szCs w:val="24"/>
          <w:lang w:eastAsia="ru-RU"/>
        </w:rPr>
        <w:t>используются</w:t>
      </w:r>
      <w:r w:rsidRPr="005144A9">
        <w:rPr>
          <w:rFonts w:ascii="Times New Roman" w:eastAsia="Times New Roman" w:hAnsi="Times New Roman" w:cs="Times New Roman"/>
          <w:color w:val="000000"/>
          <w:sz w:val="24"/>
          <w:szCs w:val="24"/>
          <w:lang w:eastAsia="ru-RU"/>
        </w:rPr>
        <w:t xml:space="preserve"> игровой, наглядный и занимательный материал, наиболее доступный для данной категории детей.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Методы обучения: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5144A9">
        <w:rPr>
          <w:rFonts w:ascii="Times New Roman" w:eastAsia="Times New Roman" w:hAnsi="Times New Roman" w:cs="Times New Roman"/>
          <w:color w:val="000000"/>
          <w:sz w:val="24"/>
          <w:szCs w:val="24"/>
          <w:lang w:eastAsia="ru-RU"/>
        </w:rPr>
        <w:t>объяснительно</w:t>
      </w:r>
      <w:proofErr w:type="gramEnd"/>
      <w:r w:rsidRPr="005144A9">
        <w:rPr>
          <w:rFonts w:ascii="Times New Roman" w:eastAsia="Times New Roman" w:hAnsi="Times New Roman" w:cs="Times New Roman"/>
          <w:color w:val="000000"/>
          <w:sz w:val="24"/>
          <w:szCs w:val="24"/>
          <w:lang w:eastAsia="ru-RU"/>
        </w:rPr>
        <w:t xml:space="preserve">-иллюстративный, поисковый, словесный (рассказ, беседа), практический, стимулирования и мотивации учебной деятельности.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Формы, средства организации учебного процесса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Настоящая программа реализовывается в условиях надомного обучения. К ребёнку будет осуществляться индивидуальный подход.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Форма обучения учащегося – урок. Уроки строятся на основе следующих принципов: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 интегрирования (включение элементов игровой деятельности);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 системности;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 преемственности.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Форма уроков: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 традиционные: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 Объяснение нового материала с опорой на практические задания, на разнообразные по форме и содержанию карточки-схемы, памятки, опорные таблицы и т.д.;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 Закрепление изученного материала с использованием дидактического материала, предполагающего дифференциацию и индивидуализацию образовательного процесса и позволяющего постоянно осуществлять многократность повторения изученного;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 Обобщение и систематизация пройденного материала с использованием игр.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 нетрадиционные (экскурсии и наблюдения).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Учебная работа строится так, чтобы пройденный материал постоянно включался в новые виды работ, закреплялся и вводился в самостоятельную деятельность учащихся.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Технологии обучения: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 игровые;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 </w:t>
      </w:r>
      <w:proofErr w:type="spellStart"/>
      <w:r w:rsidRPr="005144A9">
        <w:rPr>
          <w:rFonts w:ascii="Times New Roman" w:eastAsia="Times New Roman" w:hAnsi="Times New Roman" w:cs="Times New Roman"/>
          <w:color w:val="000000"/>
          <w:sz w:val="24"/>
          <w:szCs w:val="24"/>
          <w:lang w:eastAsia="ru-RU"/>
        </w:rPr>
        <w:t>здоровьесберегающие</w:t>
      </w:r>
      <w:proofErr w:type="spellEnd"/>
      <w:r w:rsidRPr="005144A9">
        <w:rPr>
          <w:rFonts w:ascii="Times New Roman" w:eastAsia="Times New Roman" w:hAnsi="Times New Roman" w:cs="Times New Roman"/>
          <w:color w:val="000000"/>
          <w:sz w:val="24"/>
          <w:szCs w:val="24"/>
          <w:lang w:eastAsia="ru-RU"/>
        </w:rPr>
        <w:t xml:space="preserve">;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 личностно-ориентированная.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Виды деятельности учащегося на уроке: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 совместные действия с педагогом;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 деятельность по подражанию;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-деятельность по образцу;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 деятельность по последовательной инструкции;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 деятельность с привлечением внимания ученика к предмету деятельности;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 самостоятельная деятельность обучаемого.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Такая последовательность позволяет систематизировать и упорядочить работу в данном направлении.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Коррекционная направленность реализации программы обеспечивается путем использования специально организованных многообразных видов деятельности (игровой, коммуникативной, предметно-практической, двигательной, конструктивной, музыкально-ритмической), а также применения разнообразных специальных методов и приемов.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Каждая коррекционная задача включается в разные виды деятельности (по возможности). Таким способом обеспечивается динамичность, гибкость, взаимосвязь получаемых знаний, умений и навыков, создание </w:t>
      </w:r>
      <w:proofErr w:type="spellStart"/>
      <w:r w:rsidRPr="005144A9">
        <w:rPr>
          <w:rFonts w:ascii="Times New Roman" w:eastAsia="Times New Roman" w:hAnsi="Times New Roman" w:cs="Times New Roman"/>
          <w:color w:val="000000"/>
          <w:sz w:val="24"/>
          <w:szCs w:val="24"/>
          <w:lang w:eastAsia="ru-RU"/>
        </w:rPr>
        <w:t>межпредметных</w:t>
      </w:r>
      <w:proofErr w:type="spellEnd"/>
      <w:r w:rsidRPr="005144A9">
        <w:rPr>
          <w:rFonts w:ascii="Times New Roman" w:eastAsia="Times New Roman" w:hAnsi="Times New Roman" w:cs="Times New Roman"/>
          <w:color w:val="000000"/>
          <w:sz w:val="24"/>
          <w:szCs w:val="24"/>
          <w:lang w:eastAsia="ru-RU"/>
        </w:rPr>
        <w:t xml:space="preserve"> и </w:t>
      </w:r>
      <w:proofErr w:type="spellStart"/>
      <w:r w:rsidRPr="005144A9">
        <w:rPr>
          <w:rFonts w:ascii="Times New Roman" w:eastAsia="Times New Roman" w:hAnsi="Times New Roman" w:cs="Times New Roman"/>
          <w:color w:val="000000"/>
          <w:sz w:val="24"/>
          <w:szCs w:val="24"/>
          <w:lang w:eastAsia="ru-RU"/>
        </w:rPr>
        <w:t>межфункциональных</w:t>
      </w:r>
      <w:proofErr w:type="spellEnd"/>
      <w:r w:rsidRPr="005144A9">
        <w:rPr>
          <w:rFonts w:ascii="Times New Roman" w:eastAsia="Times New Roman" w:hAnsi="Times New Roman" w:cs="Times New Roman"/>
          <w:color w:val="000000"/>
          <w:sz w:val="24"/>
          <w:szCs w:val="24"/>
          <w:lang w:eastAsia="ru-RU"/>
        </w:rPr>
        <w:t xml:space="preserve"> связей. Многие виды работ, которые вводятся и отрабатываются на одном уроке, затем широко применяются на всех других уроках.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Целенаправленное использование коррекционных методов и приемов в процессе обучения детей позволяет корригировать недостатки восприятия, внимания, представлений об окружающем </w:t>
      </w:r>
      <w:r w:rsidRPr="005144A9">
        <w:rPr>
          <w:rFonts w:ascii="Times New Roman" w:eastAsia="Times New Roman" w:hAnsi="Times New Roman" w:cs="Times New Roman"/>
          <w:color w:val="000000"/>
          <w:sz w:val="24"/>
          <w:szCs w:val="24"/>
          <w:lang w:eastAsia="ru-RU"/>
        </w:rPr>
        <w:lastRenderedPageBreak/>
        <w:t xml:space="preserve">мире, коммуникативной функции, а также поможет обеспечить развитие зрительно-слухового восприятия, зрительно-двигательной координации, координации движений обеих рук, развитие общей моторики и мелкой моторики рук, а также личностно-эмоциональное развитие. </w:t>
      </w:r>
    </w:p>
    <w:p w:rsidR="0038044B" w:rsidRPr="005144A9" w:rsidRDefault="0038044B" w:rsidP="0038044B">
      <w:pPr>
        <w:spacing w:after="0" w:line="240" w:lineRule="auto"/>
        <w:ind w:firstLine="709"/>
        <w:jc w:val="both"/>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Для формирования мотивации, </w:t>
      </w:r>
      <w:proofErr w:type="spellStart"/>
      <w:r w:rsidRPr="005144A9">
        <w:rPr>
          <w:rFonts w:ascii="Times New Roman" w:eastAsia="Times New Roman" w:hAnsi="Times New Roman" w:cs="Times New Roman"/>
          <w:color w:val="000000"/>
          <w:sz w:val="24"/>
          <w:szCs w:val="24"/>
          <w:lang w:eastAsia="ru-RU"/>
        </w:rPr>
        <w:t>саморегуляции</w:t>
      </w:r>
      <w:proofErr w:type="spellEnd"/>
      <w:r w:rsidRPr="005144A9">
        <w:rPr>
          <w:rFonts w:ascii="Times New Roman" w:eastAsia="Times New Roman" w:hAnsi="Times New Roman" w:cs="Times New Roman"/>
          <w:color w:val="000000"/>
          <w:sz w:val="24"/>
          <w:szCs w:val="24"/>
          <w:lang w:eastAsia="ru-RU"/>
        </w:rPr>
        <w:t xml:space="preserve"> важными являются такие приемы: как побуждение к активности, поощрение самостоятельности, предоставление возможности действовать самому, предвосхищающий комментарий, опоры (зрительные, слуховые, ритмические), использование способов поощрения, значимых для ребенка. </w:t>
      </w:r>
    </w:p>
    <w:p w:rsidR="0038044B" w:rsidRPr="005144A9" w:rsidRDefault="0038044B" w:rsidP="0038044B">
      <w:pPr>
        <w:spacing w:after="0" w:line="240" w:lineRule="auto"/>
        <w:ind w:firstLine="709"/>
        <w:jc w:val="center"/>
        <w:rPr>
          <w:rFonts w:ascii="Times New Roman" w:hAnsi="Times New Roman" w:cs="Times New Roman"/>
          <w:b/>
          <w:sz w:val="24"/>
          <w:szCs w:val="24"/>
        </w:rPr>
      </w:pPr>
    </w:p>
    <w:p w:rsidR="0038044B" w:rsidRPr="005144A9" w:rsidRDefault="0038044B" w:rsidP="0038044B">
      <w:pPr>
        <w:spacing w:after="0" w:line="240" w:lineRule="auto"/>
        <w:ind w:firstLine="709"/>
        <w:jc w:val="center"/>
        <w:rPr>
          <w:rFonts w:ascii="Times New Roman" w:hAnsi="Times New Roman" w:cs="Times New Roman"/>
          <w:b/>
          <w:sz w:val="24"/>
          <w:szCs w:val="24"/>
        </w:rPr>
      </w:pPr>
      <w:r w:rsidRPr="005144A9">
        <w:rPr>
          <w:rFonts w:ascii="Times New Roman" w:hAnsi="Times New Roman" w:cs="Times New Roman"/>
          <w:b/>
          <w:sz w:val="24"/>
          <w:szCs w:val="24"/>
        </w:rPr>
        <w:t xml:space="preserve">3. </w:t>
      </w:r>
      <w:proofErr w:type="gramStart"/>
      <w:r w:rsidRPr="005144A9">
        <w:rPr>
          <w:rFonts w:ascii="Times New Roman" w:hAnsi="Times New Roman" w:cs="Times New Roman"/>
          <w:b/>
          <w:sz w:val="24"/>
          <w:szCs w:val="24"/>
        </w:rPr>
        <w:t>Место  учебного</w:t>
      </w:r>
      <w:proofErr w:type="gramEnd"/>
      <w:r w:rsidRPr="005144A9">
        <w:rPr>
          <w:rFonts w:ascii="Times New Roman" w:hAnsi="Times New Roman" w:cs="Times New Roman"/>
          <w:b/>
          <w:sz w:val="24"/>
          <w:szCs w:val="24"/>
        </w:rPr>
        <w:t xml:space="preserve"> предмета в учебном плане</w:t>
      </w:r>
    </w:p>
    <w:p w:rsidR="0038044B" w:rsidRPr="005144A9" w:rsidRDefault="0038044B" w:rsidP="0038044B">
      <w:pPr>
        <w:pStyle w:val="a3"/>
        <w:spacing w:before="0" w:beforeAutospacing="0" w:after="0" w:afterAutospacing="0"/>
        <w:ind w:firstLine="709"/>
        <w:rPr>
          <w:color w:val="000000"/>
        </w:rPr>
      </w:pPr>
      <w:r w:rsidRPr="005144A9">
        <w:rPr>
          <w:color w:val="000000"/>
        </w:rPr>
        <w:t>В учебном плане МОУ «</w:t>
      </w:r>
      <w:proofErr w:type="spellStart"/>
      <w:r w:rsidRPr="005144A9">
        <w:rPr>
          <w:color w:val="000000"/>
        </w:rPr>
        <w:t>Ульканская</w:t>
      </w:r>
      <w:proofErr w:type="spellEnd"/>
      <w:r w:rsidRPr="005144A9">
        <w:rPr>
          <w:color w:val="000000"/>
        </w:rPr>
        <w:t xml:space="preserve"> средняя общеобразовательная школа №2» на изучение письма и развития речи на дому в 5-9 </w:t>
      </w:r>
      <w:proofErr w:type="gramStart"/>
      <w:r w:rsidRPr="005144A9">
        <w:rPr>
          <w:color w:val="000000"/>
        </w:rPr>
        <w:t>классах  отводится</w:t>
      </w:r>
      <w:proofErr w:type="gramEnd"/>
      <w:r w:rsidRPr="005144A9">
        <w:rPr>
          <w:color w:val="000000"/>
        </w:rPr>
        <w:t xml:space="preserve"> по 1 часу в неделю, 34 часа в год. </w:t>
      </w:r>
    </w:p>
    <w:p w:rsidR="0038044B" w:rsidRPr="005144A9" w:rsidRDefault="0038044B" w:rsidP="0038044B">
      <w:pPr>
        <w:spacing w:after="0" w:line="240" w:lineRule="auto"/>
        <w:ind w:firstLine="709"/>
        <w:jc w:val="center"/>
        <w:rPr>
          <w:rFonts w:ascii="Times New Roman" w:eastAsia="Times New Roman" w:hAnsi="Times New Roman" w:cs="Times New Roman"/>
          <w:b/>
          <w:color w:val="000000"/>
          <w:sz w:val="24"/>
          <w:szCs w:val="24"/>
          <w:lang w:eastAsia="ru-RU"/>
        </w:rPr>
      </w:pPr>
    </w:p>
    <w:p w:rsidR="0038044B" w:rsidRPr="005144A9" w:rsidRDefault="0038044B" w:rsidP="0038044B">
      <w:pPr>
        <w:pStyle w:val="a3"/>
        <w:spacing w:before="0" w:beforeAutospacing="0" w:after="0" w:afterAutospacing="0"/>
        <w:ind w:firstLine="709"/>
        <w:jc w:val="center"/>
        <w:rPr>
          <w:b/>
          <w:color w:val="000000"/>
        </w:rPr>
      </w:pPr>
    </w:p>
    <w:p w:rsidR="0038044B" w:rsidRPr="00C64F6B" w:rsidRDefault="0038044B" w:rsidP="0038044B">
      <w:pPr>
        <w:spacing w:after="0" w:line="240" w:lineRule="auto"/>
        <w:ind w:firstLine="709"/>
        <w:rPr>
          <w:rFonts w:ascii="Times New Roman" w:eastAsia="Times New Roman" w:hAnsi="Times New Roman" w:cs="Times New Roman"/>
          <w:color w:val="060A12"/>
          <w:sz w:val="24"/>
          <w:szCs w:val="24"/>
          <w:lang w:eastAsia="ru-RU"/>
        </w:rPr>
      </w:pPr>
      <w:r w:rsidRPr="00C64F6B">
        <w:rPr>
          <w:rFonts w:ascii="Times New Roman" w:eastAsia="Times New Roman" w:hAnsi="Times New Roman" w:cs="Times New Roman"/>
          <w:color w:val="060A12"/>
          <w:sz w:val="24"/>
          <w:szCs w:val="24"/>
          <w:lang w:eastAsia="ru-RU"/>
        </w:rPr>
        <w:t xml:space="preserve">    </w:t>
      </w:r>
      <w:r w:rsidRPr="00C64F6B">
        <w:rPr>
          <w:rFonts w:ascii="Times New Roman" w:eastAsia="Times New Roman" w:hAnsi="Times New Roman" w:cs="Times New Roman"/>
          <w:color w:val="060A12"/>
          <w:sz w:val="24"/>
          <w:szCs w:val="24"/>
          <w:lang w:eastAsia="ru-RU"/>
        </w:rPr>
        <w:tab/>
        <w:t xml:space="preserve">         </w:t>
      </w:r>
    </w:p>
    <w:p w:rsidR="0038044B" w:rsidRPr="00C64F6B" w:rsidRDefault="0038044B" w:rsidP="0038044B">
      <w:pPr>
        <w:spacing w:after="0" w:line="240" w:lineRule="auto"/>
        <w:ind w:firstLine="709"/>
        <w:jc w:val="center"/>
        <w:rPr>
          <w:rFonts w:ascii="Times New Roman" w:eastAsia="Times New Roman" w:hAnsi="Times New Roman" w:cs="Times New Roman"/>
          <w:b/>
          <w:sz w:val="24"/>
          <w:szCs w:val="24"/>
          <w:lang w:eastAsia="ru-RU"/>
        </w:rPr>
      </w:pPr>
      <w:r w:rsidRPr="00C64F6B">
        <w:rPr>
          <w:rFonts w:ascii="Times New Roman" w:eastAsia="Times New Roman" w:hAnsi="Times New Roman" w:cs="Times New Roman"/>
          <w:b/>
          <w:sz w:val="24"/>
          <w:szCs w:val="24"/>
          <w:lang w:eastAsia="ru-RU"/>
        </w:rPr>
        <w:t xml:space="preserve">4.ЛИЧНОСТНЫЕ, МЕТАПРЕДМЕТНЫЕ И ПРЕДМЕТНЫЕ РЕЗУЛЬТАТЫ ОСВОЕНИЯ </w:t>
      </w:r>
      <w:proofErr w:type="gramStart"/>
      <w:r w:rsidRPr="00C64F6B">
        <w:rPr>
          <w:rFonts w:ascii="Times New Roman" w:eastAsia="Times New Roman" w:hAnsi="Times New Roman" w:cs="Times New Roman"/>
          <w:b/>
          <w:sz w:val="24"/>
          <w:szCs w:val="24"/>
          <w:lang w:eastAsia="ru-RU"/>
        </w:rPr>
        <w:t>УЧЕБНОГО  ПРЕДМЕТА</w:t>
      </w:r>
      <w:proofErr w:type="gramEnd"/>
    </w:p>
    <w:p w:rsidR="0038044B" w:rsidRPr="00C64F6B" w:rsidRDefault="0038044B" w:rsidP="0038044B">
      <w:pPr>
        <w:spacing w:after="0" w:line="240" w:lineRule="auto"/>
        <w:ind w:firstLine="709"/>
        <w:rPr>
          <w:rFonts w:ascii="Times New Roman" w:eastAsia="Times New Roman" w:hAnsi="Times New Roman" w:cs="Times New Roman"/>
          <w:b/>
          <w:bCs/>
          <w:sz w:val="24"/>
          <w:szCs w:val="24"/>
          <w:lang w:eastAsia="ru-RU"/>
        </w:rPr>
      </w:pPr>
      <w:r w:rsidRPr="00C64F6B">
        <w:rPr>
          <w:rFonts w:ascii="Times New Roman" w:eastAsia="Times New Roman" w:hAnsi="Times New Roman" w:cs="Times New Roman"/>
          <w:b/>
          <w:bCs/>
          <w:sz w:val="24"/>
          <w:szCs w:val="24"/>
          <w:lang w:eastAsia="ru-RU"/>
        </w:rPr>
        <w:t>Личностные результаты</w:t>
      </w:r>
    </w:p>
    <w:p w:rsidR="0038044B" w:rsidRPr="00C64F6B" w:rsidRDefault="0038044B" w:rsidP="0038044B">
      <w:pPr>
        <w:spacing w:after="0" w:line="240" w:lineRule="auto"/>
        <w:ind w:firstLine="709"/>
        <w:rPr>
          <w:rFonts w:ascii="Times New Roman" w:eastAsia="Times New Roman" w:hAnsi="Times New Roman" w:cs="Times New Roman"/>
          <w:bCs/>
          <w:sz w:val="24"/>
          <w:szCs w:val="24"/>
          <w:lang w:eastAsia="ru-RU"/>
        </w:rPr>
      </w:pPr>
      <w:r w:rsidRPr="00C64F6B">
        <w:rPr>
          <w:rFonts w:ascii="Times New Roman" w:eastAsia="Times New Roman" w:hAnsi="Times New Roman" w:cs="Times New Roman"/>
          <w:bCs/>
          <w:sz w:val="24"/>
          <w:szCs w:val="24"/>
          <w:lang w:eastAsia="ru-RU"/>
        </w:rPr>
        <w:t>У выпускника будут сформированы:</w:t>
      </w:r>
    </w:p>
    <w:p w:rsidR="0038044B" w:rsidRPr="00C64F6B" w:rsidRDefault="0038044B" w:rsidP="0038044B">
      <w:pPr>
        <w:numPr>
          <w:ilvl w:val="0"/>
          <w:numId w:val="11"/>
        </w:numPr>
        <w:spacing w:after="0" w:line="240" w:lineRule="auto"/>
        <w:ind w:left="0" w:firstLine="709"/>
        <w:rPr>
          <w:rFonts w:ascii="Times New Roman" w:eastAsia="Times New Roman" w:hAnsi="Times New Roman" w:cs="Times New Roman"/>
          <w:bCs/>
          <w:sz w:val="24"/>
          <w:szCs w:val="24"/>
          <w:lang w:eastAsia="ru-RU"/>
        </w:rPr>
      </w:pPr>
      <w:proofErr w:type="gramStart"/>
      <w:r w:rsidRPr="00C64F6B">
        <w:rPr>
          <w:rFonts w:ascii="Times New Roman" w:eastAsia="Times New Roman" w:hAnsi="Times New Roman" w:cs="Times New Roman"/>
          <w:bCs/>
          <w:sz w:val="24"/>
          <w:szCs w:val="24"/>
          <w:lang w:eastAsia="ru-RU"/>
        </w:rPr>
        <w:t>внутренняя</w:t>
      </w:r>
      <w:proofErr w:type="gramEnd"/>
      <w:r w:rsidRPr="00C64F6B">
        <w:rPr>
          <w:rFonts w:ascii="Times New Roman" w:eastAsia="Times New Roman" w:hAnsi="Times New Roman" w:cs="Times New Roman"/>
          <w:bCs/>
          <w:sz w:val="24"/>
          <w:szCs w:val="24"/>
          <w:lang w:eastAsia="ru-RU"/>
        </w:rPr>
        <w:t xml:space="preserve">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38044B" w:rsidRPr="00C64F6B" w:rsidRDefault="0038044B" w:rsidP="0038044B">
      <w:pPr>
        <w:numPr>
          <w:ilvl w:val="0"/>
          <w:numId w:val="11"/>
        </w:numPr>
        <w:spacing w:after="0" w:line="240" w:lineRule="auto"/>
        <w:ind w:left="0" w:firstLine="709"/>
        <w:rPr>
          <w:rFonts w:ascii="Times New Roman" w:eastAsia="Times New Roman" w:hAnsi="Times New Roman" w:cs="Times New Roman"/>
          <w:bCs/>
          <w:sz w:val="24"/>
          <w:szCs w:val="24"/>
          <w:lang w:eastAsia="ru-RU"/>
        </w:rPr>
      </w:pPr>
      <w:proofErr w:type="gramStart"/>
      <w:r w:rsidRPr="00C64F6B">
        <w:rPr>
          <w:rFonts w:ascii="Times New Roman" w:eastAsia="Times New Roman" w:hAnsi="Times New Roman" w:cs="Times New Roman"/>
          <w:bCs/>
          <w:sz w:val="24"/>
          <w:szCs w:val="24"/>
          <w:lang w:eastAsia="ru-RU"/>
        </w:rPr>
        <w:t>ориентация</w:t>
      </w:r>
      <w:proofErr w:type="gramEnd"/>
      <w:r w:rsidRPr="00C64F6B">
        <w:rPr>
          <w:rFonts w:ascii="Times New Roman" w:eastAsia="Times New Roman" w:hAnsi="Times New Roman" w:cs="Times New Roman"/>
          <w:bCs/>
          <w:sz w:val="24"/>
          <w:szCs w:val="24"/>
          <w:lang w:eastAsia="ru-RU"/>
        </w:rPr>
        <w:t xml:space="preserve"> в нравственном содержании и смысле поступков, так и поступков окружающих людей;</w:t>
      </w:r>
    </w:p>
    <w:p w:rsidR="0038044B" w:rsidRPr="00C64F6B" w:rsidRDefault="0038044B" w:rsidP="0038044B">
      <w:pPr>
        <w:spacing w:after="0" w:line="240" w:lineRule="auto"/>
        <w:ind w:firstLine="709"/>
        <w:rPr>
          <w:rFonts w:ascii="Times New Roman" w:eastAsia="Times New Roman" w:hAnsi="Times New Roman" w:cs="Times New Roman"/>
          <w:b/>
          <w:bCs/>
          <w:sz w:val="24"/>
          <w:szCs w:val="24"/>
          <w:lang w:eastAsia="ru-RU"/>
        </w:rPr>
      </w:pP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bCs/>
          <w:i/>
          <w:sz w:val="24"/>
          <w:szCs w:val="24"/>
          <w:lang w:eastAsia="ru-RU"/>
        </w:rPr>
        <w:t>Выпускник  получит</w:t>
      </w:r>
      <w:proofErr w:type="gramEnd"/>
      <w:r w:rsidRPr="00C64F6B">
        <w:rPr>
          <w:rFonts w:ascii="Times New Roman" w:eastAsia="Times New Roman" w:hAnsi="Times New Roman" w:cs="Times New Roman"/>
          <w:bCs/>
          <w:i/>
          <w:sz w:val="24"/>
          <w:szCs w:val="24"/>
          <w:lang w:eastAsia="ru-RU"/>
        </w:rPr>
        <w:t xml:space="preserve"> возможность для формирования:</w:t>
      </w:r>
    </w:p>
    <w:p w:rsidR="0038044B" w:rsidRPr="00C64F6B" w:rsidRDefault="0038044B" w:rsidP="0038044B">
      <w:pPr>
        <w:numPr>
          <w:ilvl w:val="0"/>
          <w:numId w:val="13"/>
        </w:numPr>
        <w:spacing w:after="0" w:line="240" w:lineRule="auto"/>
        <w:ind w:left="0"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внутренней</w:t>
      </w:r>
      <w:proofErr w:type="gramEnd"/>
      <w:r w:rsidRPr="00C64F6B">
        <w:rPr>
          <w:rFonts w:ascii="Times New Roman" w:eastAsia="Times New Roman" w:hAnsi="Times New Roman" w:cs="Times New Roman"/>
          <w:i/>
          <w:sz w:val="24"/>
          <w:szCs w:val="24"/>
          <w:lang w:eastAsia="ru-RU"/>
        </w:rPr>
        <w:t xml:space="preserve"> позиции обучающегося на уровне положительного отношения к образовательному учреждению, понимания необходимости учения;</w:t>
      </w:r>
    </w:p>
    <w:p w:rsidR="0038044B" w:rsidRPr="00C64F6B" w:rsidRDefault="0038044B" w:rsidP="0038044B">
      <w:pPr>
        <w:numPr>
          <w:ilvl w:val="0"/>
          <w:numId w:val="12"/>
        </w:numPr>
        <w:spacing w:after="0" w:line="240" w:lineRule="auto"/>
        <w:ind w:left="0"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установки</w:t>
      </w:r>
      <w:proofErr w:type="gramEnd"/>
      <w:r w:rsidRPr="00C64F6B">
        <w:rPr>
          <w:rFonts w:ascii="Times New Roman" w:eastAsia="Times New Roman" w:hAnsi="Times New Roman" w:cs="Times New Roman"/>
          <w:i/>
          <w:sz w:val="24"/>
          <w:szCs w:val="24"/>
          <w:lang w:eastAsia="ru-RU"/>
        </w:rPr>
        <w:t xml:space="preserve"> на здоровый образ жизни реализации ее в реальном поведении и поступках;</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b/>
          <w:bCs/>
          <w:sz w:val="24"/>
          <w:szCs w:val="24"/>
          <w:lang w:eastAsia="ru-RU"/>
        </w:rPr>
        <w:t>Предметные результаты освоения программы по русскому языку</w:t>
      </w:r>
    </w:p>
    <w:p w:rsidR="0038044B" w:rsidRPr="00C64F6B" w:rsidRDefault="0038044B" w:rsidP="0038044B">
      <w:pPr>
        <w:spacing w:after="0" w:line="240" w:lineRule="auto"/>
        <w:ind w:firstLine="709"/>
        <w:rPr>
          <w:rFonts w:ascii="Times New Roman" w:eastAsia="Times New Roman" w:hAnsi="Times New Roman" w:cs="Times New Roman"/>
          <w:b/>
          <w:sz w:val="24"/>
          <w:szCs w:val="24"/>
          <w:lang w:eastAsia="ru-RU"/>
        </w:rPr>
      </w:pPr>
      <w:r w:rsidRPr="00C64F6B">
        <w:rPr>
          <w:rFonts w:ascii="Times New Roman" w:eastAsia="Times New Roman" w:hAnsi="Times New Roman" w:cs="Times New Roman"/>
          <w:b/>
          <w:sz w:val="24"/>
          <w:szCs w:val="24"/>
          <w:lang w:eastAsia="ru-RU"/>
        </w:rPr>
        <w:t>Раздел «Повторение»</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 xml:space="preserve">    Выпускник научится:</w:t>
      </w:r>
    </w:p>
    <w:p w:rsidR="0038044B" w:rsidRPr="00C64F6B" w:rsidRDefault="0038044B" w:rsidP="0038044B">
      <w:pPr>
        <w:numPr>
          <w:ilvl w:val="0"/>
          <w:numId w:val="12"/>
        </w:numPr>
        <w:spacing w:after="0" w:line="240" w:lineRule="auto"/>
        <w:ind w:left="0" w:firstLine="709"/>
        <w:rPr>
          <w:rFonts w:ascii="Times New Roman" w:eastAsia="Times New Roman" w:hAnsi="Times New Roman" w:cs="Times New Roman"/>
          <w:b/>
          <w:sz w:val="24"/>
          <w:szCs w:val="24"/>
          <w:lang w:eastAsia="ru-RU"/>
        </w:rPr>
      </w:pPr>
      <w:proofErr w:type="gramStart"/>
      <w:r w:rsidRPr="00C64F6B">
        <w:rPr>
          <w:rFonts w:ascii="Times New Roman" w:eastAsia="Times New Roman" w:hAnsi="Times New Roman" w:cs="Times New Roman"/>
          <w:sz w:val="24"/>
          <w:szCs w:val="24"/>
          <w:lang w:eastAsia="ru-RU"/>
        </w:rPr>
        <w:t>практически</w:t>
      </w:r>
      <w:proofErr w:type="gramEnd"/>
      <w:r w:rsidRPr="00C64F6B">
        <w:rPr>
          <w:rFonts w:ascii="Times New Roman" w:eastAsia="Times New Roman" w:hAnsi="Times New Roman" w:cs="Times New Roman"/>
          <w:sz w:val="24"/>
          <w:szCs w:val="24"/>
          <w:lang w:eastAsia="ru-RU"/>
        </w:rPr>
        <w:t xml:space="preserve"> строить простое предложение, </w:t>
      </w:r>
    </w:p>
    <w:p w:rsidR="0038044B" w:rsidRPr="00C64F6B" w:rsidRDefault="0038044B" w:rsidP="0038044B">
      <w:pPr>
        <w:numPr>
          <w:ilvl w:val="0"/>
          <w:numId w:val="12"/>
        </w:numPr>
        <w:spacing w:after="0" w:line="240" w:lineRule="auto"/>
        <w:ind w:left="0" w:firstLine="709"/>
        <w:rPr>
          <w:rFonts w:ascii="Times New Roman" w:eastAsia="Times New Roman" w:hAnsi="Times New Roman" w:cs="Times New Roman"/>
          <w:b/>
          <w:sz w:val="24"/>
          <w:szCs w:val="24"/>
          <w:lang w:eastAsia="ru-RU"/>
        </w:rPr>
      </w:pPr>
      <w:proofErr w:type="gramStart"/>
      <w:r w:rsidRPr="00C64F6B">
        <w:rPr>
          <w:rFonts w:ascii="Times New Roman" w:eastAsia="Times New Roman" w:hAnsi="Times New Roman" w:cs="Times New Roman"/>
          <w:sz w:val="24"/>
          <w:szCs w:val="24"/>
          <w:lang w:eastAsia="ru-RU"/>
        </w:rPr>
        <w:t>составлять</w:t>
      </w:r>
      <w:proofErr w:type="gramEnd"/>
      <w:r w:rsidRPr="00C64F6B">
        <w:rPr>
          <w:rFonts w:ascii="Times New Roman" w:eastAsia="Times New Roman" w:hAnsi="Times New Roman" w:cs="Times New Roman"/>
          <w:sz w:val="24"/>
          <w:szCs w:val="24"/>
          <w:lang w:eastAsia="ru-RU"/>
        </w:rPr>
        <w:t xml:space="preserve"> предложения с употреблением слов в косвенных падежах, </w:t>
      </w:r>
    </w:p>
    <w:p w:rsidR="0038044B" w:rsidRPr="00C64F6B" w:rsidRDefault="0038044B" w:rsidP="0038044B">
      <w:pPr>
        <w:numPr>
          <w:ilvl w:val="0"/>
          <w:numId w:val="12"/>
        </w:numPr>
        <w:spacing w:after="0" w:line="240" w:lineRule="auto"/>
        <w:ind w:left="0" w:firstLine="709"/>
        <w:rPr>
          <w:rFonts w:ascii="Times New Roman" w:eastAsia="Times New Roman" w:hAnsi="Times New Roman" w:cs="Times New Roman"/>
          <w:b/>
          <w:sz w:val="24"/>
          <w:szCs w:val="24"/>
          <w:lang w:eastAsia="ru-RU"/>
        </w:rPr>
      </w:pPr>
      <w:proofErr w:type="gramStart"/>
      <w:r w:rsidRPr="00C64F6B">
        <w:rPr>
          <w:rFonts w:ascii="Times New Roman" w:eastAsia="Times New Roman" w:hAnsi="Times New Roman" w:cs="Times New Roman"/>
          <w:sz w:val="24"/>
          <w:szCs w:val="24"/>
          <w:lang w:eastAsia="ru-RU"/>
        </w:rPr>
        <w:t>составлять</w:t>
      </w:r>
      <w:proofErr w:type="gramEnd"/>
      <w:r w:rsidRPr="00C64F6B">
        <w:rPr>
          <w:rFonts w:ascii="Times New Roman" w:eastAsia="Times New Roman" w:hAnsi="Times New Roman" w:cs="Times New Roman"/>
          <w:sz w:val="24"/>
          <w:szCs w:val="24"/>
          <w:lang w:eastAsia="ru-RU"/>
        </w:rPr>
        <w:t xml:space="preserve"> предложения из слов, данных в начальной форме.</w:t>
      </w:r>
    </w:p>
    <w:p w:rsidR="0038044B" w:rsidRPr="00C64F6B" w:rsidRDefault="0038044B" w:rsidP="0038044B">
      <w:pPr>
        <w:spacing w:after="0" w:line="240" w:lineRule="auto"/>
        <w:ind w:firstLine="709"/>
        <w:rPr>
          <w:rFonts w:ascii="Times New Roman" w:eastAsia="Times New Roman" w:hAnsi="Times New Roman" w:cs="Times New Roman"/>
          <w:i/>
          <w:sz w:val="24"/>
          <w:szCs w:val="24"/>
          <w:lang w:eastAsia="ru-RU"/>
        </w:rPr>
      </w:pPr>
      <w:r w:rsidRPr="00C64F6B">
        <w:rPr>
          <w:rFonts w:ascii="Times New Roman" w:eastAsia="Times New Roman" w:hAnsi="Times New Roman" w:cs="Times New Roman"/>
          <w:sz w:val="24"/>
          <w:szCs w:val="24"/>
          <w:lang w:eastAsia="ru-RU"/>
        </w:rPr>
        <w:t xml:space="preserve"> </w:t>
      </w:r>
      <w:r w:rsidRPr="00C64F6B">
        <w:rPr>
          <w:rFonts w:ascii="Times New Roman" w:eastAsia="Times New Roman" w:hAnsi="Times New Roman" w:cs="Times New Roman"/>
          <w:i/>
          <w:sz w:val="24"/>
          <w:szCs w:val="24"/>
          <w:lang w:eastAsia="ru-RU"/>
        </w:rPr>
        <w:t>Выпускник получит возможность научиться:</w:t>
      </w:r>
    </w:p>
    <w:p w:rsidR="0038044B" w:rsidRPr="00C64F6B" w:rsidRDefault="0038044B" w:rsidP="0038044B">
      <w:pPr>
        <w:numPr>
          <w:ilvl w:val="0"/>
          <w:numId w:val="16"/>
        </w:numPr>
        <w:spacing w:after="0" w:line="240" w:lineRule="auto"/>
        <w:ind w:left="0" w:firstLine="709"/>
        <w:rPr>
          <w:rFonts w:ascii="Times New Roman" w:eastAsia="Times New Roman" w:hAnsi="Times New Roman" w:cs="Times New Roman"/>
          <w:b/>
          <w:sz w:val="24"/>
          <w:szCs w:val="24"/>
          <w:lang w:eastAsia="ru-RU"/>
        </w:rPr>
      </w:pPr>
      <w:proofErr w:type="gramStart"/>
      <w:r w:rsidRPr="00C64F6B">
        <w:rPr>
          <w:rFonts w:ascii="Times New Roman" w:eastAsia="Times New Roman" w:hAnsi="Times New Roman" w:cs="Times New Roman"/>
          <w:i/>
          <w:sz w:val="24"/>
          <w:szCs w:val="24"/>
          <w:lang w:eastAsia="ru-RU"/>
        </w:rPr>
        <w:t>восстанавливать</w:t>
      </w:r>
      <w:proofErr w:type="gramEnd"/>
      <w:r w:rsidRPr="00C64F6B">
        <w:rPr>
          <w:rFonts w:ascii="Times New Roman" w:eastAsia="Times New Roman" w:hAnsi="Times New Roman" w:cs="Times New Roman"/>
          <w:i/>
          <w:sz w:val="24"/>
          <w:szCs w:val="24"/>
          <w:lang w:eastAsia="ru-RU"/>
        </w:rPr>
        <w:t xml:space="preserve"> нарушенный порядок слов в предложении, заканчивать предложения.</w:t>
      </w:r>
    </w:p>
    <w:p w:rsidR="0038044B" w:rsidRPr="00C64F6B" w:rsidRDefault="0038044B" w:rsidP="0038044B">
      <w:pPr>
        <w:spacing w:after="0" w:line="240" w:lineRule="auto"/>
        <w:ind w:firstLine="709"/>
        <w:rPr>
          <w:rFonts w:ascii="Times New Roman" w:eastAsia="Times New Roman" w:hAnsi="Times New Roman" w:cs="Times New Roman"/>
          <w:b/>
          <w:sz w:val="24"/>
          <w:szCs w:val="24"/>
          <w:lang w:eastAsia="ru-RU"/>
        </w:rPr>
      </w:pPr>
      <w:r w:rsidRPr="00C64F6B">
        <w:rPr>
          <w:rFonts w:ascii="Times New Roman" w:eastAsia="Times New Roman" w:hAnsi="Times New Roman" w:cs="Times New Roman"/>
          <w:b/>
          <w:sz w:val="24"/>
          <w:szCs w:val="24"/>
          <w:lang w:eastAsia="ru-RU"/>
        </w:rPr>
        <w:t>Раздел «Звуки и буквы»</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Выпускник научится:</w:t>
      </w:r>
    </w:p>
    <w:p w:rsidR="0038044B" w:rsidRPr="00C64F6B" w:rsidRDefault="0038044B" w:rsidP="0038044B">
      <w:pPr>
        <w:numPr>
          <w:ilvl w:val="0"/>
          <w:numId w:val="12"/>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пользоваться</w:t>
      </w:r>
      <w:proofErr w:type="gramEnd"/>
      <w:r w:rsidRPr="00C64F6B">
        <w:rPr>
          <w:rFonts w:ascii="Times New Roman" w:eastAsia="Times New Roman" w:hAnsi="Times New Roman" w:cs="Times New Roman"/>
          <w:b/>
          <w:sz w:val="24"/>
          <w:szCs w:val="24"/>
          <w:lang w:eastAsia="ru-RU"/>
        </w:rPr>
        <w:t xml:space="preserve"> </w:t>
      </w:r>
      <w:r w:rsidRPr="00C64F6B">
        <w:rPr>
          <w:rFonts w:ascii="Times New Roman" w:eastAsia="Times New Roman" w:hAnsi="Times New Roman" w:cs="Times New Roman"/>
          <w:sz w:val="24"/>
          <w:szCs w:val="24"/>
          <w:lang w:eastAsia="ru-RU"/>
        </w:rPr>
        <w:t>алфавитом</w:t>
      </w:r>
    </w:p>
    <w:p w:rsidR="0038044B" w:rsidRPr="00C64F6B" w:rsidRDefault="0038044B" w:rsidP="0038044B">
      <w:pPr>
        <w:numPr>
          <w:ilvl w:val="0"/>
          <w:numId w:val="12"/>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употреблять</w:t>
      </w:r>
      <w:proofErr w:type="gramEnd"/>
      <w:r w:rsidRPr="00C64F6B">
        <w:rPr>
          <w:rFonts w:ascii="Times New Roman" w:eastAsia="Times New Roman" w:hAnsi="Times New Roman" w:cs="Times New Roman"/>
          <w:sz w:val="24"/>
          <w:szCs w:val="24"/>
          <w:lang w:eastAsia="ru-RU"/>
        </w:rPr>
        <w:t xml:space="preserve"> мягкий знак на конце и в середине слова</w:t>
      </w:r>
    </w:p>
    <w:p w:rsidR="0038044B" w:rsidRPr="00C64F6B" w:rsidRDefault="0038044B" w:rsidP="0038044B">
      <w:pPr>
        <w:numPr>
          <w:ilvl w:val="0"/>
          <w:numId w:val="12"/>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употреблять</w:t>
      </w:r>
      <w:proofErr w:type="gramEnd"/>
      <w:r w:rsidRPr="00C64F6B">
        <w:rPr>
          <w:rFonts w:ascii="Times New Roman" w:eastAsia="Times New Roman" w:hAnsi="Times New Roman" w:cs="Times New Roman"/>
          <w:sz w:val="24"/>
          <w:szCs w:val="24"/>
          <w:lang w:eastAsia="ru-RU"/>
        </w:rPr>
        <w:t xml:space="preserve"> разделительный мягкий знак</w:t>
      </w:r>
    </w:p>
    <w:p w:rsidR="0038044B" w:rsidRPr="00C64F6B" w:rsidRDefault="0038044B" w:rsidP="0038044B">
      <w:pPr>
        <w:numPr>
          <w:ilvl w:val="0"/>
          <w:numId w:val="12"/>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писать</w:t>
      </w:r>
      <w:proofErr w:type="gramEnd"/>
      <w:r w:rsidRPr="00C64F6B">
        <w:rPr>
          <w:rFonts w:ascii="Times New Roman" w:eastAsia="Times New Roman" w:hAnsi="Times New Roman" w:cs="Times New Roman"/>
          <w:sz w:val="24"/>
          <w:szCs w:val="24"/>
          <w:lang w:eastAsia="ru-RU"/>
        </w:rPr>
        <w:t xml:space="preserve"> сочетание гласных с шипящими, правописание  </w:t>
      </w:r>
      <w:proofErr w:type="spellStart"/>
      <w:r w:rsidRPr="00C64F6B">
        <w:rPr>
          <w:rFonts w:ascii="Times New Roman" w:eastAsia="Times New Roman" w:hAnsi="Times New Roman" w:cs="Times New Roman"/>
          <w:sz w:val="24"/>
          <w:szCs w:val="24"/>
          <w:lang w:eastAsia="ru-RU"/>
        </w:rPr>
        <w:t>жи</w:t>
      </w:r>
      <w:proofErr w:type="spellEnd"/>
      <w:r w:rsidRPr="00C64F6B">
        <w:rPr>
          <w:rFonts w:ascii="Times New Roman" w:eastAsia="Times New Roman" w:hAnsi="Times New Roman" w:cs="Times New Roman"/>
          <w:sz w:val="24"/>
          <w:szCs w:val="24"/>
          <w:lang w:eastAsia="ru-RU"/>
        </w:rPr>
        <w:t xml:space="preserve">-ши, </w:t>
      </w:r>
      <w:proofErr w:type="spellStart"/>
      <w:r w:rsidRPr="00C64F6B">
        <w:rPr>
          <w:rFonts w:ascii="Times New Roman" w:eastAsia="Times New Roman" w:hAnsi="Times New Roman" w:cs="Times New Roman"/>
          <w:sz w:val="24"/>
          <w:szCs w:val="24"/>
          <w:lang w:eastAsia="ru-RU"/>
        </w:rPr>
        <w:t>ча</w:t>
      </w:r>
      <w:proofErr w:type="spellEnd"/>
      <w:r w:rsidRPr="00C64F6B">
        <w:rPr>
          <w:rFonts w:ascii="Times New Roman" w:eastAsia="Times New Roman" w:hAnsi="Times New Roman" w:cs="Times New Roman"/>
          <w:sz w:val="24"/>
          <w:szCs w:val="24"/>
          <w:lang w:eastAsia="ru-RU"/>
        </w:rPr>
        <w:t>-ща, чу-</w:t>
      </w:r>
      <w:proofErr w:type="spellStart"/>
      <w:r w:rsidRPr="00C64F6B">
        <w:rPr>
          <w:rFonts w:ascii="Times New Roman" w:eastAsia="Times New Roman" w:hAnsi="Times New Roman" w:cs="Times New Roman"/>
          <w:sz w:val="24"/>
          <w:szCs w:val="24"/>
          <w:lang w:eastAsia="ru-RU"/>
        </w:rPr>
        <w:t>щу</w:t>
      </w:r>
      <w:proofErr w:type="spellEnd"/>
      <w:r w:rsidRPr="00C64F6B">
        <w:rPr>
          <w:rFonts w:ascii="Times New Roman" w:eastAsia="Times New Roman" w:hAnsi="Times New Roman" w:cs="Times New Roman"/>
          <w:sz w:val="24"/>
          <w:szCs w:val="24"/>
          <w:lang w:eastAsia="ru-RU"/>
        </w:rPr>
        <w:t>, правописание звонких и глухих  согласных в конце и середине слов</w:t>
      </w:r>
    </w:p>
    <w:p w:rsidR="0038044B" w:rsidRPr="00C64F6B" w:rsidRDefault="0038044B" w:rsidP="0038044B">
      <w:pPr>
        <w:numPr>
          <w:ilvl w:val="0"/>
          <w:numId w:val="12"/>
        </w:numPr>
        <w:spacing w:after="0" w:line="240" w:lineRule="auto"/>
        <w:ind w:left="0"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 xml:space="preserve"> </w:t>
      </w:r>
      <w:proofErr w:type="gramStart"/>
      <w:r w:rsidRPr="00C64F6B">
        <w:rPr>
          <w:rFonts w:ascii="Times New Roman" w:eastAsia="Times New Roman" w:hAnsi="Times New Roman" w:cs="Times New Roman"/>
          <w:sz w:val="24"/>
          <w:szCs w:val="24"/>
          <w:lang w:eastAsia="ru-RU"/>
        </w:rPr>
        <w:t>различать</w:t>
      </w:r>
      <w:proofErr w:type="gramEnd"/>
      <w:r w:rsidRPr="00C64F6B">
        <w:rPr>
          <w:rFonts w:ascii="Times New Roman" w:eastAsia="Times New Roman" w:hAnsi="Times New Roman" w:cs="Times New Roman"/>
          <w:sz w:val="24"/>
          <w:szCs w:val="24"/>
          <w:lang w:eastAsia="ru-RU"/>
        </w:rPr>
        <w:t xml:space="preserve"> ударные и безударные гласные, </w:t>
      </w:r>
    </w:p>
    <w:p w:rsidR="0038044B" w:rsidRPr="00C64F6B" w:rsidRDefault="0038044B" w:rsidP="0038044B">
      <w:pPr>
        <w:numPr>
          <w:ilvl w:val="0"/>
          <w:numId w:val="12"/>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проверять</w:t>
      </w:r>
      <w:proofErr w:type="gramEnd"/>
      <w:r w:rsidRPr="00C64F6B">
        <w:rPr>
          <w:rFonts w:ascii="Times New Roman" w:eastAsia="Times New Roman" w:hAnsi="Times New Roman" w:cs="Times New Roman"/>
          <w:sz w:val="24"/>
          <w:szCs w:val="24"/>
          <w:lang w:eastAsia="ru-RU"/>
        </w:rPr>
        <w:t xml:space="preserve"> безударные гласные путём изменения формы слова (вода-воды), безударные гласные путём подбора по образцу родственных слов</w:t>
      </w:r>
    </w:p>
    <w:p w:rsidR="0038044B" w:rsidRPr="00C64F6B" w:rsidRDefault="0038044B" w:rsidP="0038044B">
      <w:pPr>
        <w:numPr>
          <w:ilvl w:val="0"/>
          <w:numId w:val="12"/>
        </w:numPr>
        <w:spacing w:after="0" w:line="240" w:lineRule="auto"/>
        <w:ind w:left="0"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 xml:space="preserve"> </w:t>
      </w:r>
      <w:proofErr w:type="gramStart"/>
      <w:r w:rsidRPr="00C64F6B">
        <w:rPr>
          <w:rFonts w:ascii="Times New Roman" w:eastAsia="Times New Roman" w:hAnsi="Times New Roman" w:cs="Times New Roman"/>
          <w:sz w:val="24"/>
          <w:szCs w:val="24"/>
          <w:lang w:eastAsia="ru-RU"/>
        </w:rPr>
        <w:t>писать</w:t>
      </w:r>
      <w:proofErr w:type="gramEnd"/>
      <w:r w:rsidRPr="00C64F6B">
        <w:rPr>
          <w:rFonts w:ascii="Times New Roman" w:eastAsia="Times New Roman" w:hAnsi="Times New Roman" w:cs="Times New Roman"/>
          <w:sz w:val="24"/>
          <w:szCs w:val="24"/>
          <w:lang w:eastAsia="ru-RU"/>
        </w:rPr>
        <w:t xml:space="preserve"> слова с непроверяемыми написаниями в корне, </w:t>
      </w:r>
    </w:p>
    <w:p w:rsidR="0038044B" w:rsidRPr="00C64F6B" w:rsidRDefault="0038044B" w:rsidP="0038044B">
      <w:pPr>
        <w:numPr>
          <w:ilvl w:val="0"/>
          <w:numId w:val="12"/>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пользоваться</w:t>
      </w:r>
      <w:proofErr w:type="gramEnd"/>
      <w:r w:rsidRPr="00C64F6B">
        <w:rPr>
          <w:rFonts w:ascii="Times New Roman" w:eastAsia="Times New Roman" w:hAnsi="Times New Roman" w:cs="Times New Roman"/>
          <w:sz w:val="24"/>
          <w:szCs w:val="24"/>
          <w:lang w:eastAsia="ru-RU"/>
        </w:rPr>
        <w:t xml:space="preserve"> словарём, данным в учебнике.</w:t>
      </w:r>
    </w:p>
    <w:p w:rsidR="0038044B" w:rsidRPr="00C64F6B" w:rsidRDefault="0038044B" w:rsidP="0038044B">
      <w:pPr>
        <w:spacing w:after="0" w:line="240" w:lineRule="auto"/>
        <w:ind w:firstLine="709"/>
        <w:rPr>
          <w:rFonts w:ascii="Times New Roman" w:eastAsia="Times New Roman" w:hAnsi="Times New Roman" w:cs="Times New Roman"/>
          <w:i/>
          <w:sz w:val="24"/>
          <w:szCs w:val="24"/>
          <w:lang w:eastAsia="ru-RU"/>
        </w:rPr>
      </w:pPr>
      <w:r w:rsidRPr="00C64F6B">
        <w:rPr>
          <w:rFonts w:ascii="Times New Roman" w:eastAsia="Times New Roman" w:hAnsi="Times New Roman" w:cs="Times New Roman"/>
          <w:i/>
          <w:sz w:val="24"/>
          <w:szCs w:val="24"/>
          <w:lang w:eastAsia="ru-RU"/>
        </w:rPr>
        <w:t>Выпускник получит возможность научиться:</w:t>
      </w:r>
    </w:p>
    <w:p w:rsidR="0038044B" w:rsidRPr="00C64F6B" w:rsidRDefault="0038044B" w:rsidP="0038044B">
      <w:pPr>
        <w:numPr>
          <w:ilvl w:val="0"/>
          <w:numId w:val="14"/>
        </w:numPr>
        <w:spacing w:after="0" w:line="240" w:lineRule="auto"/>
        <w:ind w:left="0" w:firstLine="709"/>
        <w:rPr>
          <w:rFonts w:ascii="Times New Roman" w:eastAsia="Times New Roman" w:hAnsi="Times New Roman" w:cs="Times New Roman"/>
          <w:b/>
          <w:sz w:val="24"/>
          <w:szCs w:val="24"/>
          <w:lang w:eastAsia="ru-RU"/>
        </w:rPr>
      </w:pPr>
      <w:proofErr w:type="gramStart"/>
      <w:r w:rsidRPr="00C64F6B">
        <w:rPr>
          <w:rFonts w:ascii="Times New Roman" w:eastAsia="Times New Roman" w:hAnsi="Times New Roman" w:cs="Times New Roman"/>
          <w:i/>
          <w:sz w:val="24"/>
          <w:szCs w:val="24"/>
          <w:lang w:eastAsia="ru-RU"/>
        </w:rPr>
        <w:t>составлять</w:t>
      </w:r>
      <w:proofErr w:type="gramEnd"/>
      <w:r w:rsidRPr="00C64F6B">
        <w:rPr>
          <w:rFonts w:ascii="Times New Roman" w:eastAsia="Times New Roman" w:hAnsi="Times New Roman" w:cs="Times New Roman"/>
          <w:i/>
          <w:sz w:val="24"/>
          <w:szCs w:val="24"/>
          <w:lang w:eastAsia="ru-RU"/>
        </w:rPr>
        <w:t xml:space="preserve"> и записывать  рассказ  по серии картинок и подробному вопроснику,</w:t>
      </w:r>
    </w:p>
    <w:p w:rsidR="0038044B" w:rsidRPr="00C64F6B" w:rsidRDefault="0038044B" w:rsidP="0038044B">
      <w:pPr>
        <w:numPr>
          <w:ilvl w:val="0"/>
          <w:numId w:val="14"/>
        </w:numPr>
        <w:spacing w:after="0" w:line="240" w:lineRule="auto"/>
        <w:ind w:left="0" w:firstLine="709"/>
        <w:rPr>
          <w:rFonts w:ascii="Times New Roman" w:eastAsia="Times New Roman" w:hAnsi="Times New Roman" w:cs="Times New Roman"/>
          <w:b/>
          <w:sz w:val="24"/>
          <w:szCs w:val="24"/>
          <w:lang w:eastAsia="ru-RU"/>
        </w:rPr>
      </w:pPr>
      <w:r w:rsidRPr="00C64F6B">
        <w:rPr>
          <w:rFonts w:ascii="Times New Roman" w:eastAsia="Times New Roman" w:hAnsi="Times New Roman" w:cs="Times New Roman"/>
          <w:i/>
          <w:sz w:val="24"/>
          <w:szCs w:val="24"/>
          <w:lang w:eastAsia="ru-RU"/>
        </w:rPr>
        <w:t xml:space="preserve"> </w:t>
      </w:r>
      <w:proofErr w:type="gramStart"/>
      <w:r w:rsidRPr="00C64F6B">
        <w:rPr>
          <w:rFonts w:ascii="Times New Roman" w:eastAsia="Times New Roman" w:hAnsi="Times New Roman" w:cs="Times New Roman"/>
          <w:i/>
          <w:sz w:val="24"/>
          <w:szCs w:val="24"/>
          <w:lang w:eastAsia="ru-RU"/>
        </w:rPr>
        <w:t>писать</w:t>
      </w:r>
      <w:proofErr w:type="gramEnd"/>
      <w:r w:rsidRPr="00C64F6B">
        <w:rPr>
          <w:rFonts w:ascii="Times New Roman" w:eastAsia="Times New Roman" w:hAnsi="Times New Roman" w:cs="Times New Roman"/>
          <w:i/>
          <w:sz w:val="24"/>
          <w:szCs w:val="24"/>
          <w:lang w:eastAsia="ru-RU"/>
        </w:rPr>
        <w:t xml:space="preserve"> контрольные диктанты, </w:t>
      </w:r>
    </w:p>
    <w:p w:rsidR="0038044B" w:rsidRPr="00C64F6B" w:rsidRDefault="0038044B" w:rsidP="0038044B">
      <w:pPr>
        <w:numPr>
          <w:ilvl w:val="0"/>
          <w:numId w:val="14"/>
        </w:numPr>
        <w:spacing w:after="0" w:line="240" w:lineRule="auto"/>
        <w:ind w:left="0" w:firstLine="709"/>
        <w:rPr>
          <w:rFonts w:ascii="Times New Roman" w:eastAsia="Times New Roman" w:hAnsi="Times New Roman" w:cs="Times New Roman"/>
          <w:b/>
          <w:sz w:val="24"/>
          <w:szCs w:val="24"/>
          <w:lang w:eastAsia="ru-RU"/>
        </w:rPr>
      </w:pPr>
      <w:proofErr w:type="gramStart"/>
      <w:r w:rsidRPr="00C64F6B">
        <w:rPr>
          <w:rFonts w:ascii="Times New Roman" w:eastAsia="Times New Roman" w:hAnsi="Times New Roman" w:cs="Times New Roman"/>
          <w:i/>
          <w:sz w:val="24"/>
          <w:szCs w:val="24"/>
          <w:lang w:eastAsia="ru-RU"/>
        </w:rPr>
        <w:t>проверять  написание</w:t>
      </w:r>
      <w:proofErr w:type="gramEnd"/>
      <w:r w:rsidRPr="00C64F6B">
        <w:rPr>
          <w:rFonts w:ascii="Times New Roman" w:eastAsia="Times New Roman" w:hAnsi="Times New Roman" w:cs="Times New Roman"/>
          <w:i/>
          <w:sz w:val="24"/>
          <w:szCs w:val="24"/>
          <w:lang w:eastAsia="ru-RU"/>
        </w:rPr>
        <w:t xml:space="preserve"> орфограмм  путём изменения формы слова и подбора (по образцу) родственных слов,</w:t>
      </w:r>
    </w:p>
    <w:p w:rsidR="0038044B" w:rsidRPr="00C64F6B" w:rsidRDefault="0038044B" w:rsidP="0038044B">
      <w:pPr>
        <w:numPr>
          <w:ilvl w:val="0"/>
          <w:numId w:val="14"/>
        </w:numPr>
        <w:spacing w:after="0" w:line="240" w:lineRule="auto"/>
        <w:ind w:left="0" w:firstLine="709"/>
        <w:rPr>
          <w:rFonts w:ascii="Times New Roman" w:eastAsia="Times New Roman" w:hAnsi="Times New Roman" w:cs="Times New Roman"/>
          <w:b/>
          <w:sz w:val="24"/>
          <w:szCs w:val="24"/>
          <w:lang w:eastAsia="ru-RU"/>
        </w:rPr>
      </w:pPr>
      <w:r w:rsidRPr="00C64F6B">
        <w:rPr>
          <w:rFonts w:ascii="Times New Roman" w:eastAsia="Times New Roman" w:hAnsi="Times New Roman" w:cs="Times New Roman"/>
          <w:i/>
          <w:sz w:val="24"/>
          <w:szCs w:val="24"/>
          <w:lang w:eastAsia="ru-RU"/>
        </w:rPr>
        <w:t xml:space="preserve"> </w:t>
      </w:r>
      <w:proofErr w:type="gramStart"/>
      <w:r w:rsidRPr="00C64F6B">
        <w:rPr>
          <w:rFonts w:ascii="Times New Roman" w:eastAsia="Times New Roman" w:hAnsi="Times New Roman" w:cs="Times New Roman"/>
          <w:i/>
          <w:sz w:val="24"/>
          <w:szCs w:val="24"/>
          <w:lang w:eastAsia="ru-RU"/>
        </w:rPr>
        <w:t>проверять</w:t>
      </w:r>
      <w:proofErr w:type="gramEnd"/>
      <w:r w:rsidRPr="00C64F6B">
        <w:rPr>
          <w:rFonts w:ascii="Times New Roman" w:eastAsia="Times New Roman" w:hAnsi="Times New Roman" w:cs="Times New Roman"/>
          <w:i/>
          <w:sz w:val="24"/>
          <w:szCs w:val="24"/>
          <w:lang w:eastAsia="ru-RU"/>
        </w:rPr>
        <w:t xml:space="preserve"> слова с безударной гласной в корне слова, </w:t>
      </w:r>
    </w:p>
    <w:p w:rsidR="0038044B" w:rsidRPr="00C64F6B" w:rsidRDefault="0038044B" w:rsidP="0038044B">
      <w:pPr>
        <w:numPr>
          <w:ilvl w:val="0"/>
          <w:numId w:val="14"/>
        </w:numPr>
        <w:spacing w:after="0" w:line="240" w:lineRule="auto"/>
        <w:ind w:left="0" w:firstLine="709"/>
        <w:rPr>
          <w:rFonts w:ascii="Times New Roman" w:eastAsia="Times New Roman" w:hAnsi="Times New Roman" w:cs="Times New Roman"/>
          <w:b/>
          <w:sz w:val="24"/>
          <w:szCs w:val="24"/>
          <w:lang w:eastAsia="ru-RU"/>
        </w:rPr>
      </w:pPr>
      <w:proofErr w:type="gramStart"/>
      <w:r w:rsidRPr="00C64F6B">
        <w:rPr>
          <w:rFonts w:ascii="Times New Roman" w:eastAsia="Times New Roman" w:hAnsi="Times New Roman" w:cs="Times New Roman"/>
          <w:i/>
          <w:sz w:val="24"/>
          <w:szCs w:val="24"/>
          <w:lang w:eastAsia="ru-RU"/>
        </w:rPr>
        <w:t>работать  с</w:t>
      </w:r>
      <w:proofErr w:type="gramEnd"/>
      <w:r w:rsidRPr="00C64F6B">
        <w:rPr>
          <w:rFonts w:ascii="Times New Roman" w:eastAsia="Times New Roman" w:hAnsi="Times New Roman" w:cs="Times New Roman"/>
          <w:i/>
          <w:sz w:val="24"/>
          <w:szCs w:val="24"/>
          <w:lang w:eastAsia="ru-RU"/>
        </w:rPr>
        <w:t xml:space="preserve"> деформированным текстом,</w:t>
      </w:r>
    </w:p>
    <w:p w:rsidR="0038044B" w:rsidRPr="00C64F6B" w:rsidRDefault="0038044B" w:rsidP="0038044B">
      <w:pPr>
        <w:numPr>
          <w:ilvl w:val="0"/>
          <w:numId w:val="14"/>
        </w:numPr>
        <w:spacing w:after="0" w:line="240" w:lineRule="auto"/>
        <w:ind w:left="0" w:firstLine="709"/>
        <w:rPr>
          <w:rFonts w:ascii="Times New Roman" w:eastAsia="Times New Roman" w:hAnsi="Times New Roman" w:cs="Times New Roman"/>
          <w:b/>
          <w:sz w:val="24"/>
          <w:szCs w:val="24"/>
          <w:lang w:eastAsia="ru-RU"/>
        </w:rPr>
      </w:pPr>
      <w:r w:rsidRPr="00C64F6B">
        <w:rPr>
          <w:rFonts w:ascii="Times New Roman" w:eastAsia="Times New Roman" w:hAnsi="Times New Roman" w:cs="Times New Roman"/>
          <w:i/>
          <w:sz w:val="24"/>
          <w:szCs w:val="24"/>
          <w:lang w:eastAsia="ru-RU"/>
        </w:rPr>
        <w:lastRenderedPageBreak/>
        <w:t xml:space="preserve"> </w:t>
      </w:r>
      <w:proofErr w:type="gramStart"/>
      <w:r w:rsidRPr="00C64F6B">
        <w:rPr>
          <w:rFonts w:ascii="Times New Roman" w:eastAsia="Times New Roman" w:hAnsi="Times New Roman" w:cs="Times New Roman"/>
          <w:i/>
          <w:sz w:val="24"/>
          <w:szCs w:val="24"/>
          <w:lang w:eastAsia="ru-RU"/>
        </w:rPr>
        <w:t>пользоваться</w:t>
      </w:r>
      <w:proofErr w:type="gramEnd"/>
      <w:r w:rsidRPr="00C64F6B">
        <w:rPr>
          <w:rFonts w:ascii="Times New Roman" w:eastAsia="Times New Roman" w:hAnsi="Times New Roman" w:cs="Times New Roman"/>
          <w:i/>
          <w:sz w:val="24"/>
          <w:szCs w:val="24"/>
          <w:lang w:eastAsia="ru-RU"/>
        </w:rPr>
        <w:t xml:space="preserve"> словарём, данным в учебнике,</w:t>
      </w:r>
    </w:p>
    <w:p w:rsidR="0038044B" w:rsidRPr="00C64F6B" w:rsidRDefault="0038044B" w:rsidP="0038044B">
      <w:pPr>
        <w:numPr>
          <w:ilvl w:val="0"/>
          <w:numId w:val="14"/>
        </w:numPr>
        <w:spacing w:after="0" w:line="240" w:lineRule="auto"/>
        <w:ind w:left="0" w:firstLine="709"/>
        <w:rPr>
          <w:rFonts w:ascii="Times New Roman" w:eastAsia="Times New Roman" w:hAnsi="Times New Roman" w:cs="Times New Roman"/>
          <w:b/>
          <w:sz w:val="24"/>
          <w:szCs w:val="24"/>
          <w:lang w:eastAsia="ru-RU"/>
        </w:rPr>
      </w:pPr>
      <w:r w:rsidRPr="00C64F6B">
        <w:rPr>
          <w:rFonts w:ascii="Times New Roman" w:eastAsia="Times New Roman" w:hAnsi="Times New Roman" w:cs="Times New Roman"/>
          <w:i/>
          <w:sz w:val="24"/>
          <w:szCs w:val="24"/>
          <w:lang w:eastAsia="ru-RU"/>
        </w:rPr>
        <w:t xml:space="preserve"> </w:t>
      </w:r>
      <w:proofErr w:type="gramStart"/>
      <w:r w:rsidRPr="00C64F6B">
        <w:rPr>
          <w:rFonts w:ascii="Times New Roman" w:eastAsia="Times New Roman" w:hAnsi="Times New Roman" w:cs="Times New Roman"/>
          <w:i/>
          <w:sz w:val="24"/>
          <w:szCs w:val="24"/>
          <w:lang w:eastAsia="ru-RU"/>
        </w:rPr>
        <w:t>выделять</w:t>
      </w:r>
      <w:proofErr w:type="gramEnd"/>
      <w:r w:rsidRPr="00C64F6B">
        <w:rPr>
          <w:rFonts w:ascii="Times New Roman" w:eastAsia="Times New Roman" w:hAnsi="Times New Roman" w:cs="Times New Roman"/>
          <w:i/>
          <w:sz w:val="24"/>
          <w:szCs w:val="24"/>
          <w:lang w:eastAsia="ru-RU"/>
        </w:rPr>
        <w:t xml:space="preserve"> орфограммы</w:t>
      </w:r>
      <w:r w:rsidRPr="00C64F6B">
        <w:rPr>
          <w:rFonts w:ascii="Times New Roman" w:eastAsia="Times New Roman" w:hAnsi="Times New Roman" w:cs="Times New Roman"/>
          <w:sz w:val="24"/>
          <w:szCs w:val="24"/>
          <w:lang w:eastAsia="ru-RU"/>
        </w:rPr>
        <w:t>.</w:t>
      </w:r>
    </w:p>
    <w:p w:rsidR="0038044B" w:rsidRPr="00C64F6B" w:rsidRDefault="0038044B" w:rsidP="0038044B">
      <w:pPr>
        <w:spacing w:after="0" w:line="240" w:lineRule="auto"/>
        <w:ind w:firstLine="709"/>
        <w:rPr>
          <w:rFonts w:ascii="Times New Roman" w:eastAsia="Times New Roman" w:hAnsi="Times New Roman" w:cs="Times New Roman"/>
          <w:b/>
          <w:sz w:val="24"/>
          <w:szCs w:val="24"/>
          <w:lang w:eastAsia="ru-RU"/>
        </w:rPr>
      </w:pPr>
      <w:r w:rsidRPr="00C64F6B">
        <w:rPr>
          <w:rFonts w:ascii="Times New Roman" w:eastAsia="Times New Roman" w:hAnsi="Times New Roman" w:cs="Times New Roman"/>
          <w:b/>
          <w:sz w:val="24"/>
          <w:szCs w:val="24"/>
          <w:lang w:eastAsia="ru-RU"/>
        </w:rPr>
        <w:t>Раздел «Слово»</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Выпускник научится:</w:t>
      </w:r>
    </w:p>
    <w:p w:rsidR="0038044B" w:rsidRPr="00C64F6B" w:rsidRDefault="0038044B" w:rsidP="0038044B">
      <w:pPr>
        <w:numPr>
          <w:ilvl w:val="0"/>
          <w:numId w:val="15"/>
        </w:numPr>
        <w:spacing w:after="0" w:line="240" w:lineRule="auto"/>
        <w:ind w:left="0" w:firstLine="709"/>
        <w:rPr>
          <w:rFonts w:ascii="Times New Roman" w:eastAsia="Times New Roman" w:hAnsi="Times New Roman" w:cs="Times New Roman"/>
          <w:b/>
          <w:sz w:val="24"/>
          <w:szCs w:val="24"/>
          <w:lang w:eastAsia="ru-RU"/>
        </w:rPr>
      </w:pPr>
      <w:proofErr w:type="gramStart"/>
      <w:r w:rsidRPr="00C64F6B">
        <w:rPr>
          <w:rFonts w:ascii="Times New Roman" w:eastAsia="Times New Roman" w:hAnsi="Times New Roman" w:cs="Times New Roman"/>
          <w:sz w:val="24"/>
          <w:szCs w:val="24"/>
          <w:lang w:eastAsia="ru-RU"/>
        </w:rPr>
        <w:t>называть</w:t>
      </w:r>
      <w:proofErr w:type="gramEnd"/>
      <w:r w:rsidRPr="00C64F6B">
        <w:rPr>
          <w:rFonts w:ascii="Times New Roman" w:eastAsia="Times New Roman" w:hAnsi="Times New Roman" w:cs="Times New Roman"/>
          <w:sz w:val="24"/>
          <w:szCs w:val="24"/>
          <w:lang w:eastAsia="ru-RU"/>
        </w:rPr>
        <w:t xml:space="preserve"> предметы, действия и признаки, имена собственные, </w:t>
      </w:r>
    </w:p>
    <w:p w:rsidR="0038044B" w:rsidRPr="00C64F6B" w:rsidRDefault="0038044B" w:rsidP="0038044B">
      <w:pPr>
        <w:numPr>
          <w:ilvl w:val="0"/>
          <w:numId w:val="15"/>
        </w:numPr>
        <w:spacing w:after="0" w:line="240" w:lineRule="auto"/>
        <w:ind w:left="0" w:firstLine="709"/>
        <w:rPr>
          <w:rFonts w:ascii="Times New Roman" w:eastAsia="Times New Roman" w:hAnsi="Times New Roman" w:cs="Times New Roman"/>
          <w:b/>
          <w:sz w:val="24"/>
          <w:szCs w:val="24"/>
          <w:lang w:eastAsia="ru-RU"/>
        </w:rPr>
      </w:pPr>
      <w:proofErr w:type="gramStart"/>
      <w:r w:rsidRPr="00C64F6B">
        <w:rPr>
          <w:rFonts w:ascii="Times New Roman" w:eastAsia="Times New Roman" w:hAnsi="Times New Roman" w:cs="Times New Roman"/>
          <w:sz w:val="24"/>
          <w:szCs w:val="24"/>
          <w:lang w:eastAsia="ru-RU"/>
        </w:rPr>
        <w:t>расширять</w:t>
      </w:r>
      <w:proofErr w:type="gramEnd"/>
      <w:r w:rsidRPr="00C64F6B">
        <w:rPr>
          <w:rFonts w:ascii="Times New Roman" w:eastAsia="Times New Roman" w:hAnsi="Times New Roman" w:cs="Times New Roman"/>
          <w:sz w:val="24"/>
          <w:szCs w:val="24"/>
          <w:lang w:eastAsia="ru-RU"/>
        </w:rPr>
        <w:t xml:space="preserve"> круг имён собственных, названия, рек, морей, родственных словах, общую часть родственных слов (корень), </w:t>
      </w:r>
    </w:p>
    <w:p w:rsidR="0038044B" w:rsidRPr="00C64F6B" w:rsidRDefault="0038044B" w:rsidP="0038044B">
      <w:pPr>
        <w:numPr>
          <w:ilvl w:val="0"/>
          <w:numId w:val="15"/>
        </w:numPr>
        <w:spacing w:after="0" w:line="240" w:lineRule="auto"/>
        <w:ind w:left="0" w:firstLine="709"/>
        <w:rPr>
          <w:rFonts w:ascii="Times New Roman" w:eastAsia="Times New Roman" w:hAnsi="Times New Roman" w:cs="Times New Roman"/>
          <w:b/>
          <w:sz w:val="24"/>
          <w:szCs w:val="24"/>
          <w:lang w:eastAsia="ru-RU"/>
        </w:rPr>
      </w:pPr>
      <w:proofErr w:type="gramStart"/>
      <w:r w:rsidRPr="00C64F6B">
        <w:rPr>
          <w:rFonts w:ascii="Times New Roman" w:eastAsia="Times New Roman" w:hAnsi="Times New Roman" w:cs="Times New Roman"/>
          <w:sz w:val="24"/>
          <w:szCs w:val="24"/>
          <w:lang w:eastAsia="ru-RU"/>
        </w:rPr>
        <w:t>различать</w:t>
      </w:r>
      <w:proofErr w:type="gramEnd"/>
      <w:r w:rsidRPr="00C64F6B">
        <w:rPr>
          <w:rFonts w:ascii="Times New Roman" w:eastAsia="Times New Roman" w:hAnsi="Times New Roman" w:cs="Times New Roman"/>
          <w:sz w:val="24"/>
          <w:szCs w:val="24"/>
          <w:lang w:eastAsia="ru-RU"/>
        </w:rPr>
        <w:t xml:space="preserve"> основные категории слов (названия предметов, действий,  качеств).</w:t>
      </w:r>
    </w:p>
    <w:p w:rsidR="0038044B" w:rsidRPr="00C64F6B" w:rsidRDefault="0038044B" w:rsidP="0038044B">
      <w:pPr>
        <w:spacing w:after="0" w:line="240" w:lineRule="auto"/>
        <w:ind w:firstLine="709"/>
        <w:rPr>
          <w:rFonts w:ascii="Times New Roman" w:eastAsia="Times New Roman" w:hAnsi="Times New Roman" w:cs="Times New Roman"/>
          <w:i/>
          <w:sz w:val="24"/>
          <w:szCs w:val="24"/>
          <w:lang w:eastAsia="ru-RU"/>
        </w:rPr>
      </w:pPr>
      <w:r w:rsidRPr="00C64F6B">
        <w:rPr>
          <w:rFonts w:ascii="Times New Roman" w:eastAsia="Times New Roman" w:hAnsi="Times New Roman" w:cs="Times New Roman"/>
          <w:i/>
          <w:sz w:val="24"/>
          <w:szCs w:val="24"/>
          <w:lang w:eastAsia="ru-RU"/>
        </w:rPr>
        <w:t>Выпускник получит возможность научиться:</w:t>
      </w:r>
    </w:p>
    <w:p w:rsidR="0038044B" w:rsidRPr="00C64F6B" w:rsidRDefault="0038044B" w:rsidP="0038044B">
      <w:pPr>
        <w:numPr>
          <w:ilvl w:val="0"/>
          <w:numId w:val="17"/>
        </w:numPr>
        <w:spacing w:after="0" w:line="240" w:lineRule="auto"/>
        <w:ind w:left="0" w:firstLine="709"/>
        <w:rPr>
          <w:rFonts w:ascii="Times New Roman" w:eastAsia="Times New Roman" w:hAnsi="Times New Roman" w:cs="Times New Roman"/>
          <w:b/>
          <w:i/>
          <w:sz w:val="24"/>
          <w:szCs w:val="24"/>
          <w:lang w:eastAsia="ru-RU"/>
        </w:rPr>
      </w:pPr>
      <w:proofErr w:type="gramStart"/>
      <w:r w:rsidRPr="00C64F6B">
        <w:rPr>
          <w:rFonts w:ascii="Times New Roman" w:eastAsia="Times New Roman" w:hAnsi="Times New Roman" w:cs="Times New Roman"/>
          <w:i/>
          <w:sz w:val="24"/>
          <w:szCs w:val="24"/>
          <w:lang w:eastAsia="ru-RU"/>
        </w:rPr>
        <w:t>различать</w:t>
      </w:r>
      <w:proofErr w:type="gramEnd"/>
      <w:r w:rsidRPr="00C64F6B">
        <w:rPr>
          <w:rFonts w:ascii="Times New Roman" w:eastAsia="Times New Roman" w:hAnsi="Times New Roman" w:cs="Times New Roman"/>
          <w:i/>
          <w:sz w:val="24"/>
          <w:szCs w:val="24"/>
          <w:lang w:eastAsia="ru-RU"/>
        </w:rPr>
        <w:t xml:space="preserve"> основные категории слов (название предметов, действий, качеств), </w:t>
      </w:r>
    </w:p>
    <w:p w:rsidR="0038044B" w:rsidRPr="00C64F6B" w:rsidRDefault="0038044B" w:rsidP="0038044B">
      <w:pPr>
        <w:numPr>
          <w:ilvl w:val="0"/>
          <w:numId w:val="17"/>
        </w:numPr>
        <w:spacing w:after="0" w:line="240" w:lineRule="auto"/>
        <w:ind w:left="0" w:firstLine="709"/>
        <w:rPr>
          <w:rFonts w:ascii="Times New Roman" w:eastAsia="Times New Roman" w:hAnsi="Times New Roman" w:cs="Times New Roman"/>
          <w:b/>
          <w:i/>
          <w:sz w:val="24"/>
          <w:szCs w:val="24"/>
          <w:lang w:eastAsia="ru-RU"/>
        </w:rPr>
      </w:pPr>
      <w:proofErr w:type="gramStart"/>
      <w:r w:rsidRPr="00C64F6B">
        <w:rPr>
          <w:rFonts w:ascii="Times New Roman" w:eastAsia="Times New Roman" w:hAnsi="Times New Roman" w:cs="Times New Roman"/>
          <w:i/>
          <w:sz w:val="24"/>
          <w:szCs w:val="24"/>
          <w:lang w:eastAsia="ru-RU"/>
        </w:rPr>
        <w:t>составлять</w:t>
      </w:r>
      <w:proofErr w:type="gramEnd"/>
      <w:r w:rsidRPr="00C64F6B">
        <w:rPr>
          <w:rFonts w:ascii="Times New Roman" w:eastAsia="Times New Roman" w:hAnsi="Times New Roman" w:cs="Times New Roman"/>
          <w:i/>
          <w:sz w:val="24"/>
          <w:szCs w:val="24"/>
          <w:lang w:eastAsia="ru-RU"/>
        </w:rPr>
        <w:t xml:space="preserve"> и записывать небольшой  рассказ по теме: «Моя квартира», </w:t>
      </w:r>
    </w:p>
    <w:p w:rsidR="0038044B" w:rsidRPr="00C64F6B" w:rsidRDefault="0038044B" w:rsidP="0038044B">
      <w:pPr>
        <w:numPr>
          <w:ilvl w:val="0"/>
          <w:numId w:val="17"/>
        </w:numPr>
        <w:spacing w:after="0" w:line="240" w:lineRule="auto"/>
        <w:ind w:left="0" w:firstLine="709"/>
        <w:rPr>
          <w:rFonts w:ascii="Times New Roman" w:eastAsia="Times New Roman" w:hAnsi="Times New Roman" w:cs="Times New Roman"/>
          <w:b/>
          <w:i/>
          <w:sz w:val="24"/>
          <w:szCs w:val="24"/>
          <w:lang w:eastAsia="ru-RU"/>
        </w:rPr>
      </w:pPr>
      <w:proofErr w:type="gramStart"/>
      <w:r w:rsidRPr="00C64F6B">
        <w:rPr>
          <w:rFonts w:ascii="Times New Roman" w:eastAsia="Times New Roman" w:hAnsi="Times New Roman" w:cs="Times New Roman"/>
          <w:i/>
          <w:sz w:val="24"/>
          <w:szCs w:val="24"/>
          <w:lang w:eastAsia="ru-RU"/>
        </w:rPr>
        <w:t>составлять</w:t>
      </w:r>
      <w:proofErr w:type="gramEnd"/>
      <w:r w:rsidRPr="00C64F6B">
        <w:rPr>
          <w:rFonts w:ascii="Times New Roman" w:eastAsia="Times New Roman" w:hAnsi="Times New Roman" w:cs="Times New Roman"/>
          <w:i/>
          <w:sz w:val="24"/>
          <w:szCs w:val="24"/>
          <w:lang w:eastAsia="ru-RU"/>
        </w:rPr>
        <w:t xml:space="preserve"> и писать  под руководством учителя небольшое письмо родным, товарищам, </w:t>
      </w:r>
    </w:p>
    <w:p w:rsidR="0038044B" w:rsidRPr="00C64F6B" w:rsidRDefault="0038044B" w:rsidP="0038044B">
      <w:pPr>
        <w:numPr>
          <w:ilvl w:val="0"/>
          <w:numId w:val="17"/>
        </w:numPr>
        <w:spacing w:after="0" w:line="240" w:lineRule="auto"/>
        <w:ind w:left="0" w:firstLine="709"/>
        <w:rPr>
          <w:rFonts w:ascii="Times New Roman" w:eastAsia="Times New Roman" w:hAnsi="Times New Roman" w:cs="Times New Roman"/>
          <w:b/>
          <w:i/>
          <w:sz w:val="24"/>
          <w:szCs w:val="24"/>
          <w:lang w:eastAsia="ru-RU"/>
        </w:rPr>
      </w:pPr>
      <w:proofErr w:type="gramStart"/>
      <w:r w:rsidRPr="00C64F6B">
        <w:rPr>
          <w:rFonts w:ascii="Times New Roman" w:eastAsia="Times New Roman" w:hAnsi="Times New Roman" w:cs="Times New Roman"/>
          <w:i/>
          <w:sz w:val="24"/>
          <w:szCs w:val="24"/>
          <w:lang w:eastAsia="ru-RU"/>
        </w:rPr>
        <w:t>писать</w:t>
      </w:r>
      <w:proofErr w:type="gramEnd"/>
      <w:r w:rsidRPr="00C64F6B">
        <w:rPr>
          <w:rFonts w:ascii="Times New Roman" w:eastAsia="Times New Roman" w:hAnsi="Times New Roman" w:cs="Times New Roman"/>
          <w:i/>
          <w:sz w:val="24"/>
          <w:szCs w:val="24"/>
          <w:lang w:eastAsia="ru-RU"/>
        </w:rPr>
        <w:t xml:space="preserve"> почтовый адрес на конверте,</w:t>
      </w:r>
    </w:p>
    <w:p w:rsidR="0038044B" w:rsidRPr="00C64F6B" w:rsidRDefault="0038044B" w:rsidP="0038044B">
      <w:pPr>
        <w:numPr>
          <w:ilvl w:val="0"/>
          <w:numId w:val="17"/>
        </w:numPr>
        <w:spacing w:after="0" w:line="240" w:lineRule="auto"/>
        <w:ind w:left="0" w:firstLine="709"/>
        <w:rPr>
          <w:rFonts w:ascii="Times New Roman" w:eastAsia="Times New Roman" w:hAnsi="Times New Roman" w:cs="Times New Roman"/>
          <w:b/>
          <w:i/>
          <w:sz w:val="24"/>
          <w:szCs w:val="24"/>
          <w:lang w:eastAsia="ru-RU"/>
        </w:rPr>
      </w:pPr>
      <w:r w:rsidRPr="00C64F6B">
        <w:rPr>
          <w:rFonts w:ascii="Times New Roman" w:eastAsia="Times New Roman" w:hAnsi="Times New Roman" w:cs="Times New Roman"/>
          <w:i/>
          <w:sz w:val="24"/>
          <w:szCs w:val="24"/>
          <w:lang w:eastAsia="ru-RU"/>
        </w:rPr>
        <w:t xml:space="preserve"> </w:t>
      </w:r>
      <w:proofErr w:type="gramStart"/>
      <w:r w:rsidRPr="00C64F6B">
        <w:rPr>
          <w:rFonts w:ascii="Times New Roman" w:eastAsia="Times New Roman" w:hAnsi="Times New Roman" w:cs="Times New Roman"/>
          <w:i/>
          <w:sz w:val="24"/>
          <w:szCs w:val="24"/>
          <w:lang w:eastAsia="ru-RU"/>
        </w:rPr>
        <w:t>восстанавливать  нарушенный</w:t>
      </w:r>
      <w:proofErr w:type="gramEnd"/>
      <w:r w:rsidRPr="00C64F6B">
        <w:rPr>
          <w:rFonts w:ascii="Times New Roman" w:eastAsia="Times New Roman" w:hAnsi="Times New Roman" w:cs="Times New Roman"/>
          <w:i/>
          <w:sz w:val="24"/>
          <w:szCs w:val="24"/>
          <w:lang w:eastAsia="ru-RU"/>
        </w:rPr>
        <w:t xml:space="preserve"> порядок  слов  в предложении, </w:t>
      </w:r>
    </w:p>
    <w:p w:rsidR="0038044B" w:rsidRPr="00C64F6B" w:rsidRDefault="0038044B" w:rsidP="0038044B">
      <w:pPr>
        <w:numPr>
          <w:ilvl w:val="0"/>
          <w:numId w:val="17"/>
        </w:numPr>
        <w:spacing w:after="0" w:line="240" w:lineRule="auto"/>
        <w:ind w:left="0" w:firstLine="709"/>
        <w:rPr>
          <w:rFonts w:ascii="Times New Roman" w:eastAsia="Times New Roman" w:hAnsi="Times New Roman" w:cs="Times New Roman"/>
          <w:b/>
          <w:i/>
          <w:sz w:val="24"/>
          <w:szCs w:val="24"/>
          <w:lang w:eastAsia="ru-RU"/>
        </w:rPr>
      </w:pPr>
      <w:proofErr w:type="gramStart"/>
      <w:r w:rsidRPr="00C64F6B">
        <w:rPr>
          <w:rFonts w:ascii="Times New Roman" w:eastAsia="Times New Roman" w:hAnsi="Times New Roman" w:cs="Times New Roman"/>
          <w:i/>
          <w:sz w:val="24"/>
          <w:szCs w:val="24"/>
          <w:lang w:eastAsia="ru-RU"/>
        </w:rPr>
        <w:t>наблюдать  за</w:t>
      </w:r>
      <w:proofErr w:type="gramEnd"/>
      <w:r w:rsidRPr="00C64F6B">
        <w:rPr>
          <w:rFonts w:ascii="Times New Roman" w:eastAsia="Times New Roman" w:hAnsi="Times New Roman" w:cs="Times New Roman"/>
          <w:i/>
          <w:sz w:val="24"/>
          <w:szCs w:val="24"/>
          <w:lang w:eastAsia="ru-RU"/>
        </w:rPr>
        <w:t xml:space="preserve"> единообразием написания гласных и согласных в общей части родственных слов.</w:t>
      </w:r>
    </w:p>
    <w:p w:rsidR="0038044B" w:rsidRPr="00C64F6B" w:rsidRDefault="0038044B" w:rsidP="0038044B">
      <w:pPr>
        <w:spacing w:after="0" w:line="240" w:lineRule="auto"/>
        <w:ind w:firstLine="709"/>
        <w:rPr>
          <w:rFonts w:ascii="Times New Roman" w:eastAsia="Times New Roman" w:hAnsi="Times New Roman" w:cs="Times New Roman"/>
          <w:b/>
          <w:sz w:val="24"/>
          <w:szCs w:val="24"/>
          <w:lang w:eastAsia="ru-RU"/>
        </w:rPr>
      </w:pPr>
      <w:r w:rsidRPr="00C64F6B">
        <w:rPr>
          <w:rFonts w:ascii="Times New Roman" w:eastAsia="Times New Roman" w:hAnsi="Times New Roman" w:cs="Times New Roman"/>
          <w:b/>
          <w:sz w:val="24"/>
          <w:szCs w:val="24"/>
          <w:lang w:eastAsia="ru-RU"/>
        </w:rPr>
        <w:t>Раздел «Пред</w:t>
      </w:r>
      <w:r w:rsidRPr="00C64F6B">
        <w:rPr>
          <w:rFonts w:ascii="Times New Roman" w:eastAsia="Times New Roman" w:hAnsi="Times New Roman" w:cs="Times New Roman"/>
          <w:b/>
          <w:sz w:val="24"/>
          <w:szCs w:val="24"/>
          <w:lang w:eastAsia="ru-RU"/>
        </w:rPr>
        <w:softHyphen/>
        <w:t>ложение»</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Выпускник научится:</w:t>
      </w:r>
    </w:p>
    <w:p w:rsidR="0038044B" w:rsidRPr="00C64F6B" w:rsidRDefault="0038044B" w:rsidP="0038044B">
      <w:pPr>
        <w:numPr>
          <w:ilvl w:val="0"/>
          <w:numId w:val="18"/>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вычленять</w:t>
      </w:r>
      <w:proofErr w:type="gramEnd"/>
      <w:r w:rsidRPr="00C64F6B">
        <w:rPr>
          <w:rFonts w:ascii="Times New Roman" w:eastAsia="Times New Roman" w:hAnsi="Times New Roman" w:cs="Times New Roman"/>
          <w:sz w:val="24"/>
          <w:szCs w:val="24"/>
          <w:lang w:eastAsia="ru-RU"/>
        </w:rPr>
        <w:t xml:space="preserve"> из речи предложения, </w:t>
      </w:r>
    </w:p>
    <w:p w:rsidR="0038044B" w:rsidRPr="00C64F6B" w:rsidRDefault="0038044B" w:rsidP="0038044B">
      <w:pPr>
        <w:numPr>
          <w:ilvl w:val="0"/>
          <w:numId w:val="18"/>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употреблять</w:t>
      </w:r>
      <w:proofErr w:type="gramEnd"/>
      <w:r w:rsidRPr="00C64F6B">
        <w:rPr>
          <w:rFonts w:ascii="Times New Roman" w:eastAsia="Times New Roman" w:hAnsi="Times New Roman" w:cs="Times New Roman"/>
          <w:sz w:val="24"/>
          <w:szCs w:val="24"/>
          <w:lang w:eastAsia="ru-RU"/>
        </w:rPr>
        <w:t xml:space="preserve"> знаки препинания в конце предложения, </w:t>
      </w:r>
    </w:p>
    <w:p w:rsidR="0038044B" w:rsidRPr="00C64F6B" w:rsidRDefault="0038044B" w:rsidP="0038044B">
      <w:pPr>
        <w:numPr>
          <w:ilvl w:val="0"/>
          <w:numId w:val="18"/>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находить</w:t>
      </w:r>
      <w:proofErr w:type="gramEnd"/>
      <w:r w:rsidRPr="00C64F6B">
        <w:rPr>
          <w:rFonts w:ascii="Times New Roman" w:eastAsia="Times New Roman" w:hAnsi="Times New Roman" w:cs="Times New Roman"/>
          <w:sz w:val="24"/>
          <w:szCs w:val="24"/>
          <w:lang w:eastAsia="ru-RU"/>
        </w:rPr>
        <w:t xml:space="preserve"> подлежащее и сказуемое – главные слова в предложении, второстепенные члены предложения (без деления на виды).  </w:t>
      </w:r>
    </w:p>
    <w:p w:rsidR="0038044B" w:rsidRPr="00C64F6B" w:rsidRDefault="0038044B" w:rsidP="0038044B">
      <w:pPr>
        <w:spacing w:after="0" w:line="240" w:lineRule="auto"/>
        <w:ind w:firstLine="709"/>
        <w:rPr>
          <w:rFonts w:ascii="Times New Roman" w:eastAsia="Times New Roman" w:hAnsi="Times New Roman" w:cs="Times New Roman"/>
          <w:i/>
          <w:sz w:val="24"/>
          <w:szCs w:val="24"/>
          <w:lang w:eastAsia="ru-RU"/>
        </w:rPr>
      </w:pPr>
      <w:r w:rsidRPr="00C64F6B">
        <w:rPr>
          <w:rFonts w:ascii="Times New Roman" w:eastAsia="Times New Roman" w:hAnsi="Times New Roman" w:cs="Times New Roman"/>
          <w:i/>
          <w:sz w:val="24"/>
          <w:szCs w:val="24"/>
          <w:lang w:eastAsia="ru-RU"/>
        </w:rPr>
        <w:t>Выпускник получит возможность научиться:</w:t>
      </w:r>
    </w:p>
    <w:p w:rsidR="0038044B" w:rsidRPr="00C64F6B" w:rsidRDefault="0038044B" w:rsidP="0038044B">
      <w:pPr>
        <w:numPr>
          <w:ilvl w:val="0"/>
          <w:numId w:val="19"/>
        </w:numPr>
        <w:spacing w:after="0" w:line="240" w:lineRule="auto"/>
        <w:ind w:left="0" w:firstLine="709"/>
        <w:rPr>
          <w:rFonts w:ascii="Times New Roman" w:eastAsia="Times New Roman" w:hAnsi="Times New Roman" w:cs="Times New Roman"/>
          <w:b/>
          <w:i/>
          <w:sz w:val="24"/>
          <w:szCs w:val="24"/>
          <w:lang w:eastAsia="ru-RU"/>
        </w:rPr>
      </w:pPr>
      <w:proofErr w:type="gramStart"/>
      <w:r w:rsidRPr="00C64F6B">
        <w:rPr>
          <w:rFonts w:ascii="Times New Roman" w:eastAsia="Times New Roman" w:hAnsi="Times New Roman" w:cs="Times New Roman"/>
          <w:i/>
          <w:sz w:val="24"/>
          <w:szCs w:val="24"/>
          <w:lang w:eastAsia="ru-RU"/>
        </w:rPr>
        <w:t>составлять</w:t>
      </w:r>
      <w:proofErr w:type="gramEnd"/>
      <w:r w:rsidRPr="00C64F6B">
        <w:rPr>
          <w:rFonts w:ascii="Times New Roman" w:eastAsia="Times New Roman" w:hAnsi="Times New Roman" w:cs="Times New Roman"/>
          <w:i/>
          <w:sz w:val="24"/>
          <w:szCs w:val="24"/>
          <w:lang w:eastAsia="ru-RU"/>
        </w:rPr>
        <w:t xml:space="preserve"> и записывать  небольшой рассказ по сюжетной  картинке и вопросам; </w:t>
      </w:r>
    </w:p>
    <w:p w:rsidR="0038044B" w:rsidRPr="00C64F6B" w:rsidRDefault="0038044B" w:rsidP="0038044B">
      <w:pPr>
        <w:numPr>
          <w:ilvl w:val="0"/>
          <w:numId w:val="19"/>
        </w:numPr>
        <w:spacing w:after="0" w:line="240" w:lineRule="auto"/>
        <w:ind w:left="0" w:firstLine="709"/>
        <w:rPr>
          <w:rFonts w:ascii="Times New Roman" w:eastAsia="Times New Roman" w:hAnsi="Times New Roman" w:cs="Times New Roman"/>
          <w:b/>
          <w:i/>
          <w:sz w:val="24"/>
          <w:szCs w:val="24"/>
          <w:lang w:eastAsia="ru-RU"/>
        </w:rPr>
      </w:pPr>
      <w:proofErr w:type="gramStart"/>
      <w:r w:rsidRPr="00C64F6B">
        <w:rPr>
          <w:rFonts w:ascii="Times New Roman" w:eastAsia="Times New Roman" w:hAnsi="Times New Roman" w:cs="Times New Roman"/>
          <w:i/>
          <w:sz w:val="24"/>
          <w:szCs w:val="24"/>
          <w:lang w:eastAsia="ru-RU"/>
        </w:rPr>
        <w:t>выделять</w:t>
      </w:r>
      <w:proofErr w:type="gramEnd"/>
      <w:r w:rsidRPr="00C64F6B">
        <w:rPr>
          <w:rFonts w:ascii="Times New Roman" w:eastAsia="Times New Roman" w:hAnsi="Times New Roman" w:cs="Times New Roman"/>
          <w:i/>
          <w:sz w:val="24"/>
          <w:szCs w:val="24"/>
          <w:lang w:eastAsia="ru-RU"/>
        </w:rPr>
        <w:t xml:space="preserve"> в предложении слова, обозначающие, о ком или о чём говорится, что говорится;  </w:t>
      </w:r>
    </w:p>
    <w:p w:rsidR="0038044B" w:rsidRPr="00C64F6B" w:rsidRDefault="0038044B" w:rsidP="0038044B">
      <w:pPr>
        <w:numPr>
          <w:ilvl w:val="0"/>
          <w:numId w:val="19"/>
        </w:numPr>
        <w:spacing w:after="0" w:line="240" w:lineRule="auto"/>
        <w:ind w:left="0" w:firstLine="709"/>
        <w:rPr>
          <w:rFonts w:ascii="Times New Roman" w:eastAsia="Times New Roman" w:hAnsi="Times New Roman" w:cs="Times New Roman"/>
          <w:b/>
          <w:i/>
          <w:sz w:val="24"/>
          <w:szCs w:val="24"/>
          <w:lang w:eastAsia="ru-RU"/>
        </w:rPr>
      </w:pPr>
      <w:proofErr w:type="gramStart"/>
      <w:r w:rsidRPr="00C64F6B">
        <w:rPr>
          <w:rFonts w:ascii="Times New Roman" w:eastAsia="Times New Roman" w:hAnsi="Times New Roman" w:cs="Times New Roman"/>
          <w:i/>
          <w:sz w:val="24"/>
          <w:szCs w:val="24"/>
          <w:lang w:eastAsia="ru-RU"/>
        </w:rPr>
        <w:t>правильно</w:t>
      </w:r>
      <w:proofErr w:type="gramEnd"/>
      <w:r w:rsidRPr="00C64F6B">
        <w:rPr>
          <w:rFonts w:ascii="Times New Roman" w:eastAsia="Times New Roman" w:hAnsi="Times New Roman" w:cs="Times New Roman"/>
          <w:i/>
          <w:sz w:val="24"/>
          <w:szCs w:val="24"/>
          <w:lang w:eastAsia="ru-RU"/>
        </w:rPr>
        <w:t xml:space="preserve"> ставить знаки препинания в конце предложения;  </w:t>
      </w:r>
    </w:p>
    <w:p w:rsidR="0038044B" w:rsidRPr="00C64F6B" w:rsidRDefault="0038044B" w:rsidP="0038044B">
      <w:pPr>
        <w:numPr>
          <w:ilvl w:val="0"/>
          <w:numId w:val="19"/>
        </w:numPr>
        <w:spacing w:after="0" w:line="240" w:lineRule="auto"/>
        <w:ind w:left="0" w:firstLine="709"/>
        <w:rPr>
          <w:rFonts w:ascii="Times New Roman" w:eastAsia="Times New Roman" w:hAnsi="Times New Roman" w:cs="Times New Roman"/>
          <w:b/>
          <w:i/>
          <w:sz w:val="24"/>
          <w:szCs w:val="24"/>
          <w:lang w:eastAsia="ru-RU"/>
        </w:rPr>
      </w:pPr>
      <w:proofErr w:type="gramStart"/>
      <w:r w:rsidRPr="00C64F6B">
        <w:rPr>
          <w:rFonts w:ascii="Times New Roman" w:eastAsia="Times New Roman" w:hAnsi="Times New Roman" w:cs="Times New Roman"/>
          <w:i/>
          <w:sz w:val="24"/>
          <w:szCs w:val="24"/>
          <w:lang w:eastAsia="ru-RU"/>
        </w:rPr>
        <w:t>распространять  предложения</w:t>
      </w:r>
      <w:proofErr w:type="gramEnd"/>
      <w:r w:rsidRPr="00C64F6B">
        <w:rPr>
          <w:rFonts w:ascii="Times New Roman" w:eastAsia="Times New Roman" w:hAnsi="Times New Roman" w:cs="Times New Roman"/>
          <w:i/>
          <w:sz w:val="24"/>
          <w:szCs w:val="24"/>
          <w:lang w:eastAsia="ru-RU"/>
        </w:rPr>
        <w:t>.</w:t>
      </w:r>
    </w:p>
    <w:p w:rsidR="0038044B" w:rsidRPr="00C64F6B" w:rsidRDefault="0038044B" w:rsidP="0038044B">
      <w:pPr>
        <w:spacing w:after="0" w:line="240" w:lineRule="auto"/>
        <w:ind w:firstLine="709"/>
        <w:rPr>
          <w:rFonts w:ascii="Times New Roman" w:eastAsia="Times New Roman" w:hAnsi="Times New Roman" w:cs="Times New Roman"/>
          <w:b/>
          <w:sz w:val="24"/>
          <w:szCs w:val="24"/>
          <w:lang w:eastAsia="ru-RU"/>
        </w:rPr>
      </w:pPr>
      <w:r w:rsidRPr="00C64F6B">
        <w:rPr>
          <w:rFonts w:ascii="Times New Roman" w:eastAsia="Times New Roman" w:hAnsi="Times New Roman" w:cs="Times New Roman"/>
          <w:b/>
          <w:sz w:val="24"/>
          <w:szCs w:val="24"/>
          <w:lang w:eastAsia="ru-RU"/>
        </w:rPr>
        <w:t>Раздел «Связная речь»</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Выпускник научится:</w:t>
      </w:r>
    </w:p>
    <w:p w:rsidR="0038044B" w:rsidRPr="00C64F6B" w:rsidRDefault="0038044B" w:rsidP="0038044B">
      <w:pPr>
        <w:numPr>
          <w:ilvl w:val="0"/>
          <w:numId w:val="20"/>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восстанавливать</w:t>
      </w:r>
      <w:proofErr w:type="gramEnd"/>
      <w:r w:rsidRPr="00C64F6B">
        <w:rPr>
          <w:rFonts w:ascii="Times New Roman" w:eastAsia="Times New Roman" w:hAnsi="Times New Roman" w:cs="Times New Roman"/>
          <w:sz w:val="24"/>
          <w:szCs w:val="24"/>
          <w:lang w:eastAsia="ru-RU"/>
        </w:rPr>
        <w:t xml:space="preserve"> несложный деформированный текст по картинкам;</w:t>
      </w:r>
    </w:p>
    <w:p w:rsidR="0038044B" w:rsidRPr="00C64F6B" w:rsidRDefault="0038044B" w:rsidP="0038044B">
      <w:pPr>
        <w:numPr>
          <w:ilvl w:val="0"/>
          <w:numId w:val="20"/>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последовательно</w:t>
      </w:r>
      <w:proofErr w:type="gramEnd"/>
      <w:r w:rsidRPr="00C64F6B">
        <w:rPr>
          <w:rFonts w:ascii="Times New Roman" w:eastAsia="Times New Roman" w:hAnsi="Times New Roman" w:cs="Times New Roman"/>
          <w:sz w:val="24"/>
          <w:szCs w:val="24"/>
          <w:lang w:eastAsia="ru-RU"/>
        </w:rPr>
        <w:t xml:space="preserve"> располагать данные учителем предложения по смыслу (в более легких случаях — самостоятельно); отвечать на вопросы по картинке, по теме, данной учителем.</w:t>
      </w:r>
    </w:p>
    <w:p w:rsidR="0038044B" w:rsidRPr="00C64F6B" w:rsidRDefault="0038044B" w:rsidP="0038044B">
      <w:pPr>
        <w:spacing w:after="0" w:line="240" w:lineRule="auto"/>
        <w:ind w:firstLine="709"/>
        <w:rPr>
          <w:rFonts w:ascii="Times New Roman" w:eastAsia="Times New Roman" w:hAnsi="Times New Roman" w:cs="Times New Roman"/>
          <w:i/>
          <w:sz w:val="24"/>
          <w:szCs w:val="24"/>
          <w:lang w:eastAsia="ru-RU"/>
        </w:rPr>
      </w:pPr>
      <w:r w:rsidRPr="00C64F6B">
        <w:rPr>
          <w:rFonts w:ascii="Times New Roman" w:eastAsia="Times New Roman" w:hAnsi="Times New Roman" w:cs="Times New Roman"/>
          <w:i/>
          <w:sz w:val="24"/>
          <w:szCs w:val="24"/>
          <w:lang w:eastAsia="ru-RU"/>
        </w:rPr>
        <w:t>Выпускник получит возможность научиться:</w:t>
      </w:r>
    </w:p>
    <w:p w:rsidR="0038044B" w:rsidRPr="00C64F6B" w:rsidRDefault="0038044B" w:rsidP="0038044B">
      <w:pPr>
        <w:numPr>
          <w:ilvl w:val="0"/>
          <w:numId w:val="21"/>
        </w:numPr>
        <w:spacing w:after="0" w:line="240" w:lineRule="auto"/>
        <w:ind w:left="0"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составлять</w:t>
      </w:r>
      <w:proofErr w:type="gramEnd"/>
      <w:r w:rsidRPr="00C64F6B">
        <w:rPr>
          <w:rFonts w:ascii="Times New Roman" w:eastAsia="Times New Roman" w:hAnsi="Times New Roman" w:cs="Times New Roman"/>
          <w:i/>
          <w:sz w:val="24"/>
          <w:szCs w:val="24"/>
          <w:lang w:eastAsia="ru-RU"/>
        </w:rPr>
        <w:t xml:space="preserve"> простые распространенные предложения и сложные с союзом и;</w:t>
      </w:r>
    </w:p>
    <w:p w:rsidR="0038044B" w:rsidRPr="00C64F6B" w:rsidRDefault="0038044B" w:rsidP="0038044B">
      <w:pPr>
        <w:numPr>
          <w:ilvl w:val="0"/>
          <w:numId w:val="21"/>
        </w:numPr>
        <w:spacing w:after="0" w:line="240" w:lineRule="auto"/>
        <w:ind w:left="0"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составлять</w:t>
      </w:r>
      <w:proofErr w:type="gramEnd"/>
      <w:r w:rsidRPr="00C64F6B">
        <w:rPr>
          <w:rFonts w:ascii="Times New Roman" w:eastAsia="Times New Roman" w:hAnsi="Times New Roman" w:cs="Times New Roman"/>
          <w:i/>
          <w:sz w:val="24"/>
          <w:szCs w:val="24"/>
          <w:lang w:eastAsia="ru-RU"/>
        </w:rPr>
        <w:t xml:space="preserve"> связное высказывание по плану в виде вопросов, назывных предложений, по картинному плану (серии картинок).</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p>
    <w:p w:rsidR="0038044B" w:rsidRPr="00C64F6B" w:rsidRDefault="0038044B" w:rsidP="0038044B">
      <w:pPr>
        <w:spacing w:after="0" w:line="240" w:lineRule="auto"/>
        <w:ind w:firstLine="709"/>
        <w:rPr>
          <w:rFonts w:ascii="Times New Roman" w:eastAsia="Times New Roman" w:hAnsi="Times New Roman" w:cs="Times New Roman"/>
          <w:b/>
          <w:sz w:val="24"/>
          <w:szCs w:val="24"/>
          <w:lang w:eastAsia="ru-RU"/>
        </w:rPr>
      </w:pPr>
      <w:r w:rsidRPr="00C64F6B">
        <w:rPr>
          <w:rFonts w:ascii="Times New Roman" w:eastAsia="Times New Roman" w:hAnsi="Times New Roman" w:cs="Times New Roman"/>
          <w:b/>
          <w:sz w:val="24"/>
          <w:szCs w:val="24"/>
          <w:lang w:eastAsia="ru-RU"/>
        </w:rPr>
        <w:t>5.СОДЕРЖАНИЕ УЧЕБНОГО ПРЕДМЕТА, КУРСА</w:t>
      </w:r>
    </w:p>
    <w:p w:rsidR="0038044B" w:rsidRPr="00C64F6B" w:rsidRDefault="0038044B" w:rsidP="0038044B">
      <w:pPr>
        <w:spacing w:after="0" w:line="240" w:lineRule="auto"/>
        <w:ind w:firstLine="709"/>
        <w:rPr>
          <w:rFonts w:ascii="Times New Roman" w:eastAsia="Times New Roman" w:hAnsi="Times New Roman" w:cs="Times New Roman"/>
          <w:i/>
          <w:sz w:val="24"/>
          <w:szCs w:val="24"/>
          <w:lang w:eastAsia="ru-RU"/>
        </w:rPr>
      </w:pPr>
    </w:p>
    <w:p w:rsidR="0038044B" w:rsidRDefault="0038044B" w:rsidP="0038044B">
      <w:pPr>
        <w:spacing w:after="0" w:line="240" w:lineRule="auto"/>
        <w:ind w:firstLine="709"/>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5</w:t>
      </w:r>
      <w:r w:rsidRPr="00C64F6B">
        <w:rPr>
          <w:rFonts w:ascii="Times New Roman" w:eastAsia="Times New Roman" w:hAnsi="Times New Roman" w:cs="Times New Roman"/>
          <w:b/>
          <w:iCs/>
          <w:sz w:val="24"/>
          <w:szCs w:val="24"/>
          <w:lang w:eastAsia="ru-RU"/>
        </w:rPr>
        <w:t xml:space="preserve"> класс </w:t>
      </w:r>
    </w:p>
    <w:p w:rsidR="0038044B" w:rsidRPr="00C64F6B" w:rsidRDefault="0038044B" w:rsidP="0038044B">
      <w:pPr>
        <w:spacing w:after="0" w:line="240" w:lineRule="auto"/>
        <w:ind w:firstLine="709"/>
        <w:rPr>
          <w:rFonts w:ascii="Times New Roman" w:eastAsia="Times New Roman" w:hAnsi="Times New Roman" w:cs="Times New Roman"/>
          <w:b/>
          <w:iCs/>
          <w:sz w:val="24"/>
          <w:szCs w:val="24"/>
          <w:lang w:eastAsia="ru-RU"/>
        </w:rPr>
      </w:pPr>
      <w:r w:rsidRPr="00C64F6B">
        <w:rPr>
          <w:rFonts w:ascii="Times New Roman" w:eastAsia="Times New Roman" w:hAnsi="Times New Roman" w:cs="Times New Roman"/>
          <w:b/>
          <w:iCs/>
          <w:sz w:val="24"/>
          <w:szCs w:val="24"/>
          <w:lang w:eastAsia="ru-RU"/>
        </w:rPr>
        <w:t xml:space="preserve">Повторение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C64F6B">
        <w:rPr>
          <w:rFonts w:ascii="Times New Roman" w:eastAsia="Times New Roman" w:hAnsi="Times New Roman" w:cs="Times New Roman"/>
          <w:sz w:val="24"/>
          <w:szCs w:val="24"/>
          <w:lang w:eastAsia="ru-RU"/>
        </w:rPr>
        <w:t>ведения по грамматике, усвое</w:t>
      </w:r>
      <w:r w:rsidRPr="00C64F6B">
        <w:rPr>
          <w:rFonts w:ascii="Times New Roman" w:eastAsia="Times New Roman" w:hAnsi="Times New Roman" w:cs="Times New Roman"/>
          <w:sz w:val="24"/>
          <w:szCs w:val="24"/>
          <w:lang w:eastAsia="ru-RU"/>
        </w:rPr>
        <w:softHyphen/>
        <w:t>ние которых важно для выработки у них достаточно осмысленного отношения к основным элементам языка.</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Ученик научится:</w:t>
      </w:r>
    </w:p>
    <w:p w:rsidR="0038044B" w:rsidRPr="00C64F6B" w:rsidRDefault="0038044B" w:rsidP="0038044B">
      <w:pPr>
        <w:numPr>
          <w:ilvl w:val="0"/>
          <w:numId w:val="22"/>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соотносить</w:t>
      </w:r>
      <w:proofErr w:type="gramEnd"/>
      <w:r w:rsidRPr="00C64F6B">
        <w:rPr>
          <w:rFonts w:ascii="Times New Roman" w:eastAsia="Times New Roman" w:hAnsi="Times New Roman" w:cs="Times New Roman"/>
          <w:sz w:val="24"/>
          <w:szCs w:val="24"/>
          <w:lang w:eastAsia="ru-RU"/>
        </w:rPr>
        <w:t xml:space="preserve"> звуки и буквы.</w:t>
      </w:r>
    </w:p>
    <w:p w:rsidR="0038044B" w:rsidRPr="00C64F6B" w:rsidRDefault="0038044B" w:rsidP="0038044B">
      <w:pPr>
        <w:numPr>
          <w:ilvl w:val="0"/>
          <w:numId w:val="22"/>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различать</w:t>
      </w:r>
      <w:proofErr w:type="gramEnd"/>
      <w:r w:rsidRPr="00C64F6B">
        <w:rPr>
          <w:rFonts w:ascii="Times New Roman" w:eastAsia="Times New Roman" w:hAnsi="Times New Roman" w:cs="Times New Roman"/>
          <w:sz w:val="24"/>
          <w:szCs w:val="24"/>
          <w:lang w:eastAsia="ru-RU"/>
        </w:rPr>
        <w:t xml:space="preserve"> гласные ударные и безударные.</w:t>
      </w:r>
    </w:p>
    <w:p w:rsidR="0038044B" w:rsidRPr="00C64F6B" w:rsidRDefault="0038044B" w:rsidP="0038044B">
      <w:pPr>
        <w:numPr>
          <w:ilvl w:val="0"/>
          <w:numId w:val="22"/>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различать</w:t>
      </w:r>
      <w:proofErr w:type="gramEnd"/>
      <w:r w:rsidRPr="00C64F6B">
        <w:rPr>
          <w:rFonts w:ascii="Times New Roman" w:eastAsia="Times New Roman" w:hAnsi="Times New Roman" w:cs="Times New Roman"/>
          <w:sz w:val="24"/>
          <w:szCs w:val="24"/>
          <w:lang w:eastAsia="ru-RU"/>
        </w:rPr>
        <w:t xml:space="preserve"> гласные и согласные в сложных словах.</w:t>
      </w:r>
    </w:p>
    <w:p w:rsidR="0038044B" w:rsidRPr="00C64F6B" w:rsidRDefault="0038044B" w:rsidP="0038044B">
      <w:pPr>
        <w:numPr>
          <w:ilvl w:val="0"/>
          <w:numId w:val="22"/>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различать</w:t>
      </w:r>
      <w:proofErr w:type="gramEnd"/>
      <w:r w:rsidRPr="00C64F6B">
        <w:rPr>
          <w:rFonts w:ascii="Times New Roman" w:eastAsia="Times New Roman" w:hAnsi="Times New Roman" w:cs="Times New Roman"/>
          <w:sz w:val="24"/>
          <w:szCs w:val="24"/>
          <w:lang w:eastAsia="ru-RU"/>
        </w:rPr>
        <w:t xml:space="preserve"> гласные и согласные в сложных словах.</w:t>
      </w:r>
    </w:p>
    <w:p w:rsidR="0038044B" w:rsidRPr="00C64F6B" w:rsidRDefault="0038044B" w:rsidP="0038044B">
      <w:pPr>
        <w:spacing w:after="0" w:line="240" w:lineRule="auto"/>
        <w:ind w:firstLine="709"/>
        <w:rPr>
          <w:rFonts w:ascii="Times New Roman" w:eastAsia="Times New Roman" w:hAnsi="Times New Roman" w:cs="Times New Roman"/>
          <w:bCs/>
          <w:i/>
          <w:sz w:val="24"/>
          <w:szCs w:val="24"/>
          <w:lang w:eastAsia="ru-RU"/>
        </w:rPr>
      </w:pPr>
      <w:r w:rsidRPr="00C64F6B">
        <w:rPr>
          <w:rFonts w:ascii="Times New Roman" w:eastAsia="Times New Roman" w:hAnsi="Times New Roman" w:cs="Times New Roman"/>
          <w:i/>
          <w:sz w:val="24"/>
          <w:szCs w:val="24"/>
          <w:lang w:eastAsia="ru-RU"/>
        </w:rPr>
        <w:t>Ученик</w:t>
      </w:r>
      <w:r w:rsidRPr="00C64F6B">
        <w:rPr>
          <w:rFonts w:ascii="Times New Roman" w:eastAsia="Times New Roman" w:hAnsi="Times New Roman" w:cs="Times New Roman"/>
          <w:bCs/>
          <w:i/>
          <w:sz w:val="24"/>
          <w:szCs w:val="24"/>
          <w:lang w:eastAsia="ru-RU"/>
        </w:rPr>
        <w:t xml:space="preserve"> получит возможность научиться:</w:t>
      </w:r>
      <w:r w:rsidRPr="00C64F6B">
        <w:rPr>
          <w:rFonts w:ascii="Times New Roman" w:eastAsia="Times New Roman" w:hAnsi="Times New Roman" w:cs="Times New Roman"/>
          <w:sz w:val="24"/>
          <w:szCs w:val="24"/>
          <w:lang w:eastAsia="ru-RU"/>
        </w:rPr>
        <w:tab/>
      </w:r>
    </w:p>
    <w:p w:rsidR="0038044B" w:rsidRPr="00C64F6B" w:rsidRDefault="0038044B" w:rsidP="0038044B">
      <w:pPr>
        <w:numPr>
          <w:ilvl w:val="0"/>
          <w:numId w:val="23"/>
        </w:numPr>
        <w:spacing w:after="0" w:line="240" w:lineRule="auto"/>
        <w:ind w:left="0"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анализировать</w:t>
      </w:r>
      <w:proofErr w:type="gramEnd"/>
      <w:r w:rsidRPr="00C64F6B">
        <w:rPr>
          <w:rFonts w:ascii="Times New Roman" w:eastAsia="Times New Roman" w:hAnsi="Times New Roman" w:cs="Times New Roman"/>
          <w:i/>
          <w:sz w:val="24"/>
          <w:szCs w:val="24"/>
          <w:lang w:eastAsia="ru-RU"/>
        </w:rPr>
        <w:t xml:space="preserve"> элементарный языковой материал,</w:t>
      </w:r>
    </w:p>
    <w:p w:rsidR="0038044B" w:rsidRPr="00C64F6B" w:rsidRDefault="0038044B" w:rsidP="0038044B">
      <w:pPr>
        <w:numPr>
          <w:ilvl w:val="0"/>
          <w:numId w:val="23"/>
        </w:numPr>
        <w:spacing w:after="0" w:line="240" w:lineRule="auto"/>
        <w:ind w:left="0"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обобщать</w:t>
      </w:r>
      <w:proofErr w:type="gramEnd"/>
      <w:r w:rsidRPr="00C64F6B">
        <w:rPr>
          <w:rFonts w:ascii="Times New Roman" w:eastAsia="Times New Roman" w:hAnsi="Times New Roman" w:cs="Times New Roman"/>
          <w:i/>
          <w:sz w:val="24"/>
          <w:szCs w:val="24"/>
          <w:lang w:eastAsia="ru-RU"/>
        </w:rPr>
        <w:t xml:space="preserve"> элементарный языковой материал,</w:t>
      </w:r>
    </w:p>
    <w:p w:rsidR="0038044B" w:rsidRPr="00C64F6B" w:rsidRDefault="0038044B" w:rsidP="0038044B">
      <w:pPr>
        <w:spacing w:after="0" w:line="240" w:lineRule="auto"/>
        <w:ind w:firstLine="709"/>
        <w:rPr>
          <w:rFonts w:ascii="Times New Roman" w:eastAsia="Times New Roman" w:hAnsi="Times New Roman" w:cs="Times New Roman"/>
          <w:b/>
          <w:sz w:val="24"/>
          <w:szCs w:val="24"/>
          <w:lang w:eastAsia="ru-RU"/>
        </w:rPr>
      </w:pPr>
      <w:r w:rsidRPr="00C64F6B">
        <w:rPr>
          <w:rFonts w:ascii="Times New Roman" w:eastAsia="Times New Roman" w:hAnsi="Times New Roman" w:cs="Times New Roman"/>
          <w:b/>
          <w:sz w:val="24"/>
          <w:szCs w:val="24"/>
          <w:lang w:eastAsia="ru-RU"/>
        </w:rPr>
        <w:t xml:space="preserve">Звуки и буквы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w:t>
      </w:r>
      <w:r w:rsidRPr="00C64F6B">
        <w:rPr>
          <w:rFonts w:ascii="Times New Roman" w:eastAsia="Times New Roman" w:hAnsi="Times New Roman" w:cs="Times New Roman"/>
          <w:sz w:val="24"/>
          <w:szCs w:val="24"/>
          <w:lang w:eastAsia="ru-RU"/>
        </w:rPr>
        <w:t>ведения по фонети</w:t>
      </w:r>
      <w:r w:rsidRPr="00C64F6B">
        <w:rPr>
          <w:rFonts w:ascii="Times New Roman" w:eastAsia="Times New Roman" w:hAnsi="Times New Roman" w:cs="Times New Roman"/>
          <w:sz w:val="24"/>
          <w:szCs w:val="24"/>
          <w:lang w:eastAsia="ru-RU"/>
        </w:rPr>
        <w:softHyphen/>
        <w:t>ке и графике: о звуках и буквах, о гласных и согласных, об алфавите, о слоге и переносе по слогам, о гласных ударных и безударных, о согласных звонких и глухих, твердых и мяг</w:t>
      </w:r>
      <w:r w:rsidRPr="00C64F6B">
        <w:rPr>
          <w:rFonts w:ascii="Times New Roman" w:eastAsia="Times New Roman" w:hAnsi="Times New Roman" w:cs="Times New Roman"/>
          <w:sz w:val="24"/>
          <w:szCs w:val="24"/>
          <w:lang w:eastAsia="ru-RU"/>
        </w:rPr>
        <w:softHyphen/>
        <w:t>ких, непроизносимых и двойных.</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Правописание безударных гласных, звонких и глухих согласных в конце слова осуществляется путем сопостав</w:t>
      </w:r>
      <w:r w:rsidRPr="00C64F6B">
        <w:rPr>
          <w:rFonts w:ascii="Times New Roman" w:eastAsia="Times New Roman" w:hAnsi="Times New Roman" w:cs="Times New Roman"/>
          <w:sz w:val="24"/>
          <w:szCs w:val="24"/>
          <w:lang w:eastAsia="ru-RU"/>
        </w:rPr>
        <w:softHyphen/>
        <w:t>ления ударных и безударных гласных, согласных в кон</w:t>
      </w:r>
      <w:r w:rsidRPr="00C64F6B">
        <w:rPr>
          <w:rFonts w:ascii="Times New Roman" w:eastAsia="Times New Roman" w:hAnsi="Times New Roman" w:cs="Times New Roman"/>
          <w:sz w:val="24"/>
          <w:szCs w:val="24"/>
          <w:lang w:eastAsia="ru-RU"/>
        </w:rPr>
        <w:softHyphen/>
        <w:t>це и середине слова с согласными перед гласными.</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Ученик научится:</w:t>
      </w:r>
      <w:r w:rsidRPr="00C64F6B">
        <w:rPr>
          <w:rFonts w:ascii="Times New Roman" w:eastAsia="Times New Roman" w:hAnsi="Times New Roman" w:cs="Times New Roman"/>
          <w:sz w:val="24"/>
          <w:szCs w:val="24"/>
          <w:lang w:eastAsia="ru-RU"/>
        </w:rPr>
        <w:tab/>
      </w:r>
    </w:p>
    <w:p w:rsidR="0038044B" w:rsidRPr="00C64F6B" w:rsidRDefault="0038044B" w:rsidP="0038044B">
      <w:pPr>
        <w:numPr>
          <w:ilvl w:val="0"/>
          <w:numId w:val="24"/>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различать  гласные</w:t>
      </w:r>
      <w:proofErr w:type="gramEnd"/>
      <w:r w:rsidRPr="00C64F6B">
        <w:rPr>
          <w:rFonts w:ascii="Times New Roman" w:eastAsia="Times New Roman" w:hAnsi="Times New Roman" w:cs="Times New Roman"/>
          <w:sz w:val="24"/>
          <w:szCs w:val="24"/>
          <w:lang w:eastAsia="ru-RU"/>
        </w:rPr>
        <w:t xml:space="preserve"> и согласные звуки, гласные ударные и безударные;</w:t>
      </w:r>
    </w:p>
    <w:p w:rsidR="0038044B" w:rsidRPr="00C64F6B" w:rsidRDefault="0038044B" w:rsidP="0038044B">
      <w:pPr>
        <w:numPr>
          <w:ilvl w:val="0"/>
          <w:numId w:val="24"/>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различать  гласные</w:t>
      </w:r>
      <w:proofErr w:type="gramEnd"/>
      <w:r w:rsidRPr="00C64F6B">
        <w:rPr>
          <w:rFonts w:ascii="Times New Roman" w:eastAsia="Times New Roman" w:hAnsi="Times New Roman" w:cs="Times New Roman"/>
          <w:sz w:val="24"/>
          <w:szCs w:val="24"/>
          <w:lang w:eastAsia="ru-RU"/>
        </w:rPr>
        <w:t xml:space="preserve"> и согласные звуки в двуслож</w:t>
      </w:r>
      <w:r w:rsidRPr="00C64F6B">
        <w:rPr>
          <w:rFonts w:ascii="Times New Roman" w:eastAsia="Times New Roman" w:hAnsi="Times New Roman" w:cs="Times New Roman"/>
          <w:sz w:val="24"/>
          <w:szCs w:val="24"/>
          <w:lang w:eastAsia="ru-RU"/>
        </w:rPr>
        <w:softHyphen/>
        <w:t>ных словах;</w:t>
      </w:r>
    </w:p>
    <w:p w:rsidR="0038044B" w:rsidRPr="00C64F6B" w:rsidRDefault="0038044B" w:rsidP="0038044B">
      <w:pPr>
        <w:numPr>
          <w:ilvl w:val="0"/>
          <w:numId w:val="24"/>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правильно</w:t>
      </w:r>
      <w:proofErr w:type="gramEnd"/>
      <w:r w:rsidRPr="00C64F6B">
        <w:rPr>
          <w:rFonts w:ascii="Times New Roman" w:eastAsia="Times New Roman" w:hAnsi="Times New Roman" w:cs="Times New Roman"/>
          <w:sz w:val="24"/>
          <w:szCs w:val="24"/>
          <w:lang w:eastAsia="ru-RU"/>
        </w:rPr>
        <w:t xml:space="preserve"> ставить знак ударения.</w:t>
      </w:r>
    </w:p>
    <w:p w:rsidR="0038044B" w:rsidRPr="00C64F6B" w:rsidRDefault="0038044B" w:rsidP="0038044B">
      <w:pPr>
        <w:numPr>
          <w:ilvl w:val="0"/>
          <w:numId w:val="24"/>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различать</w:t>
      </w:r>
      <w:proofErr w:type="gramEnd"/>
      <w:r w:rsidRPr="00C64F6B">
        <w:rPr>
          <w:rFonts w:ascii="Times New Roman" w:eastAsia="Times New Roman" w:hAnsi="Times New Roman" w:cs="Times New Roman"/>
          <w:sz w:val="24"/>
          <w:szCs w:val="24"/>
          <w:lang w:eastAsia="ru-RU"/>
        </w:rPr>
        <w:t xml:space="preserve"> согласные твердые и мягкие.</w:t>
      </w:r>
    </w:p>
    <w:p w:rsidR="0038044B" w:rsidRPr="00C64F6B" w:rsidRDefault="0038044B" w:rsidP="0038044B">
      <w:pPr>
        <w:numPr>
          <w:ilvl w:val="0"/>
          <w:numId w:val="24"/>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обозначать</w:t>
      </w:r>
      <w:proofErr w:type="gramEnd"/>
      <w:r w:rsidRPr="00C64F6B">
        <w:rPr>
          <w:rFonts w:ascii="Times New Roman" w:eastAsia="Times New Roman" w:hAnsi="Times New Roman" w:cs="Times New Roman"/>
          <w:sz w:val="24"/>
          <w:szCs w:val="24"/>
          <w:lang w:eastAsia="ru-RU"/>
        </w:rPr>
        <w:t xml:space="preserve"> мягкость согласных буквами и, е, ю, я.</w:t>
      </w:r>
    </w:p>
    <w:p w:rsidR="0038044B" w:rsidRPr="00C64F6B" w:rsidRDefault="0038044B" w:rsidP="0038044B">
      <w:pPr>
        <w:numPr>
          <w:ilvl w:val="0"/>
          <w:numId w:val="24"/>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применять</w:t>
      </w:r>
      <w:proofErr w:type="gramEnd"/>
      <w:r w:rsidRPr="00C64F6B">
        <w:rPr>
          <w:rFonts w:ascii="Times New Roman" w:eastAsia="Times New Roman" w:hAnsi="Times New Roman" w:cs="Times New Roman"/>
          <w:sz w:val="24"/>
          <w:szCs w:val="24"/>
          <w:lang w:eastAsia="ru-RU"/>
        </w:rPr>
        <w:t xml:space="preserve"> букву ь для обозначения мягкости согласных в конце слова.</w:t>
      </w:r>
    </w:p>
    <w:p w:rsidR="0038044B" w:rsidRPr="00C64F6B" w:rsidRDefault="0038044B" w:rsidP="0038044B">
      <w:pPr>
        <w:spacing w:after="0" w:line="240" w:lineRule="auto"/>
        <w:ind w:firstLine="709"/>
        <w:rPr>
          <w:rFonts w:ascii="Times New Roman" w:eastAsia="Times New Roman" w:hAnsi="Times New Roman" w:cs="Times New Roman"/>
          <w:bCs/>
          <w:i/>
          <w:sz w:val="24"/>
          <w:szCs w:val="24"/>
          <w:lang w:eastAsia="ru-RU"/>
        </w:rPr>
      </w:pPr>
      <w:r w:rsidRPr="00C64F6B">
        <w:rPr>
          <w:rFonts w:ascii="Times New Roman" w:eastAsia="Times New Roman" w:hAnsi="Times New Roman" w:cs="Times New Roman"/>
          <w:i/>
          <w:sz w:val="24"/>
          <w:szCs w:val="24"/>
          <w:lang w:eastAsia="ru-RU"/>
        </w:rPr>
        <w:t>Ученик</w:t>
      </w:r>
      <w:r w:rsidRPr="00C64F6B">
        <w:rPr>
          <w:rFonts w:ascii="Times New Roman" w:eastAsia="Times New Roman" w:hAnsi="Times New Roman" w:cs="Times New Roman"/>
          <w:bCs/>
          <w:i/>
          <w:sz w:val="24"/>
          <w:szCs w:val="24"/>
          <w:lang w:eastAsia="ru-RU"/>
        </w:rPr>
        <w:t xml:space="preserve"> получит возможность научиться:</w:t>
      </w:r>
    </w:p>
    <w:p w:rsidR="0038044B" w:rsidRPr="00C64F6B" w:rsidRDefault="0038044B" w:rsidP="0038044B">
      <w:pPr>
        <w:numPr>
          <w:ilvl w:val="0"/>
          <w:numId w:val="25"/>
        </w:numPr>
        <w:spacing w:after="0" w:line="240" w:lineRule="auto"/>
        <w:ind w:left="0"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практически</w:t>
      </w:r>
      <w:proofErr w:type="gramEnd"/>
      <w:r w:rsidRPr="00C64F6B">
        <w:rPr>
          <w:rFonts w:ascii="Times New Roman" w:eastAsia="Times New Roman" w:hAnsi="Times New Roman" w:cs="Times New Roman"/>
          <w:i/>
          <w:sz w:val="24"/>
          <w:szCs w:val="24"/>
          <w:lang w:eastAsia="ru-RU"/>
        </w:rPr>
        <w:t xml:space="preserve"> писать  слова с разделительными ь и ъ.</w:t>
      </w:r>
      <w:r w:rsidRPr="00C64F6B">
        <w:rPr>
          <w:rFonts w:ascii="Times New Roman" w:eastAsia="Times New Roman" w:hAnsi="Times New Roman" w:cs="Times New Roman"/>
          <w:i/>
          <w:sz w:val="24"/>
          <w:szCs w:val="24"/>
          <w:lang w:eastAsia="ru-RU"/>
        </w:rPr>
        <w:tab/>
      </w:r>
    </w:p>
    <w:p w:rsidR="0038044B" w:rsidRPr="00C64F6B" w:rsidRDefault="0038044B" w:rsidP="0038044B">
      <w:pPr>
        <w:spacing w:after="0" w:line="240" w:lineRule="auto"/>
        <w:ind w:firstLine="709"/>
        <w:rPr>
          <w:rFonts w:ascii="Times New Roman" w:eastAsia="Times New Roman" w:hAnsi="Times New Roman" w:cs="Times New Roman"/>
          <w:b/>
          <w:bCs/>
          <w:iCs/>
          <w:sz w:val="24"/>
          <w:szCs w:val="24"/>
          <w:lang w:eastAsia="ru-RU"/>
        </w:rPr>
      </w:pPr>
      <w:r w:rsidRPr="00C64F6B">
        <w:rPr>
          <w:rFonts w:ascii="Times New Roman" w:eastAsia="Times New Roman" w:hAnsi="Times New Roman" w:cs="Times New Roman"/>
          <w:b/>
          <w:bCs/>
          <w:iCs/>
          <w:sz w:val="24"/>
          <w:szCs w:val="24"/>
          <w:lang w:eastAsia="ru-RU"/>
        </w:rPr>
        <w:t xml:space="preserve">Слово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 xml:space="preserve"> Слова, обозначающие предметы: называние   предметов   </w:t>
      </w:r>
      <w:proofErr w:type="gramStart"/>
      <w:r w:rsidRPr="00C64F6B">
        <w:rPr>
          <w:rFonts w:ascii="Times New Roman" w:eastAsia="Times New Roman" w:hAnsi="Times New Roman" w:cs="Times New Roman"/>
          <w:sz w:val="24"/>
          <w:szCs w:val="24"/>
          <w:lang w:eastAsia="ru-RU"/>
        </w:rPr>
        <w:t>и  различение</w:t>
      </w:r>
      <w:proofErr w:type="gramEnd"/>
      <w:r w:rsidRPr="00C64F6B">
        <w:rPr>
          <w:rFonts w:ascii="Times New Roman" w:eastAsia="Times New Roman" w:hAnsi="Times New Roman" w:cs="Times New Roman"/>
          <w:sz w:val="24"/>
          <w:szCs w:val="24"/>
          <w:lang w:eastAsia="ru-RU"/>
        </w:rPr>
        <w:t xml:space="preserve">   их  по   вопросам кто? что?;</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 xml:space="preserve">Называние одного предмета и нескольких одинаковых предметов </w:t>
      </w:r>
      <w:r w:rsidRPr="00C64F6B">
        <w:rPr>
          <w:rFonts w:ascii="Times New Roman" w:eastAsia="Times New Roman" w:hAnsi="Times New Roman" w:cs="Times New Roman"/>
          <w:i/>
          <w:iCs/>
          <w:sz w:val="24"/>
          <w:szCs w:val="24"/>
          <w:lang w:eastAsia="ru-RU"/>
        </w:rPr>
        <w:t xml:space="preserve">(стол </w:t>
      </w:r>
      <w:r w:rsidRPr="00C64F6B">
        <w:rPr>
          <w:rFonts w:ascii="Times New Roman" w:eastAsia="Times New Roman" w:hAnsi="Times New Roman" w:cs="Times New Roman"/>
          <w:sz w:val="24"/>
          <w:szCs w:val="24"/>
          <w:lang w:eastAsia="ru-RU"/>
        </w:rPr>
        <w:t xml:space="preserve">— </w:t>
      </w:r>
      <w:r w:rsidRPr="00C64F6B">
        <w:rPr>
          <w:rFonts w:ascii="Times New Roman" w:eastAsia="Times New Roman" w:hAnsi="Times New Roman" w:cs="Times New Roman"/>
          <w:i/>
          <w:iCs/>
          <w:sz w:val="24"/>
          <w:szCs w:val="24"/>
          <w:lang w:eastAsia="ru-RU"/>
        </w:rPr>
        <w:t>столы; рама — рамы);</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Различение основных частей хорошо знакомых предме</w:t>
      </w:r>
      <w:r w:rsidRPr="00C64F6B">
        <w:rPr>
          <w:rFonts w:ascii="Times New Roman" w:eastAsia="Times New Roman" w:hAnsi="Times New Roman" w:cs="Times New Roman"/>
          <w:sz w:val="24"/>
          <w:szCs w:val="24"/>
          <w:lang w:eastAsia="ru-RU"/>
        </w:rPr>
        <w:softHyphen/>
        <w:t xml:space="preserve">тов </w:t>
      </w:r>
      <w:r w:rsidRPr="00C64F6B">
        <w:rPr>
          <w:rFonts w:ascii="Times New Roman" w:eastAsia="Times New Roman" w:hAnsi="Times New Roman" w:cs="Times New Roman"/>
          <w:i/>
          <w:iCs/>
          <w:sz w:val="24"/>
          <w:szCs w:val="24"/>
          <w:lang w:eastAsia="ru-RU"/>
        </w:rPr>
        <w:t>(стул— спинка, сиденье, ножки);</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Сравнение двух предметов и определение признаков раз</w:t>
      </w:r>
      <w:r w:rsidRPr="00C64F6B">
        <w:rPr>
          <w:rFonts w:ascii="Times New Roman" w:eastAsia="Times New Roman" w:hAnsi="Times New Roman" w:cs="Times New Roman"/>
          <w:sz w:val="24"/>
          <w:szCs w:val="24"/>
          <w:lang w:eastAsia="ru-RU"/>
        </w:rPr>
        <w:softHyphen/>
        <w:t xml:space="preserve">личия и сходства </w:t>
      </w:r>
      <w:r w:rsidRPr="00C64F6B">
        <w:rPr>
          <w:rFonts w:ascii="Times New Roman" w:eastAsia="Times New Roman" w:hAnsi="Times New Roman" w:cs="Times New Roman"/>
          <w:i/>
          <w:iCs/>
          <w:sz w:val="24"/>
          <w:szCs w:val="24"/>
          <w:lang w:eastAsia="ru-RU"/>
        </w:rPr>
        <w:t>(стакан— кружка, кушетка</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Ученик научится:</w:t>
      </w:r>
      <w:r w:rsidRPr="00C64F6B">
        <w:rPr>
          <w:rFonts w:ascii="Times New Roman" w:eastAsia="Times New Roman" w:hAnsi="Times New Roman" w:cs="Times New Roman"/>
          <w:sz w:val="24"/>
          <w:szCs w:val="24"/>
          <w:lang w:eastAsia="ru-RU"/>
        </w:rPr>
        <w:tab/>
      </w:r>
    </w:p>
    <w:p w:rsidR="0038044B" w:rsidRPr="00C64F6B" w:rsidRDefault="0038044B" w:rsidP="0038044B">
      <w:pPr>
        <w:numPr>
          <w:ilvl w:val="0"/>
          <w:numId w:val="25"/>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различать</w:t>
      </w:r>
      <w:proofErr w:type="gramEnd"/>
      <w:r w:rsidRPr="00C64F6B">
        <w:rPr>
          <w:rFonts w:ascii="Times New Roman" w:eastAsia="Times New Roman" w:hAnsi="Times New Roman" w:cs="Times New Roman"/>
          <w:sz w:val="24"/>
          <w:szCs w:val="24"/>
          <w:lang w:eastAsia="ru-RU"/>
        </w:rPr>
        <w:t xml:space="preserve"> слова по их отношению к родовым категориям </w:t>
      </w:r>
      <w:r w:rsidRPr="00C64F6B">
        <w:rPr>
          <w:rFonts w:ascii="Times New Roman" w:eastAsia="Times New Roman" w:hAnsi="Times New Roman" w:cs="Times New Roman"/>
          <w:i/>
          <w:iCs/>
          <w:sz w:val="24"/>
          <w:szCs w:val="24"/>
          <w:lang w:eastAsia="ru-RU"/>
        </w:rPr>
        <w:t xml:space="preserve">(игрушка, одежда, обувь </w:t>
      </w:r>
      <w:r w:rsidRPr="00C64F6B">
        <w:rPr>
          <w:rFonts w:ascii="Times New Roman" w:eastAsia="Times New Roman" w:hAnsi="Times New Roman" w:cs="Times New Roman"/>
          <w:sz w:val="24"/>
          <w:szCs w:val="24"/>
          <w:lang w:eastAsia="ru-RU"/>
        </w:rPr>
        <w:t>и др.);</w:t>
      </w:r>
    </w:p>
    <w:p w:rsidR="0038044B" w:rsidRPr="00C64F6B" w:rsidRDefault="0038044B" w:rsidP="0038044B">
      <w:pPr>
        <w:numPr>
          <w:ilvl w:val="0"/>
          <w:numId w:val="25"/>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употреблять</w:t>
      </w:r>
      <w:proofErr w:type="gramEnd"/>
      <w:r w:rsidRPr="00C64F6B">
        <w:rPr>
          <w:rFonts w:ascii="Times New Roman" w:eastAsia="Times New Roman" w:hAnsi="Times New Roman" w:cs="Times New Roman"/>
          <w:sz w:val="24"/>
          <w:szCs w:val="24"/>
          <w:lang w:eastAsia="ru-RU"/>
        </w:rPr>
        <w:t xml:space="preserve"> большую букву в именах, фамилиях людей, в кличках животных;</w:t>
      </w:r>
    </w:p>
    <w:p w:rsidR="0038044B" w:rsidRPr="00C64F6B" w:rsidRDefault="0038044B" w:rsidP="0038044B">
      <w:pPr>
        <w:numPr>
          <w:ilvl w:val="0"/>
          <w:numId w:val="25"/>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различать</w:t>
      </w:r>
      <w:proofErr w:type="gramEnd"/>
      <w:r w:rsidRPr="00C64F6B">
        <w:rPr>
          <w:rFonts w:ascii="Times New Roman" w:eastAsia="Times New Roman" w:hAnsi="Times New Roman" w:cs="Times New Roman"/>
          <w:sz w:val="24"/>
          <w:szCs w:val="24"/>
          <w:lang w:eastAsia="ru-RU"/>
        </w:rPr>
        <w:t xml:space="preserve"> предметы по их действиям (птица летает, а рыба плавает);</w:t>
      </w:r>
    </w:p>
    <w:p w:rsidR="0038044B" w:rsidRPr="00C64F6B" w:rsidRDefault="0038044B" w:rsidP="0038044B">
      <w:pPr>
        <w:numPr>
          <w:ilvl w:val="0"/>
          <w:numId w:val="25"/>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употреблять</w:t>
      </w:r>
      <w:proofErr w:type="gramEnd"/>
      <w:r w:rsidRPr="00C64F6B">
        <w:rPr>
          <w:rFonts w:ascii="Times New Roman" w:eastAsia="Times New Roman" w:hAnsi="Times New Roman" w:cs="Times New Roman"/>
          <w:sz w:val="24"/>
          <w:szCs w:val="24"/>
          <w:lang w:eastAsia="ru-RU"/>
        </w:rPr>
        <w:t xml:space="preserve"> предлог как отдельное слово;</w:t>
      </w:r>
    </w:p>
    <w:p w:rsidR="0038044B" w:rsidRPr="00C64F6B" w:rsidRDefault="0038044B" w:rsidP="0038044B">
      <w:pPr>
        <w:spacing w:after="0" w:line="240" w:lineRule="auto"/>
        <w:ind w:firstLine="709"/>
        <w:rPr>
          <w:rFonts w:ascii="Times New Roman" w:eastAsia="Times New Roman" w:hAnsi="Times New Roman" w:cs="Times New Roman"/>
          <w:bCs/>
          <w:i/>
          <w:sz w:val="24"/>
          <w:szCs w:val="24"/>
          <w:lang w:eastAsia="ru-RU"/>
        </w:rPr>
      </w:pPr>
      <w:r w:rsidRPr="00C64F6B">
        <w:rPr>
          <w:rFonts w:ascii="Times New Roman" w:eastAsia="Times New Roman" w:hAnsi="Times New Roman" w:cs="Times New Roman"/>
          <w:i/>
          <w:sz w:val="24"/>
          <w:szCs w:val="24"/>
          <w:lang w:eastAsia="ru-RU"/>
        </w:rPr>
        <w:t>Ученик</w:t>
      </w:r>
      <w:r w:rsidRPr="00C64F6B">
        <w:rPr>
          <w:rFonts w:ascii="Times New Roman" w:eastAsia="Times New Roman" w:hAnsi="Times New Roman" w:cs="Times New Roman"/>
          <w:bCs/>
          <w:i/>
          <w:sz w:val="24"/>
          <w:szCs w:val="24"/>
          <w:lang w:eastAsia="ru-RU"/>
        </w:rPr>
        <w:t xml:space="preserve"> получит возможность научиться:</w:t>
      </w:r>
    </w:p>
    <w:p w:rsidR="0038044B" w:rsidRPr="00C64F6B" w:rsidRDefault="0038044B" w:rsidP="0038044B">
      <w:pPr>
        <w:numPr>
          <w:ilvl w:val="0"/>
          <w:numId w:val="26"/>
        </w:numPr>
        <w:spacing w:after="0" w:line="240" w:lineRule="auto"/>
        <w:ind w:left="0"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согласовывать</w:t>
      </w:r>
      <w:proofErr w:type="gramEnd"/>
      <w:r w:rsidRPr="00C64F6B">
        <w:rPr>
          <w:rFonts w:ascii="Times New Roman" w:eastAsia="Times New Roman" w:hAnsi="Times New Roman" w:cs="Times New Roman"/>
          <w:i/>
          <w:sz w:val="24"/>
          <w:szCs w:val="24"/>
          <w:lang w:eastAsia="ru-RU"/>
        </w:rPr>
        <w:t xml:space="preserve"> слова, обозначающие действия, со словами, обозначающими предметы;</w:t>
      </w:r>
    </w:p>
    <w:p w:rsidR="0038044B" w:rsidRPr="00C64F6B" w:rsidRDefault="0038044B" w:rsidP="0038044B">
      <w:pPr>
        <w:numPr>
          <w:ilvl w:val="0"/>
          <w:numId w:val="26"/>
        </w:numPr>
        <w:spacing w:after="0" w:line="240" w:lineRule="auto"/>
        <w:ind w:left="0"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раздельно</w:t>
      </w:r>
      <w:proofErr w:type="gramEnd"/>
      <w:r w:rsidRPr="00C64F6B">
        <w:rPr>
          <w:rFonts w:ascii="Times New Roman" w:eastAsia="Times New Roman" w:hAnsi="Times New Roman" w:cs="Times New Roman"/>
          <w:i/>
          <w:sz w:val="24"/>
          <w:szCs w:val="24"/>
          <w:lang w:eastAsia="ru-RU"/>
        </w:rPr>
        <w:t xml:space="preserve"> писать предлог со словом, к кото</w:t>
      </w:r>
      <w:r w:rsidRPr="00C64F6B">
        <w:rPr>
          <w:rFonts w:ascii="Times New Roman" w:eastAsia="Times New Roman" w:hAnsi="Times New Roman" w:cs="Times New Roman"/>
          <w:i/>
          <w:sz w:val="24"/>
          <w:szCs w:val="24"/>
          <w:lang w:eastAsia="ru-RU"/>
        </w:rPr>
        <w:softHyphen/>
        <w:t>рому он относится (под руководством учителя);</w:t>
      </w:r>
    </w:p>
    <w:p w:rsidR="0038044B" w:rsidRPr="00C64F6B" w:rsidRDefault="0038044B" w:rsidP="0038044B">
      <w:pPr>
        <w:spacing w:after="0" w:line="240" w:lineRule="auto"/>
        <w:ind w:firstLine="709"/>
        <w:rPr>
          <w:rFonts w:ascii="Times New Roman" w:eastAsia="Times New Roman" w:hAnsi="Times New Roman" w:cs="Times New Roman"/>
          <w:b/>
          <w:sz w:val="24"/>
          <w:szCs w:val="24"/>
          <w:lang w:eastAsia="ru-RU"/>
        </w:rPr>
      </w:pPr>
      <w:r w:rsidRPr="00C64F6B">
        <w:rPr>
          <w:rFonts w:ascii="Times New Roman" w:eastAsia="Times New Roman" w:hAnsi="Times New Roman" w:cs="Times New Roman"/>
          <w:b/>
          <w:sz w:val="24"/>
          <w:szCs w:val="24"/>
          <w:lang w:eastAsia="ru-RU"/>
        </w:rPr>
        <w:t xml:space="preserve">Предложение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Практическое знакомство с построением простого пред</w:t>
      </w:r>
      <w:r w:rsidRPr="00C64F6B">
        <w:rPr>
          <w:rFonts w:ascii="Times New Roman" w:eastAsia="Times New Roman" w:hAnsi="Times New Roman" w:cs="Times New Roman"/>
          <w:sz w:val="24"/>
          <w:szCs w:val="24"/>
          <w:lang w:eastAsia="ru-RU"/>
        </w:rPr>
        <w:softHyphen/>
        <w:t>ложения:</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составление</w:t>
      </w:r>
      <w:proofErr w:type="gramEnd"/>
      <w:r w:rsidRPr="00C64F6B">
        <w:rPr>
          <w:rFonts w:ascii="Times New Roman" w:eastAsia="Times New Roman" w:hAnsi="Times New Roman" w:cs="Times New Roman"/>
          <w:sz w:val="24"/>
          <w:szCs w:val="24"/>
          <w:lang w:eastAsia="ru-RU"/>
        </w:rPr>
        <w:t xml:space="preserve"> предложения по вопросу, картинке, на тему, предложенную учителем;</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proofErr w:type="spellStart"/>
      <w:proofErr w:type="gramStart"/>
      <w:r w:rsidRPr="00C64F6B">
        <w:rPr>
          <w:rFonts w:ascii="Times New Roman" w:eastAsia="Times New Roman" w:hAnsi="Times New Roman" w:cs="Times New Roman"/>
          <w:sz w:val="24"/>
          <w:szCs w:val="24"/>
          <w:lang w:eastAsia="ru-RU"/>
        </w:rPr>
        <w:t>заканчивание</w:t>
      </w:r>
      <w:proofErr w:type="spellEnd"/>
      <w:proofErr w:type="gramEnd"/>
      <w:r w:rsidRPr="00C64F6B">
        <w:rPr>
          <w:rFonts w:ascii="Times New Roman" w:eastAsia="Times New Roman" w:hAnsi="Times New Roman" w:cs="Times New Roman"/>
          <w:sz w:val="24"/>
          <w:szCs w:val="24"/>
          <w:lang w:eastAsia="ru-RU"/>
        </w:rPr>
        <w:t xml:space="preserve"> начатого предложения </w:t>
      </w:r>
      <w:r w:rsidRPr="00C64F6B">
        <w:rPr>
          <w:rFonts w:ascii="Times New Roman" w:eastAsia="Times New Roman" w:hAnsi="Times New Roman" w:cs="Times New Roman"/>
          <w:i/>
          <w:iCs/>
          <w:sz w:val="24"/>
          <w:szCs w:val="24"/>
          <w:lang w:eastAsia="ru-RU"/>
        </w:rPr>
        <w:t>(Собака громко...);</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составление</w:t>
      </w:r>
      <w:proofErr w:type="gramEnd"/>
      <w:r w:rsidRPr="00C64F6B">
        <w:rPr>
          <w:rFonts w:ascii="Times New Roman" w:eastAsia="Times New Roman" w:hAnsi="Times New Roman" w:cs="Times New Roman"/>
          <w:sz w:val="24"/>
          <w:szCs w:val="24"/>
          <w:lang w:eastAsia="ru-RU"/>
        </w:rPr>
        <w:t xml:space="preserve"> предложения из слов, данных в нужной фор</w:t>
      </w:r>
      <w:r w:rsidRPr="00C64F6B">
        <w:rPr>
          <w:rFonts w:ascii="Times New Roman" w:eastAsia="Times New Roman" w:hAnsi="Times New Roman" w:cs="Times New Roman"/>
          <w:sz w:val="24"/>
          <w:szCs w:val="24"/>
          <w:lang w:eastAsia="ru-RU"/>
        </w:rPr>
        <w:softHyphen/>
        <w:t>ме вразбивку;</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выделение</w:t>
      </w:r>
      <w:proofErr w:type="gramEnd"/>
      <w:r w:rsidRPr="00C64F6B">
        <w:rPr>
          <w:rFonts w:ascii="Times New Roman" w:eastAsia="Times New Roman" w:hAnsi="Times New Roman" w:cs="Times New Roman"/>
          <w:sz w:val="24"/>
          <w:szCs w:val="24"/>
          <w:lang w:eastAsia="ru-RU"/>
        </w:rPr>
        <w:t xml:space="preserve"> предложения из текста.</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Написание прописной буквы в начале предложения и точки в конце предложения.</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Ученик научится:</w:t>
      </w:r>
      <w:r w:rsidRPr="00C64F6B">
        <w:rPr>
          <w:rFonts w:ascii="Times New Roman" w:eastAsia="Times New Roman" w:hAnsi="Times New Roman" w:cs="Times New Roman"/>
          <w:sz w:val="24"/>
          <w:szCs w:val="24"/>
          <w:lang w:eastAsia="ru-RU"/>
        </w:rPr>
        <w:tab/>
      </w:r>
    </w:p>
    <w:p w:rsidR="0038044B" w:rsidRPr="00C64F6B" w:rsidRDefault="0038044B" w:rsidP="0038044B">
      <w:pPr>
        <w:numPr>
          <w:ilvl w:val="0"/>
          <w:numId w:val="27"/>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составлять</w:t>
      </w:r>
      <w:proofErr w:type="gramEnd"/>
      <w:r w:rsidRPr="00C64F6B">
        <w:rPr>
          <w:rFonts w:ascii="Times New Roman" w:eastAsia="Times New Roman" w:hAnsi="Times New Roman" w:cs="Times New Roman"/>
          <w:sz w:val="24"/>
          <w:szCs w:val="24"/>
          <w:lang w:eastAsia="ru-RU"/>
        </w:rPr>
        <w:t xml:space="preserve"> предложения из слов;</w:t>
      </w:r>
    </w:p>
    <w:p w:rsidR="0038044B" w:rsidRPr="00C64F6B" w:rsidRDefault="0038044B" w:rsidP="0038044B">
      <w:pPr>
        <w:numPr>
          <w:ilvl w:val="0"/>
          <w:numId w:val="27"/>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выделять</w:t>
      </w:r>
      <w:proofErr w:type="gramEnd"/>
      <w:r w:rsidRPr="00C64F6B">
        <w:rPr>
          <w:rFonts w:ascii="Times New Roman" w:eastAsia="Times New Roman" w:hAnsi="Times New Roman" w:cs="Times New Roman"/>
          <w:sz w:val="24"/>
          <w:szCs w:val="24"/>
          <w:lang w:eastAsia="ru-RU"/>
        </w:rPr>
        <w:t xml:space="preserve"> предложения из текста;</w:t>
      </w:r>
    </w:p>
    <w:p w:rsidR="0038044B" w:rsidRPr="00C64F6B" w:rsidRDefault="0038044B" w:rsidP="0038044B">
      <w:pPr>
        <w:numPr>
          <w:ilvl w:val="0"/>
          <w:numId w:val="27"/>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писать</w:t>
      </w:r>
      <w:proofErr w:type="gramEnd"/>
      <w:r w:rsidRPr="00C64F6B">
        <w:rPr>
          <w:rFonts w:ascii="Times New Roman" w:eastAsia="Times New Roman" w:hAnsi="Times New Roman" w:cs="Times New Roman"/>
          <w:sz w:val="24"/>
          <w:szCs w:val="24"/>
          <w:lang w:eastAsia="ru-RU"/>
        </w:rPr>
        <w:t xml:space="preserve"> прописную букву в начале предложения и точку в конце предложения.</w:t>
      </w:r>
    </w:p>
    <w:p w:rsidR="0038044B" w:rsidRPr="00C64F6B" w:rsidRDefault="0038044B" w:rsidP="0038044B">
      <w:pPr>
        <w:spacing w:after="0" w:line="240" w:lineRule="auto"/>
        <w:ind w:firstLine="709"/>
        <w:rPr>
          <w:rFonts w:ascii="Times New Roman" w:eastAsia="Times New Roman" w:hAnsi="Times New Roman" w:cs="Times New Roman"/>
          <w:bCs/>
          <w:i/>
          <w:sz w:val="24"/>
          <w:szCs w:val="24"/>
          <w:lang w:eastAsia="ru-RU"/>
        </w:rPr>
      </w:pPr>
      <w:r w:rsidRPr="00C64F6B">
        <w:rPr>
          <w:rFonts w:ascii="Times New Roman" w:eastAsia="Times New Roman" w:hAnsi="Times New Roman" w:cs="Times New Roman"/>
          <w:i/>
          <w:sz w:val="24"/>
          <w:szCs w:val="24"/>
          <w:lang w:eastAsia="ru-RU"/>
        </w:rPr>
        <w:t>Ученик</w:t>
      </w:r>
      <w:r w:rsidRPr="00C64F6B">
        <w:rPr>
          <w:rFonts w:ascii="Times New Roman" w:eastAsia="Times New Roman" w:hAnsi="Times New Roman" w:cs="Times New Roman"/>
          <w:bCs/>
          <w:i/>
          <w:sz w:val="24"/>
          <w:szCs w:val="24"/>
          <w:lang w:eastAsia="ru-RU"/>
        </w:rPr>
        <w:t xml:space="preserve"> получит возможность научиться:</w:t>
      </w:r>
    </w:p>
    <w:p w:rsidR="0038044B" w:rsidRPr="00C64F6B" w:rsidRDefault="0038044B" w:rsidP="0038044B">
      <w:pPr>
        <w:numPr>
          <w:ilvl w:val="0"/>
          <w:numId w:val="28"/>
        </w:numPr>
        <w:spacing w:after="0" w:line="240" w:lineRule="auto"/>
        <w:ind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составлять</w:t>
      </w:r>
      <w:proofErr w:type="gramEnd"/>
      <w:r w:rsidRPr="00C64F6B">
        <w:rPr>
          <w:rFonts w:ascii="Times New Roman" w:eastAsia="Times New Roman" w:hAnsi="Times New Roman" w:cs="Times New Roman"/>
          <w:i/>
          <w:sz w:val="24"/>
          <w:szCs w:val="24"/>
          <w:lang w:eastAsia="ru-RU"/>
        </w:rPr>
        <w:t xml:space="preserve"> предложения по вопросу, картинке, на тему, предложенную учителем;</w:t>
      </w:r>
    </w:p>
    <w:p w:rsidR="0038044B" w:rsidRPr="00C64F6B" w:rsidRDefault="0038044B" w:rsidP="0038044B">
      <w:pPr>
        <w:spacing w:after="0" w:line="240" w:lineRule="auto"/>
        <w:ind w:firstLine="709"/>
        <w:rPr>
          <w:rFonts w:ascii="Times New Roman" w:eastAsia="Times New Roman" w:hAnsi="Times New Roman" w:cs="Times New Roman"/>
          <w:i/>
          <w:sz w:val="24"/>
          <w:szCs w:val="24"/>
          <w:lang w:eastAsia="ru-RU"/>
        </w:rPr>
      </w:pPr>
    </w:p>
    <w:p w:rsidR="0038044B" w:rsidRPr="00C64F6B" w:rsidRDefault="0038044B" w:rsidP="0038044B">
      <w:pPr>
        <w:spacing w:after="0" w:line="240" w:lineRule="auto"/>
        <w:ind w:firstLine="709"/>
        <w:rPr>
          <w:rFonts w:ascii="Times New Roman" w:eastAsia="Times New Roman" w:hAnsi="Times New Roman" w:cs="Times New Roman"/>
          <w:b/>
          <w:sz w:val="24"/>
          <w:szCs w:val="24"/>
          <w:lang w:eastAsia="ru-RU"/>
        </w:rPr>
      </w:pPr>
      <w:r w:rsidRPr="00C64F6B">
        <w:rPr>
          <w:rFonts w:ascii="Times New Roman" w:eastAsia="Times New Roman" w:hAnsi="Times New Roman" w:cs="Times New Roman"/>
          <w:b/>
          <w:sz w:val="24"/>
          <w:szCs w:val="24"/>
          <w:lang w:eastAsia="ru-RU"/>
        </w:rPr>
        <w:t xml:space="preserve">Связная письменная речь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Расположение двух-трех коротких предложений в после</w:t>
      </w:r>
      <w:r w:rsidRPr="00C64F6B">
        <w:rPr>
          <w:rFonts w:ascii="Times New Roman" w:eastAsia="Times New Roman" w:hAnsi="Times New Roman" w:cs="Times New Roman"/>
          <w:sz w:val="24"/>
          <w:szCs w:val="24"/>
          <w:lang w:eastAsia="ru-RU"/>
        </w:rPr>
        <w:softHyphen/>
        <w:t>довательном порядке (по картинкам или после устного разговора с учителем).</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 xml:space="preserve">Составление подписей к серии из двух-трех сюжетных картинок.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lastRenderedPageBreak/>
        <w:t xml:space="preserve"> Правильное использование личных местоимений вместо имени существительного.</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Ученик научится:</w:t>
      </w:r>
      <w:r w:rsidRPr="00C64F6B">
        <w:rPr>
          <w:rFonts w:ascii="Times New Roman" w:eastAsia="Times New Roman" w:hAnsi="Times New Roman" w:cs="Times New Roman"/>
          <w:sz w:val="24"/>
          <w:szCs w:val="24"/>
          <w:lang w:eastAsia="ru-RU"/>
        </w:rPr>
        <w:tab/>
      </w:r>
    </w:p>
    <w:p w:rsidR="0038044B" w:rsidRPr="00C64F6B" w:rsidRDefault="0038044B" w:rsidP="0038044B">
      <w:pPr>
        <w:numPr>
          <w:ilvl w:val="0"/>
          <w:numId w:val="28"/>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располагать  два</w:t>
      </w:r>
      <w:proofErr w:type="gramEnd"/>
      <w:r w:rsidRPr="00C64F6B">
        <w:rPr>
          <w:rFonts w:ascii="Times New Roman" w:eastAsia="Times New Roman" w:hAnsi="Times New Roman" w:cs="Times New Roman"/>
          <w:sz w:val="24"/>
          <w:szCs w:val="24"/>
          <w:lang w:eastAsia="ru-RU"/>
        </w:rPr>
        <w:t>-три коротких предложения в после</w:t>
      </w:r>
      <w:r w:rsidRPr="00C64F6B">
        <w:rPr>
          <w:rFonts w:ascii="Times New Roman" w:eastAsia="Times New Roman" w:hAnsi="Times New Roman" w:cs="Times New Roman"/>
          <w:sz w:val="24"/>
          <w:szCs w:val="24"/>
          <w:lang w:eastAsia="ru-RU"/>
        </w:rPr>
        <w:softHyphen/>
        <w:t>довательном порядке (по картинкам или после устного разговора с учителем);</w:t>
      </w:r>
    </w:p>
    <w:p w:rsidR="0038044B" w:rsidRPr="00C64F6B" w:rsidRDefault="0038044B" w:rsidP="0038044B">
      <w:pPr>
        <w:numPr>
          <w:ilvl w:val="0"/>
          <w:numId w:val="27"/>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составлять</w:t>
      </w:r>
      <w:proofErr w:type="gramEnd"/>
      <w:r w:rsidRPr="00C64F6B">
        <w:rPr>
          <w:rFonts w:ascii="Times New Roman" w:eastAsia="Times New Roman" w:hAnsi="Times New Roman" w:cs="Times New Roman"/>
          <w:sz w:val="24"/>
          <w:szCs w:val="24"/>
          <w:lang w:eastAsia="ru-RU"/>
        </w:rPr>
        <w:t xml:space="preserve"> подписи к серии из двух-трех сюжетных картинок.           </w:t>
      </w:r>
    </w:p>
    <w:p w:rsidR="0038044B" w:rsidRPr="00C64F6B" w:rsidRDefault="0038044B" w:rsidP="0038044B">
      <w:pPr>
        <w:spacing w:after="0" w:line="240" w:lineRule="auto"/>
        <w:ind w:firstLine="709"/>
        <w:rPr>
          <w:rFonts w:ascii="Times New Roman" w:eastAsia="Times New Roman" w:hAnsi="Times New Roman" w:cs="Times New Roman"/>
          <w:bCs/>
          <w:i/>
          <w:sz w:val="24"/>
          <w:szCs w:val="24"/>
          <w:lang w:eastAsia="ru-RU"/>
        </w:rPr>
      </w:pPr>
      <w:r w:rsidRPr="00C64F6B">
        <w:rPr>
          <w:rFonts w:ascii="Times New Roman" w:eastAsia="Times New Roman" w:hAnsi="Times New Roman" w:cs="Times New Roman"/>
          <w:i/>
          <w:sz w:val="24"/>
          <w:szCs w:val="24"/>
          <w:lang w:eastAsia="ru-RU"/>
        </w:rPr>
        <w:t>Ученик</w:t>
      </w:r>
      <w:r w:rsidRPr="00C64F6B">
        <w:rPr>
          <w:rFonts w:ascii="Times New Roman" w:eastAsia="Times New Roman" w:hAnsi="Times New Roman" w:cs="Times New Roman"/>
          <w:bCs/>
          <w:i/>
          <w:sz w:val="24"/>
          <w:szCs w:val="24"/>
          <w:lang w:eastAsia="ru-RU"/>
        </w:rPr>
        <w:t xml:space="preserve"> получит возможность научиться:</w:t>
      </w:r>
    </w:p>
    <w:p w:rsidR="0038044B" w:rsidRPr="00C64F6B" w:rsidRDefault="0038044B" w:rsidP="0038044B">
      <w:pPr>
        <w:numPr>
          <w:ilvl w:val="0"/>
          <w:numId w:val="27"/>
        </w:numPr>
        <w:spacing w:after="0" w:line="240" w:lineRule="auto"/>
        <w:ind w:left="0"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правильно</w:t>
      </w:r>
      <w:proofErr w:type="gramEnd"/>
      <w:r w:rsidRPr="00C64F6B">
        <w:rPr>
          <w:rFonts w:ascii="Times New Roman" w:eastAsia="Times New Roman" w:hAnsi="Times New Roman" w:cs="Times New Roman"/>
          <w:i/>
          <w:sz w:val="24"/>
          <w:szCs w:val="24"/>
          <w:lang w:eastAsia="ru-RU"/>
        </w:rPr>
        <w:t xml:space="preserve"> использовать личные местоимения вместо имени существительного.</w:t>
      </w:r>
    </w:p>
    <w:p w:rsidR="0038044B" w:rsidRPr="00C64F6B" w:rsidRDefault="0038044B" w:rsidP="0038044B">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C64F6B">
        <w:rPr>
          <w:rFonts w:ascii="Times New Roman" w:eastAsia="Times New Roman" w:hAnsi="Times New Roman" w:cs="Times New Roman"/>
          <w:b/>
          <w:sz w:val="24"/>
          <w:szCs w:val="24"/>
          <w:lang w:eastAsia="ru-RU"/>
        </w:rPr>
        <w:t xml:space="preserve"> класс</w:t>
      </w:r>
    </w:p>
    <w:p w:rsidR="0038044B" w:rsidRPr="00C64F6B" w:rsidRDefault="0038044B" w:rsidP="0038044B">
      <w:pPr>
        <w:spacing w:after="0" w:line="240" w:lineRule="auto"/>
        <w:ind w:firstLine="709"/>
        <w:rPr>
          <w:rFonts w:ascii="Times New Roman" w:eastAsia="Times New Roman" w:hAnsi="Times New Roman" w:cs="Times New Roman"/>
          <w:b/>
          <w:iCs/>
          <w:sz w:val="24"/>
          <w:szCs w:val="24"/>
          <w:lang w:eastAsia="ru-RU"/>
        </w:rPr>
      </w:pPr>
      <w:r w:rsidRPr="00C64F6B">
        <w:rPr>
          <w:rFonts w:ascii="Times New Roman" w:eastAsia="Times New Roman" w:hAnsi="Times New Roman" w:cs="Times New Roman"/>
          <w:b/>
          <w:iCs/>
          <w:sz w:val="24"/>
          <w:szCs w:val="24"/>
          <w:lang w:eastAsia="ru-RU"/>
        </w:rPr>
        <w:t xml:space="preserve">Повторение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Употребление простого предложения. Большая буква в начале предложения, точка в конце. Составление предложе</w:t>
      </w:r>
      <w:r w:rsidRPr="00C64F6B">
        <w:rPr>
          <w:rFonts w:ascii="Times New Roman" w:eastAsia="Times New Roman" w:hAnsi="Times New Roman" w:cs="Times New Roman"/>
          <w:sz w:val="24"/>
          <w:szCs w:val="24"/>
          <w:lang w:eastAsia="ru-RU"/>
        </w:rPr>
        <w:softHyphen/>
        <w:t>ний по вопросу, картинке, на тему из слов, данных в нуж</w:t>
      </w:r>
      <w:r w:rsidRPr="00C64F6B">
        <w:rPr>
          <w:rFonts w:ascii="Times New Roman" w:eastAsia="Times New Roman" w:hAnsi="Times New Roman" w:cs="Times New Roman"/>
          <w:sz w:val="24"/>
          <w:szCs w:val="24"/>
          <w:lang w:eastAsia="ru-RU"/>
        </w:rPr>
        <w:softHyphen/>
        <w:t>ной форме вразбивку. Выделение предложений из речи и текста.</w:t>
      </w:r>
    </w:p>
    <w:p w:rsidR="0038044B" w:rsidRPr="00C64F6B" w:rsidRDefault="0038044B" w:rsidP="0038044B">
      <w:pPr>
        <w:spacing w:after="0" w:line="240" w:lineRule="auto"/>
        <w:ind w:firstLine="709"/>
        <w:rPr>
          <w:rFonts w:ascii="Times New Roman" w:eastAsia="Times New Roman" w:hAnsi="Times New Roman" w:cs="Times New Roman"/>
          <w:i/>
          <w:iCs/>
          <w:sz w:val="24"/>
          <w:szCs w:val="24"/>
          <w:lang w:eastAsia="ru-RU"/>
        </w:rPr>
      </w:pPr>
      <w:r w:rsidRPr="00C64F6B">
        <w:rPr>
          <w:rFonts w:ascii="Times New Roman" w:eastAsia="Times New Roman" w:hAnsi="Times New Roman" w:cs="Times New Roman"/>
          <w:b/>
          <w:iCs/>
          <w:sz w:val="24"/>
          <w:szCs w:val="24"/>
          <w:lang w:eastAsia="ru-RU"/>
        </w:rPr>
        <w:tab/>
      </w:r>
      <w:r w:rsidRPr="00C64F6B">
        <w:rPr>
          <w:rFonts w:ascii="Times New Roman" w:eastAsia="Times New Roman" w:hAnsi="Times New Roman" w:cs="Times New Roman"/>
          <w:sz w:val="24"/>
          <w:szCs w:val="24"/>
          <w:lang w:eastAsia="ru-RU"/>
        </w:rPr>
        <w:t>Парные звонкие и глухие согласные. Написание звонких и глухих согласных на конце слова. Проверка написания пу</w:t>
      </w:r>
      <w:r w:rsidRPr="00C64F6B">
        <w:rPr>
          <w:rFonts w:ascii="Times New Roman" w:eastAsia="Times New Roman" w:hAnsi="Times New Roman" w:cs="Times New Roman"/>
          <w:sz w:val="24"/>
          <w:szCs w:val="24"/>
          <w:lang w:eastAsia="ru-RU"/>
        </w:rPr>
        <w:softHyphen/>
        <w:t xml:space="preserve">тем изменения формы слова </w:t>
      </w:r>
      <w:r w:rsidRPr="00C64F6B">
        <w:rPr>
          <w:rFonts w:ascii="Times New Roman" w:eastAsia="Times New Roman" w:hAnsi="Times New Roman" w:cs="Times New Roman"/>
          <w:i/>
          <w:iCs/>
          <w:sz w:val="24"/>
          <w:szCs w:val="24"/>
          <w:lang w:eastAsia="ru-RU"/>
        </w:rPr>
        <w:t>(гриб— грибы).</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Ученик научится:</w:t>
      </w:r>
      <w:r w:rsidRPr="00C64F6B">
        <w:rPr>
          <w:rFonts w:ascii="Times New Roman" w:eastAsia="Times New Roman" w:hAnsi="Times New Roman" w:cs="Times New Roman"/>
          <w:sz w:val="24"/>
          <w:szCs w:val="24"/>
          <w:lang w:eastAsia="ru-RU"/>
        </w:rPr>
        <w:tab/>
      </w:r>
    </w:p>
    <w:p w:rsidR="0038044B" w:rsidRPr="00C64F6B" w:rsidRDefault="0038044B" w:rsidP="0038044B">
      <w:pPr>
        <w:numPr>
          <w:ilvl w:val="0"/>
          <w:numId w:val="27"/>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составлять</w:t>
      </w:r>
      <w:proofErr w:type="gramEnd"/>
      <w:r w:rsidRPr="00C64F6B">
        <w:rPr>
          <w:rFonts w:ascii="Times New Roman" w:eastAsia="Times New Roman" w:hAnsi="Times New Roman" w:cs="Times New Roman"/>
          <w:sz w:val="24"/>
          <w:szCs w:val="24"/>
          <w:lang w:eastAsia="ru-RU"/>
        </w:rPr>
        <w:t xml:space="preserve"> предложения из слов;</w:t>
      </w:r>
    </w:p>
    <w:p w:rsidR="0038044B" w:rsidRPr="00C64F6B" w:rsidRDefault="0038044B" w:rsidP="0038044B">
      <w:pPr>
        <w:numPr>
          <w:ilvl w:val="0"/>
          <w:numId w:val="27"/>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выделять</w:t>
      </w:r>
      <w:proofErr w:type="gramEnd"/>
      <w:r w:rsidRPr="00C64F6B">
        <w:rPr>
          <w:rFonts w:ascii="Times New Roman" w:eastAsia="Times New Roman" w:hAnsi="Times New Roman" w:cs="Times New Roman"/>
          <w:sz w:val="24"/>
          <w:szCs w:val="24"/>
          <w:lang w:eastAsia="ru-RU"/>
        </w:rPr>
        <w:t xml:space="preserve"> предложения из текста;</w:t>
      </w:r>
    </w:p>
    <w:p w:rsidR="0038044B" w:rsidRPr="00C64F6B" w:rsidRDefault="0038044B" w:rsidP="0038044B">
      <w:pPr>
        <w:numPr>
          <w:ilvl w:val="0"/>
          <w:numId w:val="27"/>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писать</w:t>
      </w:r>
      <w:proofErr w:type="gramEnd"/>
      <w:r w:rsidRPr="00C64F6B">
        <w:rPr>
          <w:rFonts w:ascii="Times New Roman" w:eastAsia="Times New Roman" w:hAnsi="Times New Roman" w:cs="Times New Roman"/>
          <w:sz w:val="24"/>
          <w:szCs w:val="24"/>
          <w:lang w:eastAsia="ru-RU"/>
        </w:rPr>
        <w:t xml:space="preserve"> прописную букву в начале предложения и точку в конце предложения.</w:t>
      </w:r>
    </w:p>
    <w:p w:rsidR="0038044B" w:rsidRPr="00C64F6B" w:rsidRDefault="0038044B" w:rsidP="0038044B">
      <w:pPr>
        <w:spacing w:after="0" w:line="240" w:lineRule="auto"/>
        <w:ind w:firstLine="709"/>
        <w:rPr>
          <w:rFonts w:ascii="Times New Roman" w:eastAsia="Times New Roman" w:hAnsi="Times New Roman" w:cs="Times New Roman"/>
          <w:bCs/>
          <w:i/>
          <w:sz w:val="24"/>
          <w:szCs w:val="24"/>
          <w:lang w:eastAsia="ru-RU"/>
        </w:rPr>
      </w:pPr>
      <w:r w:rsidRPr="00C64F6B">
        <w:rPr>
          <w:rFonts w:ascii="Times New Roman" w:eastAsia="Times New Roman" w:hAnsi="Times New Roman" w:cs="Times New Roman"/>
          <w:i/>
          <w:sz w:val="24"/>
          <w:szCs w:val="24"/>
          <w:lang w:eastAsia="ru-RU"/>
        </w:rPr>
        <w:t>Ученик</w:t>
      </w:r>
      <w:r w:rsidRPr="00C64F6B">
        <w:rPr>
          <w:rFonts w:ascii="Times New Roman" w:eastAsia="Times New Roman" w:hAnsi="Times New Roman" w:cs="Times New Roman"/>
          <w:bCs/>
          <w:i/>
          <w:sz w:val="24"/>
          <w:szCs w:val="24"/>
          <w:lang w:eastAsia="ru-RU"/>
        </w:rPr>
        <w:t xml:space="preserve"> получит возможность научиться:</w:t>
      </w:r>
    </w:p>
    <w:p w:rsidR="0038044B" w:rsidRPr="00C64F6B" w:rsidRDefault="0038044B" w:rsidP="0038044B">
      <w:pPr>
        <w:numPr>
          <w:ilvl w:val="0"/>
          <w:numId w:val="28"/>
        </w:numPr>
        <w:spacing w:after="0" w:line="240" w:lineRule="auto"/>
        <w:ind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составлять</w:t>
      </w:r>
      <w:proofErr w:type="gramEnd"/>
      <w:r w:rsidRPr="00C64F6B">
        <w:rPr>
          <w:rFonts w:ascii="Times New Roman" w:eastAsia="Times New Roman" w:hAnsi="Times New Roman" w:cs="Times New Roman"/>
          <w:i/>
          <w:sz w:val="24"/>
          <w:szCs w:val="24"/>
          <w:lang w:eastAsia="ru-RU"/>
        </w:rPr>
        <w:t xml:space="preserve"> предложения по вопросу, картинке, на тему, предложенную учителем;</w:t>
      </w:r>
    </w:p>
    <w:p w:rsidR="0038044B" w:rsidRPr="00C64F6B" w:rsidRDefault="0038044B" w:rsidP="0038044B">
      <w:pPr>
        <w:spacing w:after="0" w:line="240" w:lineRule="auto"/>
        <w:ind w:firstLine="709"/>
        <w:rPr>
          <w:rFonts w:ascii="Times New Roman" w:eastAsia="Times New Roman" w:hAnsi="Times New Roman" w:cs="Times New Roman"/>
          <w:b/>
          <w:sz w:val="24"/>
          <w:szCs w:val="24"/>
          <w:lang w:eastAsia="ru-RU"/>
        </w:rPr>
      </w:pPr>
      <w:r w:rsidRPr="00C64F6B">
        <w:rPr>
          <w:rFonts w:ascii="Times New Roman" w:eastAsia="Times New Roman" w:hAnsi="Times New Roman" w:cs="Times New Roman"/>
          <w:b/>
          <w:sz w:val="24"/>
          <w:szCs w:val="24"/>
          <w:lang w:eastAsia="ru-RU"/>
        </w:rPr>
        <w:t xml:space="preserve">Звуки и буквы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Звуки и буквы. Порядок букв в русской азбуке. Алфавит. Расположение в алфавитном порядке нескольких слов. Со</w:t>
      </w:r>
      <w:r w:rsidRPr="00C64F6B">
        <w:rPr>
          <w:rFonts w:ascii="Times New Roman" w:eastAsia="Times New Roman" w:hAnsi="Times New Roman" w:cs="Times New Roman"/>
          <w:sz w:val="24"/>
          <w:szCs w:val="24"/>
          <w:lang w:eastAsia="ru-RU"/>
        </w:rPr>
        <w:softHyphen/>
        <w:t>ставление списков учащихся по алфавиту. Нахождение слов и словаре.</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Звуки гласные и согласные. Слогообразующая роль глас</w:t>
      </w:r>
      <w:r w:rsidRPr="00C64F6B">
        <w:rPr>
          <w:rFonts w:ascii="Times New Roman" w:eastAsia="Times New Roman" w:hAnsi="Times New Roman" w:cs="Times New Roman"/>
          <w:sz w:val="24"/>
          <w:szCs w:val="24"/>
          <w:lang w:eastAsia="ru-RU"/>
        </w:rPr>
        <w:softHyphen/>
        <w:t>ных. Деление слова на слоги. Гласные и, е, ю, я, э в начале слова и после гласных. Перенос части слова при письме.</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Ударение. Постановка ударения в двусложных и трехслож</w:t>
      </w:r>
      <w:r w:rsidRPr="00C64F6B">
        <w:rPr>
          <w:rFonts w:ascii="Times New Roman" w:eastAsia="Times New Roman" w:hAnsi="Times New Roman" w:cs="Times New Roman"/>
          <w:sz w:val="24"/>
          <w:szCs w:val="24"/>
          <w:lang w:eastAsia="ru-RU"/>
        </w:rPr>
        <w:softHyphen/>
        <w:t>ных словах. Гласные ударные и безударные.</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Согласные твердые и мягкие. Различение твердых и мяг</w:t>
      </w:r>
      <w:r w:rsidRPr="00C64F6B">
        <w:rPr>
          <w:rFonts w:ascii="Times New Roman" w:eastAsia="Times New Roman" w:hAnsi="Times New Roman" w:cs="Times New Roman"/>
          <w:sz w:val="24"/>
          <w:szCs w:val="24"/>
          <w:lang w:eastAsia="ru-RU"/>
        </w:rPr>
        <w:softHyphen/>
        <w:t>ких согласных при обозначении мягкости буквами и, е, с, ю, я.</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Обозначение мягкости согласных в конце и середине слова буквой ь.</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Разделительный ь перед гласными е, ё, я, ю, и.</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 xml:space="preserve">Шипящие согласные. Сочетание гласных с шипящими. Правописание </w:t>
      </w:r>
      <w:proofErr w:type="spellStart"/>
      <w:r w:rsidRPr="00C64F6B">
        <w:rPr>
          <w:rFonts w:ascii="Times New Roman" w:eastAsia="Times New Roman" w:hAnsi="Times New Roman" w:cs="Times New Roman"/>
          <w:b/>
          <w:bCs/>
          <w:sz w:val="24"/>
          <w:szCs w:val="24"/>
          <w:lang w:eastAsia="ru-RU"/>
        </w:rPr>
        <w:t>жи</w:t>
      </w:r>
      <w:proofErr w:type="spellEnd"/>
      <w:r w:rsidRPr="00C64F6B">
        <w:rPr>
          <w:rFonts w:ascii="Times New Roman" w:eastAsia="Times New Roman" w:hAnsi="Times New Roman" w:cs="Times New Roman"/>
          <w:b/>
          <w:bCs/>
          <w:sz w:val="24"/>
          <w:szCs w:val="24"/>
          <w:lang w:eastAsia="ru-RU"/>
        </w:rPr>
        <w:t xml:space="preserve">, ши, </w:t>
      </w:r>
      <w:proofErr w:type="spellStart"/>
      <w:r w:rsidRPr="00C64F6B">
        <w:rPr>
          <w:rFonts w:ascii="Times New Roman" w:eastAsia="Times New Roman" w:hAnsi="Times New Roman" w:cs="Times New Roman"/>
          <w:b/>
          <w:bCs/>
          <w:sz w:val="24"/>
          <w:szCs w:val="24"/>
          <w:lang w:eastAsia="ru-RU"/>
        </w:rPr>
        <w:t>ча</w:t>
      </w:r>
      <w:proofErr w:type="spellEnd"/>
      <w:r w:rsidRPr="00C64F6B">
        <w:rPr>
          <w:rFonts w:ascii="Times New Roman" w:eastAsia="Times New Roman" w:hAnsi="Times New Roman" w:cs="Times New Roman"/>
          <w:b/>
          <w:bCs/>
          <w:sz w:val="24"/>
          <w:szCs w:val="24"/>
          <w:lang w:eastAsia="ru-RU"/>
        </w:rPr>
        <w:t xml:space="preserve">, ща, чу, </w:t>
      </w:r>
      <w:proofErr w:type="spellStart"/>
      <w:r w:rsidRPr="00C64F6B">
        <w:rPr>
          <w:rFonts w:ascii="Times New Roman" w:eastAsia="Times New Roman" w:hAnsi="Times New Roman" w:cs="Times New Roman"/>
          <w:b/>
          <w:bCs/>
          <w:sz w:val="24"/>
          <w:szCs w:val="24"/>
          <w:lang w:eastAsia="ru-RU"/>
        </w:rPr>
        <w:t>щу</w:t>
      </w:r>
      <w:proofErr w:type="spellEnd"/>
      <w:r w:rsidRPr="00C64F6B">
        <w:rPr>
          <w:rFonts w:ascii="Times New Roman" w:eastAsia="Times New Roman" w:hAnsi="Times New Roman" w:cs="Times New Roman"/>
          <w:b/>
          <w:bCs/>
          <w:sz w:val="24"/>
          <w:szCs w:val="24"/>
          <w:lang w:eastAsia="ru-RU"/>
        </w:rPr>
        <w:t>.</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Ученик научится:</w:t>
      </w:r>
      <w:r w:rsidRPr="00C64F6B">
        <w:rPr>
          <w:rFonts w:ascii="Times New Roman" w:eastAsia="Times New Roman" w:hAnsi="Times New Roman" w:cs="Times New Roman"/>
          <w:sz w:val="24"/>
          <w:szCs w:val="24"/>
          <w:lang w:eastAsia="ru-RU"/>
        </w:rPr>
        <w:tab/>
      </w:r>
    </w:p>
    <w:p w:rsidR="0038044B" w:rsidRPr="00C64F6B" w:rsidRDefault="0038044B" w:rsidP="0038044B">
      <w:pPr>
        <w:numPr>
          <w:ilvl w:val="0"/>
          <w:numId w:val="24"/>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различать  гласные</w:t>
      </w:r>
      <w:proofErr w:type="gramEnd"/>
      <w:r w:rsidRPr="00C64F6B">
        <w:rPr>
          <w:rFonts w:ascii="Times New Roman" w:eastAsia="Times New Roman" w:hAnsi="Times New Roman" w:cs="Times New Roman"/>
          <w:sz w:val="24"/>
          <w:szCs w:val="24"/>
          <w:lang w:eastAsia="ru-RU"/>
        </w:rPr>
        <w:t xml:space="preserve"> и согласные звуки, гласные ударные и безударные;</w:t>
      </w:r>
    </w:p>
    <w:p w:rsidR="0038044B" w:rsidRPr="00C64F6B" w:rsidRDefault="0038044B" w:rsidP="0038044B">
      <w:pPr>
        <w:numPr>
          <w:ilvl w:val="0"/>
          <w:numId w:val="24"/>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различать  гласные</w:t>
      </w:r>
      <w:proofErr w:type="gramEnd"/>
      <w:r w:rsidRPr="00C64F6B">
        <w:rPr>
          <w:rFonts w:ascii="Times New Roman" w:eastAsia="Times New Roman" w:hAnsi="Times New Roman" w:cs="Times New Roman"/>
          <w:sz w:val="24"/>
          <w:szCs w:val="24"/>
          <w:lang w:eastAsia="ru-RU"/>
        </w:rPr>
        <w:t xml:space="preserve"> и согласные звуки в двуслож</w:t>
      </w:r>
      <w:r w:rsidRPr="00C64F6B">
        <w:rPr>
          <w:rFonts w:ascii="Times New Roman" w:eastAsia="Times New Roman" w:hAnsi="Times New Roman" w:cs="Times New Roman"/>
          <w:sz w:val="24"/>
          <w:szCs w:val="24"/>
          <w:lang w:eastAsia="ru-RU"/>
        </w:rPr>
        <w:softHyphen/>
        <w:t>ных словах;</w:t>
      </w:r>
    </w:p>
    <w:p w:rsidR="0038044B" w:rsidRPr="00C64F6B" w:rsidRDefault="0038044B" w:rsidP="0038044B">
      <w:pPr>
        <w:numPr>
          <w:ilvl w:val="0"/>
          <w:numId w:val="24"/>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правильно</w:t>
      </w:r>
      <w:proofErr w:type="gramEnd"/>
      <w:r w:rsidRPr="00C64F6B">
        <w:rPr>
          <w:rFonts w:ascii="Times New Roman" w:eastAsia="Times New Roman" w:hAnsi="Times New Roman" w:cs="Times New Roman"/>
          <w:sz w:val="24"/>
          <w:szCs w:val="24"/>
          <w:lang w:eastAsia="ru-RU"/>
        </w:rPr>
        <w:t xml:space="preserve"> ставить знак ударения.</w:t>
      </w:r>
    </w:p>
    <w:p w:rsidR="0038044B" w:rsidRPr="00C64F6B" w:rsidRDefault="0038044B" w:rsidP="0038044B">
      <w:pPr>
        <w:numPr>
          <w:ilvl w:val="0"/>
          <w:numId w:val="24"/>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различать</w:t>
      </w:r>
      <w:proofErr w:type="gramEnd"/>
      <w:r w:rsidRPr="00C64F6B">
        <w:rPr>
          <w:rFonts w:ascii="Times New Roman" w:eastAsia="Times New Roman" w:hAnsi="Times New Roman" w:cs="Times New Roman"/>
          <w:sz w:val="24"/>
          <w:szCs w:val="24"/>
          <w:lang w:eastAsia="ru-RU"/>
        </w:rPr>
        <w:t xml:space="preserve"> согласные твердые и мягкие.</w:t>
      </w:r>
    </w:p>
    <w:p w:rsidR="0038044B" w:rsidRPr="00C64F6B" w:rsidRDefault="0038044B" w:rsidP="0038044B">
      <w:pPr>
        <w:numPr>
          <w:ilvl w:val="0"/>
          <w:numId w:val="24"/>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обозначать</w:t>
      </w:r>
      <w:proofErr w:type="gramEnd"/>
      <w:r w:rsidRPr="00C64F6B">
        <w:rPr>
          <w:rFonts w:ascii="Times New Roman" w:eastAsia="Times New Roman" w:hAnsi="Times New Roman" w:cs="Times New Roman"/>
          <w:sz w:val="24"/>
          <w:szCs w:val="24"/>
          <w:lang w:eastAsia="ru-RU"/>
        </w:rPr>
        <w:t xml:space="preserve"> мягкость согласных буквами и, е, ю, я.</w:t>
      </w:r>
    </w:p>
    <w:p w:rsidR="0038044B" w:rsidRPr="00C64F6B" w:rsidRDefault="0038044B" w:rsidP="0038044B">
      <w:pPr>
        <w:numPr>
          <w:ilvl w:val="0"/>
          <w:numId w:val="24"/>
        </w:numPr>
        <w:spacing w:after="0" w:line="240" w:lineRule="auto"/>
        <w:ind w:left="0"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применять</w:t>
      </w:r>
      <w:proofErr w:type="gramEnd"/>
      <w:r w:rsidRPr="00C64F6B">
        <w:rPr>
          <w:rFonts w:ascii="Times New Roman" w:eastAsia="Times New Roman" w:hAnsi="Times New Roman" w:cs="Times New Roman"/>
          <w:sz w:val="24"/>
          <w:szCs w:val="24"/>
          <w:lang w:eastAsia="ru-RU"/>
        </w:rPr>
        <w:t xml:space="preserve"> букву ь для обозначения мягкости согласных в конце слова.</w:t>
      </w:r>
    </w:p>
    <w:p w:rsidR="0038044B" w:rsidRPr="00C64F6B" w:rsidRDefault="0038044B" w:rsidP="0038044B">
      <w:pPr>
        <w:spacing w:after="0" w:line="240" w:lineRule="auto"/>
        <w:ind w:firstLine="709"/>
        <w:rPr>
          <w:rFonts w:ascii="Times New Roman" w:eastAsia="Times New Roman" w:hAnsi="Times New Roman" w:cs="Times New Roman"/>
          <w:bCs/>
          <w:i/>
          <w:sz w:val="24"/>
          <w:szCs w:val="24"/>
          <w:lang w:eastAsia="ru-RU"/>
        </w:rPr>
      </w:pPr>
      <w:r w:rsidRPr="00C64F6B">
        <w:rPr>
          <w:rFonts w:ascii="Times New Roman" w:eastAsia="Times New Roman" w:hAnsi="Times New Roman" w:cs="Times New Roman"/>
          <w:i/>
          <w:sz w:val="24"/>
          <w:szCs w:val="24"/>
          <w:lang w:eastAsia="ru-RU"/>
        </w:rPr>
        <w:t>Ученик</w:t>
      </w:r>
      <w:r w:rsidRPr="00C64F6B">
        <w:rPr>
          <w:rFonts w:ascii="Times New Roman" w:eastAsia="Times New Roman" w:hAnsi="Times New Roman" w:cs="Times New Roman"/>
          <w:bCs/>
          <w:i/>
          <w:sz w:val="24"/>
          <w:szCs w:val="24"/>
          <w:lang w:eastAsia="ru-RU"/>
        </w:rPr>
        <w:t xml:space="preserve"> получит возможность научиться:</w:t>
      </w:r>
    </w:p>
    <w:p w:rsidR="0038044B" w:rsidRPr="00C64F6B" w:rsidRDefault="0038044B" w:rsidP="0038044B">
      <w:pPr>
        <w:numPr>
          <w:ilvl w:val="0"/>
          <w:numId w:val="29"/>
        </w:numPr>
        <w:spacing w:after="0" w:line="240" w:lineRule="auto"/>
        <w:ind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писать</w:t>
      </w:r>
      <w:proofErr w:type="gramEnd"/>
      <w:r w:rsidRPr="00C64F6B">
        <w:rPr>
          <w:rFonts w:ascii="Times New Roman" w:eastAsia="Times New Roman" w:hAnsi="Times New Roman" w:cs="Times New Roman"/>
          <w:i/>
          <w:sz w:val="24"/>
          <w:szCs w:val="24"/>
          <w:lang w:eastAsia="ru-RU"/>
        </w:rPr>
        <w:t xml:space="preserve"> разделительный ь перед гласными е, ё, я, ю, и;</w:t>
      </w:r>
    </w:p>
    <w:p w:rsidR="0038044B" w:rsidRPr="00C64F6B" w:rsidRDefault="0038044B" w:rsidP="0038044B">
      <w:pPr>
        <w:numPr>
          <w:ilvl w:val="0"/>
          <w:numId w:val="29"/>
        </w:numPr>
        <w:spacing w:after="0" w:line="240" w:lineRule="auto"/>
        <w:ind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правильно</w:t>
      </w:r>
      <w:proofErr w:type="gramEnd"/>
      <w:r w:rsidRPr="00C64F6B">
        <w:rPr>
          <w:rFonts w:ascii="Times New Roman" w:eastAsia="Times New Roman" w:hAnsi="Times New Roman" w:cs="Times New Roman"/>
          <w:i/>
          <w:sz w:val="24"/>
          <w:szCs w:val="24"/>
          <w:lang w:eastAsia="ru-RU"/>
        </w:rPr>
        <w:t xml:space="preserve"> писать </w:t>
      </w:r>
      <w:proofErr w:type="spellStart"/>
      <w:r w:rsidRPr="00C64F6B">
        <w:rPr>
          <w:rFonts w:ascii="Times New Roman" w:eastAsia="Times New Roman" w:hAnsi="Times New Roman" w:cs="Times New Roman"/>
          <w:b/>
          <w:bCs/>
          <w:i/>
          <w:sz w:val="24"/>
          <w:szCs w:val="24"/>
          <w:lang w:eastAsia="ru-RU"/>
        </w:rPr>
        <w:t>жи</w:t>
      </w:r>
      <w:proofErr w:type="spellEnd"/>
      <w:r w:rsidRPr="00C64F6B">
        <w:rPr>
          <w:rFonts w:ascii="Times New Roman" w:eastAsia="Times New Roman" w:hAnsi="Times New Roman" w:cs="Times New Roman"/>
          <w:b/>
          <w:bCs/>
          <w:i/>
          <w:sz w:val="24"/>
          <w:szCs w:val="24"/>
          <w:lang w:eastAsia="ru-RU"/>
        </w:rPr>
        <w:t xml:space="preserve">, ши, </w:t>
      </w:r>
      <w:proofErr w:type="spellStart"/>
      <w:r w:rsidRPr="00C64F6B">
        <w:rPr>
          <w:rFonts w:ascii="Times New Roman" w:eastAsia="Times New Roman" w:hAnsi="Times New Roman" w:cs="Times New Roman"/>
          <w:b/>
          <w:bCs/>
          <w:i/>
          <w:sz w:val="24"/>
          <w:szCs w:val="24"/>
          <w:lang w:eastAsia="ru-RU"/>
        </w:rPr>
        <w:t>ча</w:t>
      </w:r>
      <w:proofErr w:type="spellEnd"/>
      <w:r w:rsidRPr="00C64F6B">
        <w:rPr>
          <w:rFonts w:ascii="Times New Roman" w:eastAsia="Times New Roman" w:hAnsi="Times New Roman" w:cs="Times New Roman"/>
          <w:b/>
          <w:bCs/>
          <w:i/>
          <w:sz w:val="24"/>
          <w:szCs w:val="24"/>
          <w:lang w:eastAsia="ru-RU"/>
        </w:rPr>
        <w:t xml:space="preserve">, ща, чу, </w:t>
      </w:r>
      <w:proofErr w:type="spellStart"/>
      <w:r w:rsidRPr="00C64F6B">
        <w:rPr>
          <w:rFonts w:ascii="Times New Roman" w:eastAsia="Times New Roman" w:hAnsi="Times New Roman" w:cs="Times New Roman"/>
          <w:b/>
          <w:bCs/>
          <w:i/>
          <w:sz w:val="24"/>
          <w:szCs w:val="24"/>
          <w:lang w:eastAsia="ru-RU"/>
        </w:rPr>
        <w:t>щу</w:t>
      </w:r>
      <w:proofErr w:type="spellEnd"/>
      <w:r w:rsidRPr="00C64F6B">
        <w:rPr>
          <w:rFonts w:ascii="Times New Roman" w:eastAsia="Times New Roman" w:hAnsi="Times New Roman" w:cs="Times New Roman"/>
          <w:b/>
          <w:bCs/>
          <w:i/>
          <w:sz w:val="24"/>
          <w:szCs w:val="24"/>
          <w:lang w:eastAsia="ru-RU"/>
        </w:rPr>
        <w:t>.</w:t>
      </w:r>
      <w:r w:rsidRPr="00C64F6B">
        <w:rPr>
          <w:rFonts w:ascii="Times New Roman" w:eastAsia="Times New Roman" w:hAnsi="Times New Roman" w:cs="Times New Roman"/>
          <w:sz w:val="24"/>
          <w:szCs w:val="24"/>
          <w:lang w:eastAsia="ru-RU"/>
        </w:rPr>
        <w:tab/>
      </w:r>
    </w:p>
    <w:p w:rsidR="0038044B" w:rsidRPr="00C64F6B" w:rsidRDefault="0038044B" w:rsidP="0038044B">
      <w:pPr>
        <w:spacing w:after="0" w:line="240" w:lineRule="auto"/>
        <w:ind w:firstLine="709"/>
        <w:rPr>
          <w:rFonts w:ascii="Times New Roman" w:eastAsia="Times New Roman" w:hAnsi="Times New Roman" w:cs="Times New Roman"/>
          <w:b/>
          <w:bCs/>
          <w:iCs/>
          <w:sz w:val="24"/>
          <w:szCs w:val="24"/>
          <w:lang w:eastAsia="ru-RU"/>
        </w:rPr>
      </w:pPr>
      <w:r w:rsidRPr="00C64F6B">
        <w:rPr>
          <w:rFonts w:ascii="Times New Roman" w:eastAsia="Times New Roman" w:hAnsi="Times New Roman" w:cs="Times New Roman"/>
          <w:b/>
          <w:bCs/>
          <w:iCs/>
          <w:sz w:val="24"/>
          <w:szCs w:val="24"/>
          <w:lang w:eastAsia="ru-RU"/>
        </w:rPr>
        <w:t xml:space="preserve">Слово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Расширение круга собственных имен: названия городов, сел, деревень, улиц. Большая буква в этих названиях. Знание своего домашнего адреса, адреса школы.</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Закрепление знаний о словах, обозначающих действия, умения находить их в тексте, различать по вопросам что делает? что делал? что сделал? что будет делать? что сделает? правильно согласовывать их в речи со сло</w:t>
      </w:r>
      <w:r w:rsidRPr="00C64F6B">
        <w:rPr>
          <w:rFonts w:ascii="Times New Roman" w:eastAsia="Times New Roman" w:hAnsi="Times New Roman" w:cs="Times New Roman"/>
          <w:sz w:val="24"/>
          <w:szCs w:val="24"/>
          <w:lang w:eastAsia="ru-RU"/>
        </w:rPr>
        <w:softHyphen/>
        <w:t>вами, обозначающими предметы.</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Подбор к данному предмету ряда действий и определе</w:t>
      </w:r>
      <w:r w:rsidRPr="00C64F6B">
        <w:rPr>
          <w:rFonts w:ascii="Times New Roman" w:eastAsia="Times New Roman" w:hAnsi="Times New Roman" w:cs="Times New Roman"/>
          <w:sz w:val="24"/>
          <w:szCs w:val="24"/>
          <w:lang w:eastAsia="ru-RU"/>
        </w:rPr>
        <w:softHyphen/>
        <w:t>ние предмета по ряду действий.</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Слова, обозначающие признаки (качества) предметов:</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называние</w:t>
      </w:r>
      <w:proofErr w:type="gramEnd"/>
      <w:r w:rsidRPr="00C64F6B">
        <w:rPr>
          <w:rFonts w:ascii="Times New Roman" w:eastAsia="Times New Roman" w:hAnsi="Times New Roman" w:cs="Times New Roman"/>
          <w:sz w:val="24"/>
          <w:szCs w:val="24"/>
          <w:lang w:eastAsia="ru-RU"/>
        </w:rPr>
        <w:t xml:space="preserve"> признака (качества) данного предмета по во</w:t>
      </w:r>
      <w:r w:rsidRPr="00C64F6B">
        <w:rPr>
          <w:rFonts w:ascii="Times New Roman" w:eastAsia="Times New Roman" w:hAnsi="Times New Roman" w:cs="Times New Roman"/>
          <w:sz w:val="24"/>
          <w:szCs w:val="24"/>
          <w:lang w:eastAsia="ru-RU"/>
        </w:rPr>
        <w:softHyphen/>
        <w:t>просам: какой? какая? какое? какие?;</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нахождение</w:t>
      </w:r>
      <w:proofErr w:type="gramEnd"/>
      <w:r w:rsidRPr="00C64F6B">
        <w:rPr>
          <w:rFonts w:ascii="Times New Roman" w:eastAsia="Times New Roman" w:hAnsi="Times New Roman" w:cs="Times New Roman"/>
          <w:sz w:val="24"/>
          <w:szCs w:val="24"/>
          <w:lang w:eastAsia="ru-RU"/>
        </w:rPr>
        <w:t xml:space="preserve"> слов, обозначающих признаки (качества), в тексте и правильное отнесение их к словам, обозначающим предметы;</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lastRenderedPageBreak/>
        <w:t>подбор</w:t>
      </w:r>
      <w:proofErr w:type="gramEnd"/>
      <w:r w:rsidRPr="00C64F6B">
        <w:rPr>
          <w:rFonts w:ascii="Times New Roman" w:eastAsia="Times New Roman" w:hAnsi="Times New Roman" w:cs="Times New Roman"/>
          <w:sz w:val="24"/>
          <w:szCs w:val="24"/>
          <w:lang w:eastAsia="ru-RU"/>
        </w:rPr>
        <w:t xml:space="preserve"> и называние ряда признаков (качеств) данного предмета и определение предмета по ряду признаков (ка</w:t>
      </w:r>
      <w:r w:rsidRPr="00C64F6B">
        <w:rPr>
          <w:rFonts w:ascii="Times New Roman" w:eastAsia="Times New Roman" w:hAnsi="Times New Roman" w:cs="Times New Roman"/>
          <w:sz w:val="24"/>
          <w:szCs w:val="24"/>
          <w:lang w:eastAsia="ru-RU"/>
        </w:rPr>
        <w:softHyphen/>
        <w:t xml:space="preserve">честв), сравнение двух предметов по их качествам </w:t>
      </w:r>
      <w:r w:rsidRPr="00C64F6B">
        <w:rPr>
          <w:rFonts w:ascii="Times New Roman" w:eastAsia="Times New Roman" w:hAnsi="Times New Roman" w:cs="Times New Roman"/>
          <w:i/>
          <w:iCs/>
          <w:sz w:val="24"/>
          <w:szCs w:val="24"/>
          <w:lang w:eastAsia="ru-RU"/>
        </w:rPr>
        <w:t xml:space="preserve">(снег белый, а уголь черный; камень твердый, </w:t>
      </w:r>
      <w:r w:rsidRPr="00C64F6B">
        <w:rPr>
          <w:rFonts w:ascii="Times New Roman" w:eastAsia="Times New Roman" w:hAnsi="Times New Roman" w:cs="Times New Roman"/>
          <w:sz w:val="24"/>
          <w:szCs w:val="24"/>
          <w:lang w:eastAsia="ru-RU"/>
        </w:rPr>
        <w:t xml:space="preserve">а </w:t>
      </w:r>
      <w:r w:rsidRPr="00C64F6B">
        <w:rPr>
          <w:rFonts w:ascii="Times New Roman" w:eastAsia="Times New Roman" w:hAnsi="Times New Roman" w:cs="Times New Roman"/>
          <w:i/>
          <w:iCs/>
          <w:sz w:val="24"/>
          <w:szCs w:val="24"/>
          <w:lang w:eastAsia="ru-RU"/>
        </w:rPr>
        <w:t>вата мягкая);</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согласование</w:t>
      </w:r>
      <w:proofErr w:type="gramEnd"/>
      <w:r w:rsidRPr="00C64F6B">
        <w:rPr>
          <w:rFonts w:ascii="Times New Roman" w:eastAsia="Times New Roman" w:hAnsi="Times New Roman" w:cs="Times New Roman"/>
          <w:sz w:val="24"/>
          <w:szCs w:val="24"/>
          <w:lang w:eastAsia="ru-RU"/>
        </w:rPr>
        <w:t xml:space="preserve"> слов, обозначающих признаки, со слова</w:t>
      </w:r>
      <w:r w:rsidRPr="00C64F6B">
        <w:rPr>
          <w:rFonts w:ascii="Times New Roman" w:eastAsia="Times New Roman" w:hAnsi="Times New Roman" w:cs="Times New Roman"/>
          <w:sz w:val="24"/>
          <w:szCs w:val="24"/>
          <w:lang w:eastAsia="ru-RU"/>
        </w:rPr>
        <w:softHyphen/>
        <w:t>ми, обозначающими предметы.</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 xml:space="preserve">Предлог. Умение находить предлоги к, от, </w:t>
      </w:r>
      <w:r w:rsidRPr="00C64F6B">
        <w:rPr>
          <w:rFonts w:ascii="Times New Roman" w:eastAsia="Times New Roman" w:hAnsi="Times New Roman" w:cs="Times New Roman"/>
          <w:b/>
          <w:bCs/>
          <w:sz w:val="24"/>
          <w:szCs w:val="24"/>
          <w:lang w:eastAsia="ru-RU"/>
        </w:rPr>
        <w:t xml:space="preserve">под, </w:t>
      </w:r>
      <w:r w:rsidRPr="00C64F6B">
        <w:rPr>
          <w:rFonts w:ascii="Times New Roman" w:eastAsia="Times New Roman" w:hAnsi="Times New Roman" w:cs="Times New Roman"/>
          <w:sz w:val="24"/>
          <w:szCs w:val="24"/>
          <w:lang w:eastAsia="ru-RU"/>
        </w:rPr>
        <w:t>над, о (об) и писать их раздельно со словами (с помощью учителя).</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Разделительный ъ.</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Правописание слов с непроверяемыми написаниями в корне; умение пользоваться словарем, данным в учебнике.</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Ученик научится</w:t>
      </w:r>
    </w:p>
    <w:p w:rsidR="0038044B" w:rsidRPr="00C64F6B" w:rsidRDefault="0038044B" w:rsidP="0038044B">
      <w:pPr>
        <w:numPr>
          <w:ilvl w:val="0"/>
          <w:numId w:val="30"/>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различать</w:t>
      </w:r>
      <w:proofErr w:type="gramEnd"/>
      <w:r w:rsidRPr="00C64F6B">
        <w:rPr>
          <w:rFonts w:ascii="Times New Roman" w:eastAsia="Times New Roman" w:hAnsi="Times New Roman" w:cs="Times New Roman"/>
          <w:sz w:val="24"/>
          <w:szCs w:val="24"/>
          <w:lang w:eastAsia="ru-RU"/>
        </w:rPr>
        <w:t xml:space="preserve"> по во</w:t>
      </w:r>
      <w:r w:rsidRPr="00C64F6B">
        <w:rPr>
          <w:rFonts w:ascii="Times New Roman" w:eastAsia="Times New Roman" w:hAnsi="Times New Roman" w:cs="Times New Roman"/>
          <w:sz w:val="24"/>
          <w:szCs w:val="24"/>
          <w:lang w:eastAsia="ru-RU"/>
        </w:rPr>
        <w:softHyphen/>
        <w:t>просам кто? что? и правильно употреблять в речи в различ</w:t>
      </w:r>
      <w:r w:rsidRPr="00C64F6B">
        <w:rPr>
          <w:rFonts w:ascii="Times New Roman" w:eastAsia="Times New Roman" w:hAnsi="Times New Roman" w:cs="Times New Roman"/>
          <w:sz w:val="24"/>
          <w:szCs w:val="24"/>
          <w:lang w:eastAsia="ru-RU"/>
        </w:rPr>
        <w:softHyphen/>
        <w:t>ных формах в зависимости от связи их с другими словами в предложениях (по вопросам кого? чего? кому? чему? и др.);</w:t>
      </w:r>
    </w:p>
    <w:p w:rsidR="0038044B" w:rsidRPr="00C64F6B" w:rsidRDefault="0038044B" w:rsidP="0038044B">
      <w:pPr>
        <w:numPr>
          <w:ilvl w:val="0"/>
          <w:numId w:val="30"/>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находить</w:t>
      </w:r>
      <w:proofErr w:type="gramEnd"/>
      <w:r w:rsidRPr="00C64F6B">
        <w:rPr>
          <w:rFonts w:ascii="Times New Roman" w:eastAsia="Times New Roman" w:hAnsi="Times New Roman" w:cs="Times New Roman"/>
          <w:sz w:val="24"/>
          <w:szCs w:val="24"/>
          <w:lang w:eastAsia="ru-RU"/>
        </w:rPr>
        <w:t xml:space="preserve"> слова, обозначающие признаки (качества), в тексте и правильное отнесение их к словам, обозначающим предметы;</w:t>
      </w:r>
    </w:p>
    <w:p w:rsidR="0038044B" w:rsidRPr="00C64F6B" w:rsidRDefault="0038044B" w:rsidP="0038044B">
      <w:pPr>
        <w:numPr>
          <w:ilvl w:val="0"/>
          <w:numId w:val="30"/>
        </w:numPr>
        <w:spacing w:after="0" w:line="240" w:lineRule="auto"/>
        <w:ind w:firstLine="709"/>
        <w:rPr>
          <w:rFonts w:ascii="Times New Roman" w:eastAsia="Times New Roman" w:hAnsi="Times New Roman" w:cs="Times New Roman"/>
          <w:sz w:val="24"/>
          <w:szCs w:val="24"/>
          <w:lang w:eastAsia="ru-RU"/>
        </w:rPr>
      </w:pPr>
      <w:proofErr w:type="spellStart"/>
      <w:proofErr w:type="gramStart"/>
      <w:r w:rsidRPr="00C64F6B">
        <w:rPr>
          <w:rFonts w:ascii="Times New Roman" w:eastAsia="Times New Roman" w:hAnsi="Times New Roman" w:cs="Times New Roman"/>
          <w:sz w:val="24"/>
          <w:szCs w:val="24"/>
          <w:lang w:eastAsia="ru-RU"/>
        </w:rPr>
        <w:t>подбр</w:t>
      </w:r>
      <w:proofErr w:type="spellEnd"/>
      <w:proofErr w:type="gramEnd"/>
      <w:r w:rsidRPr="00C64F6B">
        <w:rPr>
          <w:rFonts w:ascii="Times New Roman" w:eastAsia="Times New Roman" w:hAnsi="Times New Roman" w:cs="Times New Roman"/>
          <w:sz w:val="24"/>
          <w:szCs w:val="24"/>
          <w:lang w:eastAsia="ru-RU"/>
        </w:rPr>
        <w:t xml:space="preserve"> и называние ряда признаков (качеств) данного предмета и </w:t>
      </w:r>
      <w:r w:rsidRPr="00C64F6B">
        <w:rPr>
          <w:rFonts w:ascii="Times New Roman" w:eastAsia="Times New Roman" w:hAnsi="Times New Roman" w:cs="Times New Roman"/>
          <w:sz w:val="24"/>
          <w:szCs w:val="24"/>
          <w:lang w:eastAsia="ru-RU"/>
        </w:rPr>
        <w:tab/>
      </w:r>
    </w:p>
    <w:p w:rsidR="0038044B" w:rsidRPr="00C64F6B" w:rsidRDefault="0038044B" w:rsidP="0038044B">
      <w:pPr>
        <w:spacing w:after="0" w:line="240" w:lineRule="auto"/>
        <w:ind w:firstLine="709"/>
        <w:rPr>
          <w:rFonts w:ascii="Times New Roman" w:eastAsia="Times New Roman" w:hAnsi="Times New Roman" w:cs="Times New Roman"/>
          <w:bCs/>
          <w:i/>
          <w:sz w:val="24"/>
          <w:szCs w:val="24"/>
          <w:lang w:eastAsia="ru-RU"/>
        </w:rPr>
      </w:pPr>
      <w:r w:rsidRPr="00C64F6B">
        <w:rPr>
          <w:rFonts w:ascii="Times New Roman" w:eastAsia="Times New Roman" w:hAnsi="Times New Roman" w:cs="Times New Roman"/>
          <w:i/>
          <w:sz w:val="24"/>
          <w:szCs w:val="24"/>
          <w:lang w:eastAsia="ru-RU"/>
        </w:rPr>
        <w:t>Ученик</w:t>
      </w:r>
      <w:r w:rsidRPr="00C64F6B">
        <w:rPr>
          <w:rFonts w:ascii="Times New Roman" w:eastAsia="Times New Roman" w:hAnsi="Times New Roman" w:cs="Times New Roman"/>
          <w:bCs/>
          <w:i/>
          <w:sz w:val="24"/>
          <w:szCs w:val="24"/>
          <w:lang w:eastAsia="ru-RU"/>
        </w:rPr>
        <w:t xml:space="preserve"> получит возможность научиться:</w:t>
      </w:r>
    </w:p>
    <w:p w:rsidR="0038044B" w:rsidRPr="00C64F6B" w:rsidRDefault="0038044B" w:rsidP="0038044B">
      <w:pPr>
        <w:numPr>
          <w:ilvl w:val="0"/>
          <w:numId w:val="30"/>
        </w:numPr>
        <w:spacing w:after="0" w:line="240" w:lineRule="auto"/>
        <w:ind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подбирать</w:t>
      </w:r>
      <w:proofErr w:type="gramEnd"/>
      <w:r w:rsidRPr="00C64F6B">
        <w:rPr>
          <w:rFonts w:ascii="Times New Roman" w:eastAsia="Times New Roman" w:hAnsi="Times New Roman" w:cs="Times New Roman"/>
          <w:i/>
          <w:sz w:val="24"/>
          <w:szCs w:val="24"/>
          <w:lang w:eastAsia="ru-RU"/>
        </w:rPr>
        <w:t xml:space="preserve"> и называть ряд  признаков (качеств) данного предмета ; </w:t>
      </w:r>
    </w:p>
    <w:p w:rsidR="0038044B" w:rsidRPr="00C64F6B" w:rsidRDefault="0038044B" w:rsidP="0038044B">
      <w:pPr>
        <w:numPr>
          <w:ilvl w:val="0"/>
          <w:numId w:val="30"/>
        </w:numPr>
        <w:spacing w:after="0" w:line="240" w:lineRule="auto"/>
        <w:ind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определять</w:t>
      </w:r>
      <w:proofErr w:type="gramEnd"/>
      <w:r w:rsidRPr="00C64F6B">
        <w:rPr>
          <w:rFonts w:ascii="Times New Roman" w:eastAsia="Times New Roman" w:hAnsi="Times New Roman" w:cs="Times New Roman"/>
          <w:i/>
          <w:sz w:val="24"/>
          <w:szCs w:val="24"/>
          <w:lang w:eastAsia="ru-RU"/>
        </w:rPr>
        <w:t xml:space="preserve"> предмет по ряду признаков (ка</w:t>
      </w:r>
      <w:r w:rsidRPr="00C64F6B">
        <w:rPr>
          <w:rFonts w:ascii="Times New Roman" w:eastAsia="Times New Roman" w:hAnsi="Times New Roman" w:cs="Times New Roman"/>
          <w:i/>
          <w:sz w:val="24"/>
          <w:szCs w:val="24"/>
          <w:lang w:eastAsia="ru-RU"/>
        </w:rPr>
        <w:softHyphen/>
        <w:t>честв);</w:t>
      </w:r>
    </w:p>
    <w:p w:rsidR="0038044B" w:rsidRPr="00C64F6B" w:rsidRDefault="0038044B" w:rsidP="0038044B">
      <w:pPr>
        <w:numPr>
          <w:ilvl w:val="0"/>
          <w:numId w:val="30"/>
        </w:numPr>
        <w:spacing w:after="0" w:line="240" w:lineRule="auto"/>
        <w:ind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сравнивать</w:t>
      </w:r>
      <w:proofErr w:type="gramEnd"/>
      <w:r w:rsidRPr="00C64F6B">
        <w:rPr>
          <w:rFonts w:ascii="Times New Roman" w:eastAsia="Times New Roman" w:hAnsi="Times New Roman" w:cs="Times New Roman"/>
          <w:i/>
          <w:sz w:val="24"/>
          <w:szCs w:val="24"/>
          <w:lang w:eastAsia="ru-RU"/>
        </w:rPr>
        <w:t xml:space="preserve"> два предмета по их качествам </w:t>
      </w:r>
      <w:r w:rsidRPr="00C64F6B">
        <w:rPr>
          <w:rFonts w:ascii="Times New Roman" w:eastAsia="Times New Roman" w:hAnsi="Times New Roman" w:cs="Times New Roman"/>
          <w:i/>
          <w:iCs/>
          <w:sz w:val="24"/>
          <w:szCs w:val="24"/>
          <w:lang w:eastAsia="ru-RU"/>
        </w:rPr>
        <w:t xml:space="preserve">(снег </w:t>
      </w:r>
      <w:proofErr w:type="spellStart"/>
      <w:r w:rsidRPr="00C64F6B">
        <w:rPr>
          <w:rFonts w:ascii="Times New Roman" w:eastAsia="Times New Roman" w:hAnsi="Times New Roman" w:cs="Times New Roman"/>
          <w:i/>
          <w:iCs/>
          <w:sz w:val="24"/>
          <w:szCs w:val="24"/>
          <w:lang w:eastAsia="ru-RU"/>
        </w:rPr>
        <w:t>бе</w:t>
      </w:r>
      <w:proofErr w:type="spellEnd"/>
      <w:r w:rsidRPr="00C64F6B">
        <w:rPr>
          <w:rFonts w:ascii="Times New Roman" w:eastAsia="Times New Roman" w:hAnsi="Times New Roman" w:cs="Times New Roman"/>
          <w:i/>
          <w:iCs/>
          <w:sz w:val="24"/>
          <w:szCs w:val="24"/>
          <w:lang w:eastAsia="ru-RU"/>
        </w:rPr>
        <w:t xml:space="preserve">-: </w:t>
      </w:r>
      <w:proofErr w:type="spellStart"/>
      <w:r w:rsidRPr="00C64F6B">
        <w:rPr>
          <w:rFonts w:ascii="Times New Roman" w:eastAsia="Times New Roman" w:hAnsi="Times New Roman" w:cs="Times New Roman"/>
          <w:i/>
          <w:iCs/>
          <w:sz w:val="24"/>
          <w:szCs w:val="24"/>
          <w:lang w:eastAsia="ru-RU"/>
        </w:rPr>
        <w:t>лый</w:t>
      </w:r>
      <w:proofErr w:type="spellEnd"/>
      <w:r w:rsidRPr="00C64F6B">
        <w:rPr>
          <w:rFonts w:ascii="Times New Roman" w:eastAsia="Times New Roman" w:hAnsi="Times New Roman" w:cs="Times New Roman"/>
          <w:i/>
          <w:iCs/>
          <w:sz w:val="24"/>
          <w:szCs w:val="24"/>
          <w:lang w:eastAsia="ru-RU"/>
        </w:rPr>
        <w:t xml:space="preserve">, а уголь черный; камень твердый, </w:t>
      </w:r>
      <w:r w:rsidRPr="00C64F6B">
        <w:rPr>
          <w:rFonts w:ascii="Times New Roman" w:eastAsia="Times New Roman" w:hAnsi="Times New Roman" w:cs="Times New Roman"/>
          <w:i/>
          <w:sz w:val="24"/>
          <w:szCs w:val="24"/>
          <w:lang w:eastAsia="ru-RU"/>
        </w:rPr>
        <w:t xml:space="preserve">а </w:t>
      </w:r>
      <w:r w:rsidRPr="00C64F6B">
        <w:rPr>
          <w:rFonts w:ascii="Times New Roman" w:eastAsia="Times New Roman" w:hAnsi="Times New Roman" w:cs="Times New Roman"/>
          <w:i/>
          <w:iCs/>
          <w:sz w:val="24"/>
          <w:szCs w:val="24"/>
          <w:lang w:eastAsia="ru-RU"/>
        </w:rPr>
        <w:t>вата мягкая);</w:t>
      </w:r>
    </w:p>
    <w:p w:rsidR="0038044B" w:rsidRPr="00C64F6B" w:rsidRDefault="0038044B" w:rsidP="0038044B">
      <w:pPr>
        <w:spacing w:after="0" w:line="240" w:lineRule="auto"/>
        <w:ind w:firstLine="709"/>
        <w:rPr>
          <w:rFonts w:ascii="Times New Roman" w:eastAsia="Times New Roman" w:hAnsi="Times New Roman" w:cs="Times New Roman"/>
          <w:b/>
          <w:sz w:val="24"/>
          <w:szCs w:val="24"/>
          <w:lang w:eastAsia="ru-RU"/>
        </w:rPr>
      </w:pPr>
      <w:r w:rsidRPr="00C64F6B">
        <w:rPr>
          <w:rFonts w:ascii="Times New Roman" w:eastAsia="Times New Roman" w:hAnsi="Times New Roman" w:cs="Times New Roman"/>
          <w:b/>
          <w:sz w:val="24"/>
          <w:szCs w:val="24"/>
          <w:lang w:eastAsia="ru-RU"/>
        </w:rPr>
        <w:t xml:space="preserve">Предложение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Практическое знакомство с построением простого пред</w:t>
      </w:r>
      <w:r w:rsidRPr="00C64F6B">
        <w:rPr>
          <w:rFonts w:ascii="Times New Roman" w:eastAsia="Times New Roman" w:hAnsi="Times New Roman" w:cs="Times New Roman"/>
          <w:sz w:val="24"/>
          <w:szCs w:val="24"/>
          <w:lang w:eastAsia="ru-RU"/>
        </w:rPr>
        <w:softHyphen/>
        <w:t>ложения. Составление предложений с употреблением вини</w:t>
      </w:r>
      <w:r w:rsidRPr="00C64F6B">
        <w:rPr>
          <w:rFonts w:ascii="Times New Roman" w:eastAsia="Times New Roman" w:hAnsi="Times New Roman" w:cs="Times New Roman"/>
          <w:sz w:val="24"/>
          <w:szCs w:val="24"/>
          <w:lang w:eastAsia="ru-RU"/>
        </w:rPr>
        <w:softHyphen/>
        <w:t>тельного падежа (вижу кого? или что?), родительного па</w:t>
      </w:r>
      <w:r w:rsidRPr="00C64F6B">
        <w:rPr>
          <w:rFonts w:ascii="Times New Roman" w:eastAsia="Times New Roman" w:hAnsi="Times New Roman" w:cs="Times New Roman"/>
          <w:sz w:val="24"/>
          <w:szCs w:val="24"/>
          <w:lang w:eastAsia="ru-RU"/>
        </w:rPr>
        <w:softHyphen/>
        <w:t>дежа (кого? или чего? нет у кого?), дательного падежа (кому? чему?), предложного падежа (где? с предлогами в и на, о ком? о чем?), творительного падежа (кем? чем?).</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Выделение в тексте или составление предложений на за</w:t>
      </w:r>
      <w:r w:rsidRPr="00C64F6B">
        <w:rPr>
          <w:rFonts w:ascii="Times New Roman" w:eastAsia="Times New Roman" w:hAnsi="Times New Roman" w:cs="Times New Roman"/>
          <w:sz w:val="24"/>
          <w:szCs w:val="24"/>
          <w:lang w:eastAsia="ru-RU"/>
        </w:rPr>
        <w:softHyphen/>
        <w:t>данную учителем тему.</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Ученик научится:</w:t>
      </w:r>
    </w:p>
    <w:p w:rsidR="0038044B" w:rsidRPr="00C64F6B" w:rsidRDefault="0038044B" w:rsidP="0038044B">
      <w:pPr>
        <w:numPr>
          <w:ilvl w:val="0"/>
          <w:numId w:val="31"/>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заканчивать</w:t>
      </w:r>
      <w:proofErr w:type="gramEnd"/>
      <w:r w:rsidRPr="00C64F6B">
        <w:rPr>
          <w:rFonts w:ascii="Times New Roman" w:eastAsia="Times New Roman" w:hAnsi="Times New Roman" w:cs="Times New Roman"/>
          <w:sz w:val="24"/>
          <w:szCs w:val="24"/>
          <w:lang w:eastAsia="ru-RU"/>
        </w:rPr>
        <w:t xml:space="preserve"> предложение или дополнять его по одному-двум вопросам.</w:t>
      </w:r>
    </w:p>
    <w:p w:rsidR="0038044B" w:rsidRPr="00C64F6B" w:rsidRDefault="0038044B" w:rsidP="0038044B">
      <w:pPr>
        <w:spacing w:after="0" w:line="240" w:lineRule="auto"/>
        <w:ind w:firstLine="709"/>
        <w:rPr>
          <w:rFonts w:ascii="Times New Roman" w:eastAsia="Times New Roman" w:hAnsi="Times New Roman" w:cs="Times New Roman"/>
          <w:bCs/>
          <w:i/>
          <w:sz w:val="24"/>
          <w:szCs w:val="24"/>
          <w:lang w:eastAsia="ru-RU"/>
        </w:rPr>
      </w:pPr>
      <w:r w:rsidRPr="00C64F6B">
        <w:rPr>
          <w:rFonts w:ascii="Times New Roman" w:eastAsia="Times New Roman" w:hAnsi="Times New Roman" w:cs="Times New Roman"/>
          <w:i/>
          <w:sz w:val="24"/>
          <w:szCs w:val="24"/>
          <w:lang w:eastAsia="ru-RU"/>
        </w:rPr>
        <w:t>Ученик</w:t>
      </w:r>
      <w:r w:rsidRPr="00C64F6B">
        <w:rPr>
          <w:rFonts w:ascii="Times New Roman" w:eastAsia="Times New Roman" w:hAnsi="Times New Roman" w:cs="Times New Roman"/>
          <w:bCs/>
          <w:i/>
          <w:sz w:val="24"/>
          <w:szCs w:val="24"/>
          <w:lang w:eastAsia="ru-RU"/>
        </w:rPr>
        <w:t xml:space="preserve"> получит возможность научиться:</w:t>
      </w:r>
    </w:p>
    <w:p w:rsidR="0038044B" w:rsidRPr="00C64F6B" w:rsidRDefault="0038044B" w:rsidP="0038044B">
      <w:pPr>
        <w:numPr>
          <w:ilvl w:val="0"/>
          <w:numId w:val="31"/>
        </w:numPr>
        <w:spacing w:after="0" w:line="240" w:lineRule="auto"/>
        <w:ind w:firstLine="709"/>
        <w:rPr>
          <w:rFonts w:ascii="Times New Roman" w:eastAsia="Times New Roman" w:hAnsi="Times New Roman" w:cs="Times New Roman"/>
          <w:bCs/>
          <w:i/>
          <w:sz w:val="24"/>
          <w:szCs w:val="24"/>
          <w:lang w:eastAsia="ru-RU"/>
        </w:rPr>
      </w:pPr>
      <w:proofErr w:type="gramStart"/>
      <w:r w:rsidRPr="00C64F6B">
        <w:rPr>
          <w:rFonts w:ascii="Times New Roman" w:eastAsia="Times New Roman" w:hAnsi="Times New Roman" w:cs="Times New Roman"/>
          <w:i/>
          <w:sz w:val="24"/>
          <w:szCs w:val="24"/>
          <w:lang w:eastAsia="ru-RU"/>
        </w:rPr>
        <w:t>составлять</w:t>
      </w:r>
      <w:proofErr w:type="gramEnd"/>
      <w:r w:rsidRPr="00C64F6B">
        <w:rPr>
          <w:rFonts w:ascii="Times New Roman" w:eastAsia="Times New Roman" w:hAnsi="Times New Roman" w:cs="Times New Roman"/>
          <w:i/>
          <w:sz w:val="24"/>
          <w:szCs w:val="24"/>
          <w:lang w:eastAsia="ru-RU"/>
        </w:rPr>
        <w:t xml:space="preserve"> предложения из слов, данных в начальной форме </w:t>
      </w:r>
      <w:r w:rsidRPr="00C64F6B">
        <w:rPr>
          <w:rFonts w:ascii="Times New Roman" w:eastAsia="Times New Roman" w:hAnsi="Times New Roman" w:cs="Times New Roman"/>
          <w:i/>
          <w:iCs/>
          <w:sz w:val="24"/>
          <w:szCs w:val="24"/>
          <w:lang w:eastAsia="ru-RU"/>
        </w:rPr>
        <w:t>(столяр, строгать, доска);</w:t>
      </w:r>
    </w:p>
    <w:p w:rsidR="0038044B" w:rsidRPr="00C64F6B" w:rsidRDefault="0038044B" w:rsidP="0038044B">
      <w:pPr>
        <w:numPr>
          <w:ilvl w:val="0"/>
          <w:numId w:val="31"/>
        </w:numPr>
        <w:spacing w:after="0" w:line="240" w:lineRule="auto"/>
        <w:ind w:firstLine="709"/>
        <w:rPr>
          <w:rFonts w:ascii="Times New Roman" w:eastAsia="Times New Roman" w:hAnsi="Times New Roman" w:cs="Times New Roman"/>
          <w:bCs/>
          <w:i/>
          <w:sz w:val="24"/>
          <w:szCs w:val="24"/>
          <w:lang w:eastAsia="ru-RU"/>
        </w:rPr>
      </w:pPr>
      <w:r w:rsidRPr="00C64F6B">
        <w:rPr>
          <w:rFonts w:ascii="Times New Roman" w:eastAsia="Times New Roman" w:hAnsi="Times New Roman" w:cs="Times New Roman"/>
          <w:i/>
          <w:sz w:val="24"/>
          <w:szCs w:val="24"/>
          <w:lang w:eastAsia="ru-RU"/>
        </w:rPr>
        <w:t xml:space="preserve"> </w:t>
      </w:r>
      <w:proofErr w:type="gramStart"/>
      <w:r w:rsidRPr="00C64F6B">
        <w:rPr>
          <w:rFonts w:ascii="Times New Roman" w:eastAsia="Times New Roman" w:hAnsi="Times New Roman" w:cs="Times New Roman"/>
          <w:i/>
          <w:sz w:val="24"/>
          <w:szCs w:val="24"/>
          <w:lang w:eastAsia="ru-RU"/>
        </w:rPr>
        <w:t>отвечать</w:t>
      </w:r>
      <w:proofErr w:type="gramEnd"/>
      <w:r w:rsidRPr="00C64F6B">
        <w:rPr>
          <w:rFonts w:ascii="Times New Roman" w:eastAsia="Times New Roman" w:hAnsi="Times New Roman" w:cs="Times New Roman"/>
          <w:i/>
          <w:sz w:val="24"/>
          <w:szCs w:val="24"/>
          <w:lang w:eastAsia="ru-RU"/>
        </w:rPr>
        <w:t xml:space="preserve"> на заданный вопрос, пользуясь словами этого вопроса, и записать ответ.</w:t>
      </w:r>
    </w:p>
    <w:p w:rsidR="0038044B" w:rsidRPr="00C64F6B" w:rsidRDefault="0038044B" w:rsidP="0038044B">
      <w:pPr>
        <w:spacing w:after="0" w:line="240" w:lineRule="auto"/>
        <w:ind w:firstLine="709"/>
        <w:rPr>
          <w:rFonts w:ascii="Times New Roman" w:eastAsia="Times New Roman" w:hAnsi="Times New Roman" w:cs="Times New Roman"/>
          <w:b/>
          <w:sz w:val="24"/>
          <w:szCs w:val="24"/>
          <w:lang w:eastAsia="ru-RU"/>
        </w:rPr>
      </w:pPr>
      <w:r w:rsidRPr="00C64F6B">
        <w:rPr>
          <w:rFonts w:ascii="Times New Roman" w:eastAsia="Times New Roman" w:hAnsi="Times New Roman" w:cs="Times New Roman"/>
          <w:b/>
          <w:sz w:val="24"/>
          <w:szCs w:val="24"/>
          <w:lang w:eastAsia="ru-RU"/>
        </w:rPr>
        <w:t xml:space="preserve">Связная письменная речь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Последовательное расположение данных учителем пред</w:t>
      </w:r>
      <w:r w:rsidRPr="00C64F6B">
        <w:rPr>
          <w:rFonts w:ascii="Times New Roman" w:eastAsia="Times New Roman" w:hAnsi="Times New Roman" w:cs="Times New Roman"/>
          <w:sz w:val="24"/>
          <w:szCs w:val="24"/>
          <w:lang w:eastAsia="ru-RU"/>
        </w:rPr>
        <w:softHyphen/>
        <w:t>ложений по смыслу (в более легких случаях — самостоя</w:t>
      </w:r>
      <w:r w:rsidRPr="00C64F6B">
        <w:rPr>
          <w:rFonts w:ascii="Times New Roman" w:eastAsia="Times New Roman" w:hAnsi="Times New Roman" w:cs="Times New Roman"/>
          <w:sz w:val="24"/>
          <w:szCs w:val="24"/>
          <w:lang w:eastAsia="ru-RU"/>
        </w:rPr>
        <w:softHyphen/>
        <w:t>тельно).</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Коллективное составление текстов изложений с после</w:t>
      </w:r>
      <w:r w:rsidRPr="00C64F6B">
        <w:rPr>
          <w:rFonts w:ascii="Times New Roman" w:eastAsia="Times New Roman" w:hAnsi="Times New Roman" w:cs="Times New Roman"/>
          <w:sz w:val="24"/>
          <w:szCs w:val="24"/>
          <w:lang w:eastAsia="ru-RU"/>
        </w:rPr>
        <w:softHyphen/>
        <w:t>довательной записью предложений, сформулированных под руководством учителя.</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Коллективные ответы на вопросы по картинке, по теме, данной учителем</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Ученик научится:</w:t>
      </w:r>
    </w:p>
    <w:p w:rsidR="0038044B" w:rsidRPr="00C64F6B" w:rsidRDefault="0038044B" w:rsidP="0038044B">
      <w:pPr>
        <w:numPr>
          <w:ilvl w:val="0"/>
          <w:numId w:val="33"/>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располагать</w:t>
      </w:r>
      <w:proofErr w:type="gramEnd"/>
      <w:r w:rsidRPr="00C64F6B">
        <w:rPr>
          <w:rFonts w:ascii="Times New Roman" w:eastAsia="Times New Roman" w:hAnsi="Times New Roman" w:cs="Times New Roman"/>
          <w:sz w:val="24"/>
          <w:szCs w:val="24"/>
          <w:lang w:eastAsia="ru-RU"/>
        </w:rPr>
        <w:t xml:space="preserve"> данные учителем пред</w:t>
      </w:r>
      <w:r w:rsidRPr="00C64F6B">
        <w:rPr>
          <w:rFonts w:ascii="Times New Roman" w:eastAsia="Times New Roman" w:hAnsi="Times New Roman" w:cs="Times New Roman"/>
          <w:sz w:val="24"/>
          <w:szCs w:val="24"/>
          <w:lang w:eastAsia="ru-RU"/>
        </w:rPr>
        <w:softHyphen/>
        <w:t>ложения по смыслу (в более легких случаях — самостоя</w:t>
      </w:r>
      <w:r w:rsidRPr="00C64F6B">
        <w:rPr>
          <w:rFonts w:ascii="Times New Roman" w:eastAsia="Times New Roman" w:hAnsi="Times New Roman" w:cs="Times New Roman"/>
          <w:sz w:val="24"/>
          <w:szCs w:val="24"/>
          <w:lang w:eastAsia="ru-RU"/>
        </w:rPr>
        <w:softHyphen/>
        <w:t>тельно);</w:t>
      </w:r>
    </w:p>
    <w:p w:rsidR="0038044B" w:rsidRPr="00C64F6B" w:rsidRDefault="0038044B" w:rsidP="0038044B">
      <w:pPr>
        <w:numPr>
          <w:ilvl w:val="0"/>
          <w:numId w:val="33"/>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отвечать</w:t>
      </w:r>
      <w:proofErr w:type="gramEnd"/>
      <w:r w:rsidRPr="00C64F6B">
        <w:rPr>
          <w:rFonts w:ascii="Times New Roman" w:eastAsia="Times New Roman" w:hAnsi="Times New Roman" w:cs="Times New Roman"/>
          <w:sz w:val="24"/>
          <w:szCs w:val="24"/>
          <w:lang w:eastAsia="ru-RU"/>
        </w:rPr>
        <w:t xml:space="preserve"> на вопросы по картинке, по теме, данной учителем.</w:t>
      </w:r>
    </w:p>
    <w:p w:rsidR="0038044B" w:rsidRPr="00C64F6B" w:rsidRDefault="0038044B" w:rsidP="0038044B">
      <w:pPr>
        <w:spacing w:after="0" w:line="240" w:lineRule="auto"/>
        <w:ind w:firstLine="709"/>
        <w:rPr>
          <w:rFonts w:ascii="Times New Roman" w:eastAsia="Times New Roman" w:hAnsi="Times New Roman" w:cs="Times New Roman"/>
          <w:bCs/>
          <w:i/>
          <w:sz w:val="24"/>
          <w:szCs w:val="24"/>
          <w:lang w:eastAsia="ru-RU"/>
        </w:rPr>
      </w:pPr>
      <w:r w:rsidRPr="00C64F6B">
        <w:rPr>
          <w:rFonts w:ascii="Times New Roman" w:eastAsia="Times New Roman" w:hAnsi="Times New Roman" w:cs="Times New Roman"/>
          <w:i/>
          <w:sz w:val="24"/>
          <w:szCs w:val="24"/>
          <w:lang w:eastAsia="ru-RU"/>
        </w:rPr>
        <w:t>Ученик</w:t>
      </w:r>
      <w:r w:rsidRPr="00C64F6B">
        <w:rPr>
          <w:rFonts w:ascii="Times New Roman" w:eastAsia="Times New Roman" w:hAnsi="Times New Roman" w:cs="Times New Roman"/>
          <w:bCs/>
          <w:i/>
          <w:sz w:val="24"/>
          <w:szCs w:val="24"/>
          <w:lang w:eastAsia="ru-RU"/>
        </w:rPr>
        <w:t xml:space="preserve"> получит возможность научиться:</w:t>
      </w:r>
    </w:p>
    <w:p w:rsidR="0038044B" w:rsidRPr="00C64F6B" w:rsidRDefault="0038044B" w:rsidP="0038044B">
      <w:pPr>
        <w:numPr>
          <w:ilvl w:val="0"/>
          <w:numId w:val="32"/>
        </w:numPr>
        <w:spacing w:after="0" w:line="240" w:lineRule="auto"/>
        <w:ind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восстанавливать</w:t>
      </w:r>
      <w:proofErr w:type="gramEnd"/>
      <w:r w:rsidRPr="00C64F6B">
        <w:rPr>
          <w:rFonts w:ascii="Times New Roman" w:eastAsia="Times New Roman" w:hAnsi="Times New Roman" w:cs="Times New Roman"/>
          <w:i/>
          <w:sz w:val="24"/>
          <w:szCs w:val="24"/>
          <w:lang w:eastAsia="ru-RU"/>
        </w:rPr>
        <w:t xml:space="preserve"> несложный деформированный текст по картинкам.</w:t>
      </w:r>
    </w:p>
    <w:p w:rsidR="0038044B" w:rsidRPr="00C64F6B" w:rsidRDefault="0038044B" w:rsidP="0038044B">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C64F6B">
        <w:rPr>
          <w:rFonts w:ascii="Times New Roman" w:eastAsia="Times New Roman" w:hAnsi="Times New Roman" w:cs="Times New Roman"/>
          <w:b/>
          <w:sz w:val="24"/>
          <w:szCs w:val="24"/>
          <w:lang w:eastAsia="ru-RU"/>
        </w:rPr>
        <w:t xml:space="preserve"> класс</w:t>
      </w:r>
    </w:p>
    <w:p w:rsidR="0038044B" w:rsidRPr="00C64F6B" w:rsidRDefault="0038044B" w:rsidP="0038044B">
      <w:pPr>
        <w:spacing w:after="0" w:line="240" w:lineRule="auto"/>
        <w:ind w:firstLine="709"/>
        <w:rPr>
          <w:rFonts w:ascii="Times New Roman" w:eastAsia="Times New Roman" w:hAnsi="Times New Roman" w:cs="Times New Roman"/>
          <w:b/>
          <w:sz w:val="24"/>
          <w:szCs w:val="24"/>
          <w:lang w:eastAsia="ru-RU"/>
        </w:rPr>
      </w:pPr>
      <w:r w:rsidRPr="00C64F6B">
        <w:rPr>
          <w:rFonts w:ascii="Times New Roman" w:eastAsia="Times New Roman" w:hAnsi="Times New Roman" w:cs="Times New Roman"/>
          <w:b/>
          <w:sz w:val="24"/>
          <w:szCs w:val="24"/>
          <w:lang w:eastAsia="ru-RU"/>
        </w:rPr>
        <w:t xml:space="preserve">Повторение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Практическое построение простого предложения</w:t>
      </w:r>
      <w:proofErr w:type="gramStart"/>
      <w:r w:rsidRPr="00C64F6B">
        <w:rPr>
          <w:rFonts w:ascii="Times New Roman" w:eastAsia="Times New Roman" w:hAnsi="Times New Roman" w:cs="Times New Roman"/>
          <w:sz w:val="24"/>
          <w:szCs w:val="24"/>
          <w:lang w:eastAsia="ru-RU"/>
        </w:rPr>
        <w:t xml:space="preserve">. </w:t>
      </w:r>
      <w:proofErr w:type="spellStart"/>
      <w:r w:rsidRPr="00C64F6B">
        <w:rPr>
          <w:rFonts w:ascii="Times New Roman" w:eastAsia="Times New Roman" w:hAnsi="Times New Roman" w:cs="Times New Roman"/>
          <w:sz w:val="24"/>
          <w:szCs w:val="24"/>
          <w:lang w:eastAsia="ru-RU"/>
        </w:rPr>
        <w:t>заканчивание</w:t>
      </w:r>
      <w:proofErr w:type="spellEnd"/>
      <w:proofErr w:type="gramEnd"/>
      <w:r w:rsidRPr="00C64F6B">
        <w:rPr>
          <w:rFonts w:ascii="Times New Roman" w:eastAsia="Times New Roman" w:hAnsi="Times New Roman" w:cs="Times New Roman"/>
          <w:sz w:val="24"/>
          <w:szCs w:val="24"/>
          <w:lang w:eastAsia="ru-RU"/>
        </w:rPr>
        <w:t xml:space="preserve"> предложений; восстановление нарушенного порядка слов в предложении.</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Ученик научится:</w:t>
      </w:r>
    </w:p>
    <w:p w:rsidR="0038044B" w:rsidRPr="00C64F6B" w:rsidRDefault="0038044B" w:rsidP="0038044B">
      <w:pPr>
        <w:numPr>
          <w:ilvl w:val="0"/>
          <w:numId w:val="32"/>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составлять</w:t>
      </w:r>
      <w:proofErr w:type="gramEnd"/>
      <w:r w:rsidRPr="00C64F6B">
        <w:rPr>
          <w:rFonts w:ascii="Times New Roman" w:eastAsia="Times New Roman" w:hAnsi="Times New Roman" w:cs="Times New Roman"/>
          <w:sz w:val="24"/>
          <w:szCs w:val="24"/>
          <w:lang w:eastAsia="ru-RU"/>
        </w:rPr>
        <w:t xml:space="preserve"> простые предложения;</w:t>
      </w:r>
    </w:p>
    <w:p w:rsidR="0038044B" w:rsidRPr="00C64F6B" w:rsidRDefault="0038044B" w:rsidP="0038044B">
      <w:pPr>
        <w:numPr>
          <w:ilvl w:val="0"/>
          <w:numId w:val="32"/>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ставить</w:t>
      </w:r>
      <w:proofErr w:type="gramEnd"/>
      <w:r w:rsidRPr="00C64F6B">
        <w:rPr>
          <w:rFonts w:ascii="Times New Roman" w:eastAsia="Times New Roman" w:hAnsi="Times New Roman" w:cs="Times New Roman"/>
          <w:sz w:val="24"/>
          <w:szCs w:val="24"/>
          <w:lang w:eastAsia="ru-RU"/>
        </w:rPr>
        <w:t xml:space="preserve"> знаки препинания в конце предложения;</w:t>
      </w:r>
    </w:p>
    <w:p w:rsidR="0038044B" w:rsidRPr="00C64F6B" w:rsidRDefault="0038044B" w:rsidP="0038044B">
      <w:pPr>
        <w:spacing w:after="0" w:line="240" w:lineRule="auto"/>
        <w:ind w:firstLine="709"/>
        <w:rPr>
          <w:rFonts w:ascii="Times New Roman" w:eastAsia="Times New Roman" w:hAnsi="Times New Roman" w:cs="Times New Roman"/>
          <w:bCs/>
          <w:i/>
          <w:sz w:val="24"/>
          <w:szCs w:val="24"/>
          <w:lang w:eastAsia="ru-RU"/>
        </w:rPr>
      </w:pPr>
      <w:r w:rsidRPr="00C64F6B">
        <w:rPr>
          <w:rFonts w:ascii="Times New Roman" w:eastAsia="Times New Roman" w:hAnsi="Times New Roman" w:cs="Times New Roman"/>
          <w:i/>
          <w:sz w:val="24"/>
          <w:szCs w:val="24"/>
          <w:lang w:eastAsia="ru-RU"/>
        </w:rPr>
        <w:t>Ученик</w:t>
      </w:r>
      <w:r w:rsidRPr="00C64F6B">
        <w:rPr>
          <w:rFonts w:ascii="Times New Roman" w:eastAsia="Times New Roman" w:hAnsi="Times New Roman" w:cs="Times New Roman"/>
          <w:bCs/>
          <w:i/>
          <w:sz w:val="24"/>
          <w:szCs w:val="24"/>
          <w:lang w:eastAsia="ru-RU"/>
        </w:rPr>
        <w:t xml:space="preserve"> получит возможность научиться:</w:t>
      </w:r>
    </w:p>
    <w:p w:rsidR="0038044B" w:rsidRPr="00C64F6B" w:rsidRDefault="0038044B" w:rsidP="0038044B">
      <w:pPr>
        <w:numPr>
          <w:ilvl w:val="0"/>
          <w:numId w:val="41"/>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i/>
          <w:sz w:val="24"/>
          <w:szCs w:val="24"/>
          <w:lang w:eastAsia="ru-RU"/>
        </w:rPr>
        <w:t>восстанавливать</w:t>
      </w:r>
      <w:proofErr w:type="gramEnd"/>
      <w:r w:rsidRPr="00C64F6B">
        <w:rPr>
          <w:rFonts w:ascii="Times New Roman" w:eastAsia="Times New Roman" w:hAnsi="Times New Roman" w:cs="Times New Roman"/>
          <w:i/>
          <w:sz w:val="24"/>
          <w:szCs w:val="24"/>
          <w:lang w:eastAsia="ru-RU"/>
        </w:rPr>
        <w:t xml:space="preserve"> нарушенный порядок слов в предложении</w:t>
      </w:r>
      <w:r w:rsidRPr="00C64F6B">
        <w:rPr>
          <w:rFonts w:ascii="Times New Roman" w:eastAsia="Times New Roman" w:hAnsi="Times New Roman" w:cs="Times New Roman"/>
          <w:sz w:val="24"/>
          <w:szCs w:val="24"/>
          <w:lang w:eastAsia="ru-RU"/>
        </w:rPr>
        <w:t>.</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b/>
          <w:bCs/>
          <w:sz w:val="24"/>
          <w:szCs w:val="24"/>
          <w:lang w:eastAsia="ru-RU"/>
        </w:rPr>
        <w:lastRenderedPageBreak/>
        <w:t xml:space="preserve">Звуки и буквы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 xml:space="preserve">Алфавит. Употребление ь на конце и в середине слова.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 xml:space="preserve">Сочетания гласных с шипящими. Правописание </w:t>
      </w:r>
      <w:proofErr w:type="spellStart"/>
      <w:r w:rsidRPr="00C64F6B">
        <w:rPr>
          <w:rFonts w:ascii="Times New Roman" w:eastAsia="Times New Roman" w:hAnsi="Times New Roman" w:cs="Times New Roman"/>
          <w:b/>
          <w:bCs/>
          <w:sz w:val="24"/>
          <w:szCs w:val="24"/>
          <w:lang w:eastAsia="ru-RU"/>
        </w:rPr>
        <w:t>жи</w:t>
      </w:r>
      <w:proofErr w:type="spellEnd"/>
      <w:r w:rsidRPr="00C64F6B">
        <w:rPr>
          <w:rFonts w:ascii="Times New Roman" w:eastAsia="Times New Roman" w:hAnsi="Times New Roman" w:cs="Times New Roman"/>
          <w:b/>
          <w:bCs/>
          <w:sz w:val="24"/>
          <w:szCs w:val="24"/>
          <w:lang w:eastAsia="ru-RU"/>
        </w:rPr>
        <w:t xml:space="preserve">, ши, </w:t>
      </w:r>
      <w:proofErr w:type="spellStart"/>
      <w:r w:rsidRPr="00C64F6B">
        <w:rPr>
          <w:rFonts w:ascii="Times New Roman" w:eastAsia="Times New Roman" w:hAnsi="Times New Roman" w:cs="Times New Roman"/>
          <w:b/>
          <w:bCs/>
          <w:sz w:val="24"/>
          <w:szCs w:val="24"/>
          <w:lang w:eastAsia="ru-RU"/>
        </w:rPr>
        <w:t>ча</w:t>
      </w:r>
      <w:proofErr w:type="spellEnd"/>
      <w:r w:rsidRPr="00C64F6B">
        <w:rPr>
          <w:rFonts w:ascii="Times New Roman" w:eastAsia="Times New Roman" w:hAnsi="Times New Roman" w:cs="Times New Roman"/>
          <w:b/>
          <w:bCs/>
          <w:sz w:val="24"/>
          <w:szCs w:val="24"/>
          <w:lang w:eastAsia="ru-RU"/>
        </w:rPr>
        <w:t xml:space="preserve">, ща, чу, </w:t>
      </w:r>
      <w:proofErr w:type="spellStart"/>
      <w:r w:rsidRPr="00C64F6B">
        <w:rPr>
          <w:rFonts w:ascii="Times New Roman" w:eastAsia="Times New Roman" w:hAnsi="Times New Roman" w:cs="Times New Roman"/>
          <w:b/>
          <w:bCs/>
          <w:sz w:val="24"/>
          <w:szCs w:val="24"/>
          <w:lang w:eastAsia="ru-RU"/>
        </w:rPr>
        <w:t>щу</w:t>
      </w:r>
      <w:proofErr w:type="spellEnd"/>
      <w:r w:rsidRPr="00C64F6B">
        <w:rPr>
          <w:rFonts w:ascii="Times New Roman" w:eastAsia="Times New Roman" w:hAnsi="Times New Roman" w:cs="Times New Roman"/>
          <w:b/>
          <w:bCs/>
          <w:sz w:val="24"/>
          <w:szCs w:val="24"/>
          <w:lang w:eastAsia="ru-RU"/>
        </w:rPr>
        <w:t>.</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Правописание звонких и глухих согласных в конце. Проверка написания путем изменения формы слова и подбора (по образцу) родственных слов.</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Ударение. Различение ударных и безударных гласных. Пра</w:t>
      </w:r>
      <w:r w:rsidRPr="00C64F6B">
        <w:rPr>
          <w:rFonts w:ascii="Times New Roman" w:eastAsia="Times New Roman" w:hAnsi="Times New Roman" w:cs="Times New Roman"/>
          <w:sz w:val="24"/>
          <w:szCs w:val="24"/>
          <w:lang w:eastAsia="ru-RU"/>
        </w:rPr>
        <w:softHyphen/>
        <w:t xml:space="preserve">вописание безударных гласных путем изменения формы слова </w:t>
      </w:r>
      <w:r w:rsidRPr="00C64F6B">
        <w:rPr>
          <w:rFonts w:ascii="Times New Roman" w:eastAsia="Times New Roman" w:hAnsi="Times New Roman" w:cs="Times New Roman"/>
          <w:i/>
          <w:iCs/>
          <w:sz w:val="24"/>
          <w:szCs w:val="24"/>
          <w:lang w:eastAsia="ru-RU"/>
        </w:rPr>
        <w:t xml:space="preserve">(вода— воды) </w:t>
      </w:r>
      <w:r w:rsidRPr="00C64F6B">
        <w:rPr>
          <w:rFonts w:ascii="Times New Roman" w:eastAsia="Times New Roman" w:hAnsi="Times New Roman" w:cs="Times New Roman"/>
          <w:sz w:val="24"/>
          <w:szCs w:val="24"/>
          <w:lang w:eastAsia="ru-RU"/>
        </w:rPr>
        <w:t xml:space="preserve">или подбора по образцу родственных слов </w:t>
      </w:r>
      <w:r w:rsidRPr="00C64F6B">
        <w:rPr>
          <w:rFonts w:ascii="Times New Roman" w:eastAsia="Times New Roman" w:hAnsi="Times New Roman" w:cs="Times New Roman"/>
          <w:i/>
          <w:iCs/>
          <w:sz w:val="24"/>
          <w:szCs w:val="24"/>
          <w:lang w:eastAsia="ru-RU"/>
        </w:rPr>
        <w:t>(во</w:t>
      </w:r>
      <w:r w:rsidRPr="00C64F6B">
        <w:rPr>
          <w:rFonts w:ascii="Times New Roman" w:eastAsia="Times New Roman" w:hAnsi="Times New Roman" w:cs="Times New Roman"/>
          <w:i/>
          <w:iCs/>
          <w:sz w:val="24"/>
          <w:szCs w:val="24"/>
          <w:lang w:eastAsia="ru-RU"/>
        </w:rPr>
        <w:softHyphen/>
        <w:t>да — водный).</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Ученик научится:</w:t>
      </w:r>
    </w:p>
    <w:p w:rsidR="0038044B" w:rsidRPr="00C64F6B" w:rsidRDefault="0038044B" w:rsidP="0038044B">
      <w:pPr>
        <w:numPr>
          <w:ilvl w:val="0"/>
          <w:numId w:val="34"/>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писать</w:t>
      </w:r>
      <w:proofErr w:type="gramEnd"/>
      <w:r w:rsidRPr="00C64F6B">
        <w:rPr>
          <w:rFonts w:ascii="Times New Roman" w:eastAsia="Times New Roman" w:hAnsi="Times New Roman" w:cs="Times New Roman"/>
          <w:sz w:val="24"/>
          <w:szCs w:val="24"/>
          <w:lang w:eastAsia="ru-RU"/>
        </w:rPr>
        <w:t xml:space="preserve"> ь </w:t>
      </w:r>
    </w:p>
    <w:p w:rsidR="0038044B" w:rsidRPr="00C64F6B" w:rsidRDefault="0038044B" w:rsidP="0038044B">
      <w:pPr>
        <w:numPr>
          <w:ilvl w:val="0"/>
          <w:numId w:val="34"/>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писать</w:t>
      </w:r>
      <w:proofErr w:type="gramEnd"/>
      <w:r w:rsidRPr="00C64F6B">
        <w:rPr>
          <w:rFonts w:ascii="Times New Roman" w:eastAsia="Times New Roman" w:hAnsi="Times New Roman" w:cs="Times New Roman"/>
          <w:sz w:val="24"/>
          <w:szCs w:val="24"/>
          <w:lang w:eastAsia="ru-RU"/>
        </w:rPr>
        <w:t xml:space="preserve"> правильно  звонкие и глухие согласные в конце </w:t>
      </w:r>
    </w:p>
    <w:p w:rsidR="0038044B" w:rsidRPr="00C64F6B" w:rsidRDefault="0038044B" w:rsidP="0038044B">
      <w:pPr>
        <w:numPr>
          <w:ilvl w:val="0"/>
          <w:numId w:val="34"/>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различать</w:t>
      </w:r>
      <w:proofErr w:type="gramEnd"/>
      <w:r w:rsidRPr="00C64F6B">
        <w:rPr>
          <w:rFonts w:ascii="Times New Roman" w:eastAsia="Times New Roman" w:hAnsi="Times New Roman" w:cs="Times New Roman"/>
          <w:sz w:val="24"/>
          <w:szCs w:val="24"/>
          <w:lang w:eastAsia="ru-RU"/>
        </w:rPr>
        <w:t xml:space="preserve"> ударные и безударные гласные;</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p>
    <w:p w:rsidR="0038044B" w:rsidRPr="00C64F6B" w:rsidRDefault="0038044B" w:rsidP="0038044B">
      <w:pPr>
        <w:spacing w:after="0" w:line="240" w:lineRule="auto"/>
        <w:ind w:firstLine="709"/>
        <w:rPr>
          <w:rFonts w:ascii="Times New Roman" w:eastAsia="Times New Roman" w:hAnsi="Times New Roman" w:cs="Times New Roman"/>
          <w:bCs/>
          <w:i/>
          <w:sz w:val="24"/>
          <w:szCs w:val="24"/>
          <w:lang w:eastAsia="ru-RU"/>
        </w:rPr>
      </w:pPr>
      <w:r w:rsidRPr="00C64F6B">
        <w:rPr>
          <w:rFonts w:ascii="Times New Roman" w:eastAsia="Times New Roman" w:hAnsi="Times New Roman" w:cs="Times New Roman"/>
          <w:i/>
          <w:sz w:val="24"/>
          <w:szCs w:val="24"/>
          <w:lang w:eastAsia="ru-RU"/>
        </w:rPr>
        <w:t>Ученик</w:t>
      </w:r>
      <w:r w:rsidRPr="00C64F6B">
        <w:rPr>
          <w:rFonts w:ascii="Times New Roman" w:eastAsia="Times New Roman" w:hAnsi="Times New Roman" w:cs="Times New Roman"/>
          <w:bCs/>
          <w:i/>
          <w:sz w:val="24"/>
          <w:szCs w:val="24"/>
          <w:lang w:eastAsia="ru-RU"/>
        </w:rPr>
        <w:t xml:space="preserve"> получит возможность научиться:</w:t>
      </w:r>
    </w:p>
    <w:p w:rsidR="0038044B" w:rsidRPr="00C64F6B" w:rsidRDefault="0038044B" w:rsidP="0038044B">
      <w:pPr>
        <w:numPr>
          <w:ilvl w:val="0"/>
          <w:numId w:val="35"/>
        </w:numPr>
        <w:spacing w:after="0" w:line="240" w:lineRule="auto"/>
        <w:ind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пра</w:t>
      </w:r>
      <w:r w:rsidRPr="00C64F6B">
        <w:rPr>
          <w:rFonts w:ascii="Times New Roman" w:eastAsia="Times New Roman" w:hAnsi="Times New Roman" w:cs="Times New Roman"/>
          <w:i/>
          <w:sz w:val="24"/>
          <w:szCs w:val="24"/>
          <w:lang w:eastAsia="ru-RU"/>
        </w:rPr>
        <w:softHyphen/>
        <w:t>вильно</w:t>
      </w:r>
      <w:proofErr w:type="gramEnd"/>
      <w:r w:rsidRPr="00C64F6B">
        <w:rPr>
          <w:rFonts w:ascii="Times New Roman" w:eastAsia="Times New Roman" w:hAnsi="Times New Roman" w:cs="Times New Roman"/>
          <w:i/>
          <w:sz w:val="24"/>
          <w:szCs w:val="24"/>
          <w:lang w:eastAsia="ru-RU"/>
        </w:rPr>
        <w:t xml:space="preserve"> писать безударные гласные путем изменения формы слова </w:t>
      </w:r>
      <w:r w:rsidRPr="00C64F6B">
        <w:rPr>
          <w:rFonts w:ascii="Times New Roman" w:eastAsia="Times New Roman" w:hAnsi="Times New Roman" w:cs="Times New Roman"/>
          <w:i/>
          <w:iCs/>
          <w:sz w:val="24"/>
          <w:szCs w:val="24"/>
          <w:lang w:eastAsia="ru-RU"/>
        </w:rPr>
        <w:t xml:space="preserve">(вода— воды) </w:t>
      </w:r>
      <w:r w:rsidRPr="00C64F6B">
        <w:rPr>
          <w:rFonts w:ascii="Times New Roman" w:eastAsia="Times New Roman" w:hAnsi="Times New Roman" w:cs="Times New Roman"/>
          <w:i/>
          <w:sz w:val="24"/>
          <w:szCs w:val="24"/>
          <w:lang w:eastAsia="ru-RU"/>
        </w:rPr>
        <w:t xml:space="preserve">или подбора по образцу родственных слов </w:t>
      </w:r>
      <w:r w:rsidRPr="00C64F6B">
        <w:rPr>
          <w:rFonts w:ascii="Times New Roman" w:eastAsia="Times New Roman" w:hAnsi="Times New Roman" w:cs="Times New Roman"/>
          <w:i/>
          <w:iCs/>
          <w:sz w:val="24"/>
          <w:szCs w:val="24"/>
          <w:lang w:eastAsia="ru-RU"/>
        </w:rPr>
        <w:t>(во</w:t>
      </w:r>
      <w:r w:rsidRPr="00C64F6B">
        <w:rPr>
          <w:rFonts w:ascii="Times New Roman" w:eastAsia="Times New Roman" w:hAnsi="Times New Roman" w:cs="Times New Roman"/>
          <w:i/>
          <w:iCs/>
          <w:sz w:val="24"/>
          <w:szCs w:val="24"/>
          <w:lang w:eastAsia="ru-RU"/>
        </w:rPr>
        <w:softHyphen/>
        <w:t>да — водный);</w:t>
      </w:r>
    </w:p>
    <w:p w:rsidR="0038044B" w:rsidRPr="00C64F6B" w:rsidRDefault="0038044B" w:rsidP="0038044B">
      <w:pPr>
        <w:numPr>
          <w:ilvl w:val="0"/>
          <w:numId w:val="35"/>
        </w:numPr>
        <w:spacing w:after="0" w:line="240" w:lineRule="auto"/>
        <w:ind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пра</w:t>
      </w:r>
      <w:r w:rsidRPr="00C64F6B">
        <w:rPr>
          <w:rFonts w:ascii="Times New Roman" w:eastAsia="Times New Roman" w:hAnsi="Times New Roman" w:cs="Times New Roman"/>
          <w:i/>
          <w:sz w:val="24"/>
          <w:szCs w:val="24"/>
          <w:lang w:eastAsia="ru-RU"/>
        </w:rPr>
        <w:softHyphen/>
        <w:t>вильно</w:t>
      </w:r>
      <w:proofErr w:type="gramEnd"/>
      <w:r w:rsidRPr="00C64F6B">
        <w:rPr>
          <w:rFonts w:ascii="Times New Roman" w:eastAsia="Times New Roman" w:hAnsi="Times New Roman" w:cs="Times New Roman"/>
          <w:i/>
          <w:sz w:val="24"/>
          <w:szCs w:val="24"/>
          <w:lang w:eastAsia="ru-RU"/>
        </w:rPr>
        <w:t xml:space="preserve"> писать сочетания </w:t>
      </w:r>
      <w:proofErr w:type="spellStart"/>
      <w:r w:rsidRPr="00C64F6B">
        <w:rPr>
          <w:rFonts w:ascii="Times New Roman" w:eastAsia="Times New Roman" w:hAnsi="Times New Roman" w:cs="Times New Roman"/>
          <w:bCs/>
          <w:i/>
          <w:sz w:val="24"/>
          <w:szCs w:val="24"/>
          <w:lang w:eastAsia="ru-RU"/>
        </w:rPr>
        <w:t>жи</w:t>
      </w:r>
      <w:proofErr w:type="spellEnd"/>
      <w:r w:rsidRPr="00C64F6B">
        <w:rPr>
          <w:rFonts w:ascii="Times New Roman" w:eastAsia="Times New Roman" w:hAnsi="Times New Roman" w:cs="Times New Roman"/>
          <w:bCs/>
          <w:i/>
          <w:sz w:val="24"/>
          <w:szCs w:val="24"/>
          <w:lang w:eastAsia="ru-RU"/>
        </w:rPr>
        <w:t xml:space="preserve">, ши, </w:t>
      </w:r>
      <w:proofErr w:type="spellStart"/>
      <w:r w:rsidRPr="00C64F6B">
        <w:rPr>
          <w:rFonts w:ascii="Times New Roman" w:eastAsia="Times New Roman" w:hAnsi="Times New Roman" w:cs="Times New Roman"/>
          <w:bCs/>
          <w:i/>
          <w:sz w:val="24"/>
          <w:szCs w:val="24"/>
          <w:lang w:eastAsia="ru-RU"/>
        </w:rPr>
        <w:t>ча</w:t>
      </w:r>
      <w:proofErr w:type="spellEnd"/>
      <w:r w:rsidRPr="00C64F6B">
        <w:rPr>
          <w:rFonts w:ascii="Times New Roman" w:eastAsia="Times New Roman" w:hAnsi="Times New Roman" w:cs="Times New Roman"/>
          <w:bCs/>
          <w:i/>
          <w:sz w:val="24"/>
          <w:szCs w:val="24"/>
          <w:lang w:eastAsia="ru-RU"/>
        </w:rPr>
        <w:t xml:space="preserve">, ща, чу, </w:t>
      </w:r>
      <w:proofErr w:type="spellStart"/>
      <w:r w:rsidRPr="00C64F6B">
        <w:rPr>
          <w:rFonts w:ascii="Times New Roman" w:eastAsia="Times New Roman" w:hAnsi="Times New Roman" w:cs="Times New Roman"/>
          <w:bCs/>
          <w:i/>
          <w:sz w:val="24"/>
          <w:szCs w:val="24"/>
          <w:lang w:eastAsia="ru-RU"/>
        </w:rPr>
        <w:t>щу</w:t>
      </w:r>
      <w:proofErr w:type="spellEnd"/>
      <w:r w:rsidRPr="00C64F6B">
        <w:rPr>
          <w:rFonts w:ascii="Times New Roman" w:eastAsia="Times New Roman" w:hAnsi="Times New Roman" w:cs="Times New Roman"/>
          <w:b/>
          <w:bCs/>
          <w:i/>
          <w:sz w:val="24"/>
          <w:szCs w:val="24"/>
          <w:lang w:eastAsia="ru-RU"/>
        </w:rPr>
        <w:t>.</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b/>
          <w:bCs/>
          <w:sz w:val="24"/>
          <w:szCs w:val="24"/>
          <w:lang w:eastAsia="ru-RU"/>
        </w:rPr>
        <w:t xml:space="preserve">Слово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C64F6B">
        <w:rPr>
          <w:rFonts w:ascii="Times New Roman" w:eastAsia="Times New Roman" w:hAnsi="Times New Roman" w:cs="Times New Roman"/>
          <w:sz w:val="24"/>
          <w:szCs w:val="24"/>
          <w:lang w:eastAsia="ru-RU"/>
        </w:rPr>
        <w:t xml:space="preserve">мена </w:t>
      </w:r>
      <w:proofErr w:type="gramStart"/>
      <w:r w:rsidRPr="00C64F6B">
        <w:rPr>
          <w:rFonts w:ascii="Times New Roman" w:eastAsia="Times New Roman" w:hAnsi="Times New Roman" w:cs="Times New Roman"/>
          <w:sz w:val="24"/>
          <w:szCs w:val="24"/>
          <w:lang w:eastAsia="ru-RU"/>
        </w:rPr>
        <w:t>собственные..</w:t>
      </w:r>
      <w:proofErr w:type="gramEnd"/>
      <w:r w:rsidRPr="00C64F6B">
        <w:rPr>
          <w:rFonts w:ascii="Times New Roman" w:eastAsia="Times New Roman" w:hAnsi="Times New Roman" w:cs="Times New Roman"/>
          <w:sz w:val="24"/>
          <w:szCs w:val="24"/>
          <w:lang w:eastAsia="ru-RU"/>
        </w:rPr>
        <w:t xml:space="preserve"> Большая буква в именах соб</w:t>
      </w:r>
      <w:r w:rsidRPr="00C64F6B">
        <w:rPr>
          <w:rFonts w:ascii="Times New Roman" w:eastAsia="Times New Roman" w:hAnsi="Times New Roman" w:cs="Times New Roman"/>
          <w:sz w:val="24"/>
          <w:szCs w:val="24"/>
          <w:lang w:eastAsia="ru-RU"/>
        </w:rPr>
        <w:softHyphen/>
        <w:t>ственных.</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 xml:space="preserve">Предлоги </w:t>
      </w:r>
      <w:r w:rsidRPr="00C64F6B">
        <w:rPr>
          <w:rFonts w:ascii="Times New Roman" w:eastAsia="Times New Roman" w:hAnsi="Times New Roman" w:cs="Times New Roman"/>
          <w:b/>
          <w:bCs/>
          <w:sz w:val="24"/>
          <w:szCs w:val="24"/>
          <w:lang w:eastAsia="ru-RU"/>
        </w:rPr>
        <w:t xml:space="preserve">до, без, под, над, около, перед. </w:t>
      </w:r>
      <w:r w:rsidRPr="00C64F6B">
        <w:rPr>
          <w:rFonts w:ascii="Times New Roman" w:eastAsia="Times New Roman" w:hAnsi="Times New Roman" w:cs="Times New Roman"/>
          <w:sz w:val="24"/>
          <w:szCs w:val="24"/>
          <w:lang w:eastAsia="ru-RU"/>
        </w:rPr>
        <w:t>Раздельное на</w:t>
      </w:r>
      <w:r w:rsidRPr="00C64F6B">
        <w:rPr>
          <w:rFonts w:ascii="Times New Roman" w:eastAsia="Times New Roman" w:hAnsi="Times New Roman" w:cs="Times New Roman"/>
          <w:sz w:val="24"/>
          <w:szCs w:val="24"/>
          <w:lang w:eastAsia="ru-RU"/>
        </w:rPr>
        <w:softHyphen/>
        <w:t>писание предлогов с другими словами.</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 xml:space="preserve">Родственные слова.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Правописание слов с непр</w:t>
      </w:r>
      <w:r>
        <w:rPr>
          <w:rFonts w:ascii="Times New Roman" w:eastAsia="Times New Roman" w:hAnsi="Times New Roman" w:cs="Times New Roman"/>
          <w:sz w:val="24"/>
          <w:szCs w:val="24"/>
          <w:lang w:eastAsia="ru-RU"/>
        </w:rPr>
        <w:t>оверяемыми написаниями в корне.</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Ученик научится:</w:t>
      </w:r>
    </w:p>
    <w:p w:rsidR="0038044B" w:rsidRPr="00C64F6B" w:rsidRDefault="0038044B" w:rsidP="0038044B">
      <w:pPr>
        <w:numPr>
          <w:ilvl w:val="0"/>
          <w:numId w:val="36"/>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правильно</w:t>
      </w:r>
      <w:proofErr w:type="gramEnd"/>
      <w:r w:rsidRPr="00C64F6B">
        <w:rPr>
          <w:rFonts w:ascii="Times New Roman" w:eastAsia="Times New Roman" w:hAnsi="Times New Roman" w:cs="Times New Roman"/>
          <w:sz w:val="24"/>
          <w:szCs w:val="24"/>
          <w:lang w:eastAsia="ru-RU"/>
        </w:rPr>
        <w:t xml:space="preserve"> писать имена собственные;</w:t>
      </w:r>
    </w:p>
    <w:p w:rsidR="0038044B" w:rsidRPr="00C64F6B" w:rsidRDefault="0038044B" w:rsidP="0038044B">
      <w:pPr>
        <w:numPr>
          <w:ilvl w:val="0"/>
          <w:numId w:val="36"/>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раздельно</w:t>
      </w:r>
      <w:proofErr w:type="gramEnd"/>
      <w:r w:rsidRPr="00C64F6B">
        <w:rPr>
          <w:rFonts w:ascii="Times New Roman" w:eastAsia="Times New Roman" w:hAnsi="Times New Roman" w:cs="Times New Roman"/>
          <w:sz w:val="24"/>
          <w:szCs w:val="24"/>
          <w:lang w:eastAsia="ru-RU"/>
        </w:rPr>
        <w:t xml:space="preserve"> писать предлоги с другими словами.</w:t>
      </w:r>
    </w:p>
    <w:p w:rsidR="0038044B" w:rsidRPr="00C64F6B" w:rsidRDefault="0038044B" w:rsidP="0038044B">
      <w:pPr>
        <w:spacing w:after="0" w:line="240" w:lineRule="auto"/>
        <w:ind w:firstLine="709"/>
        <w:rPr>
          <w:rFonts w:ascii="Times New Roman" w:eastAsia="Times New Roman" w:hAnsi="Times New Roman" w:cs="Times New Roman"/>
          <w:bCs/>
          <w:i/>
          <w:sz w:val="24"/>
          <w:szCs w:val="24"/>
          <w:lang w:eastAsia="ru-RU"/>
        </w:rPr>
      </w:pPr>
      <w:r w:rsidRPr="00C64F6B">
        <w:rPr>
          <w:rFonts w:ascii="Times New Roman" w:eastAsia="Times New Roman" w:hAnsi="Times New Roman" w:cs="Times New Roman"/>
          <w:i/>
          <w:sz w:val="24"/>
          <w:szCs w:val="24"/>
          <w:lang w:eastAsia="ru-RU"/>
        </w:rPr>
        <w:t>Ученик</w:t>
      </w:r>
      <w:r w:rsidRPr="00C64F6B">
        <w:rPr>
          <w:rFonts w:ascii="Times New Roman" w:eastAsia="Times New Roman" w:hAnsi="Times New Roman" w:cs="Times New Roman"/>
          <w:bCs/>
          <w:i/>
          <w:sz w:val="24"/>
          <w:szCs w:val="24"/>
          <w:lang w:eastAsia="ru-RU"/>
        </w:rPr>
        <w:t xml:space="preserve"> получит возможность научиться:</w:t>
      </w:r>
    </w:p>
    <w:p w:rsidR="0038044B" w:rsidRPr="00C64F6B" w:rsidRDefault="0038044B" w:rsidP="0038044B">
      <w:pPr>
        <w:numPr>
          <w:ilvl w:val="0"/>
          <w:numId w:val="36"/>
        </w:numPr>
        <w:spacing w:after="0" w:line="240" w:lineRule="auto"/>
        <w:ind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различать</w:t>
      </w:r>
      <w:proofErr w:type="gramEnd"/>
      <w:r w:rsidRPr="00C64F6B">
        <w:rPr>
          <w:rFonts w:ascii="Times New Roman" w:eastAsia="Times New Roman" w:hAnsi="Times New Roman" w:cs="Times New Roman"/>
          <w:i/>
          <w:sz w:val="24"/>
          <w:szCs w:val="24"/>
          <w:lang w:eastAsia="ru-RU"/>
        </w:rPr>
        <w:t xml:space="preserve"> основные категории слов (названия предме</w:t>
      </w:r>
      <w:r w:rsidRPr="00C64F6B">
        <w:rPr>
          <w:rFonts w:ascii="Times New Roman" w:eastAsia="Times New Roman" w:hAnsi="Times New Roman" w:cs="Times New Roman"/>
          <w:i/>
          <w:sz w:val="24"/>
          <w:szCs w:val="24"/>
          <w:lang w:eastAsia="ru-RU"/>
        </w:rPr>
        <w:softHyphen/>
        <w:t>тов, действий, качеств) в тексте по вопросам, правильное употребление их в связи друг с другом;</w:t>
      </w:r>
    </w:p>
    <w:p w:rsidR="0038044B" w:rsidRPr="00C64F6B" w:rsidRDefault="0038044B" w:rsidP="0038044B">
      <w:pPr>
        <w:numPr>
          <w:ilvl w:val="0"/>
          <w:numId w:val="36"/>
        </w:numPr>
        <w:spacing w:after="0" w:line="240" w:lineRule="auto"/>
        <w:ind w:firstLine="709"/>
        <w:rPr>
          <w:rFonts w:ascii="Times New Roman" w:eastAsia="Times New Roman" w:hAnsi="Times New Roman" w:cs="Times New Roman"/>
          <w:i/>
          <w:sz w:val="24"/>
          <w:szCs w:val="24"/>
          <w:lang w:eastAsia="ru-RU"/>
        </w:rPr>
      </w:pPr>
      <w:r w:rsidRPr="00C64F6B">
        <w:rPr>
          <w:rFonts w:ascii="Times New Roman" w:eastAsia="Times New Roman" w:hAnsi="Times New Roman" w:cs="Times New Roman"/>
          <w:sz w:val="24"/>
          <w:szCs w:val="24"/>
          <w:lang w:eastAsia="ru-RU"/>
        </w:rPr>
        <w:t xml:space="preserve"> </w:t>
      </w:r>
      <w:proofErr w:type="gramStart"/>
      <w:r w:rsidRPr="00C64F6B">
        <w:rPr>
          <w:rFonts w:ascii="Times New Roman" w:eastAsia="Times New Roman" w:hAnsi="Times New Roman" w:cs="Times New Roman"/>
          <w:i/>
          <w:sz w:val="24"/>
          <w:szCs w:val="24"/>
          <w:lang w:eastAsia="ru-RU"/>
        </w:rPr>
        <w:t>пользоваться</w:t>
      </w:r>
      <w:proofErr w:type="gramEnd"/>
      <w:r w:rsidRPr="00C64F6B">
        <w:rPr>
          <w:rFonts w:ascii="Times New Roman" w:eastAsia="Times New Roman" w:hAnsi="Times New Roman" w:cs="Times New Roman"/>
          <w:i/>
          <w:sz w:val="24"/>
          <w:szCs w:val="24"/>
          <w:lang w:eastAsia="ru-RU"/>
        </w:rPr>
        <w:t xml:space="preserve"> словарем, данным в учебнике.</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b/>
          <w:bCs/>
          <w:sz w:val="24"/>
          <w:szCs w:val="24"/>
          <w:lang w:eastAsia="ru-RU"/>
        </w:rPr>
        <w:t xml:space="preserve">Предложение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Членение речи на предложения.</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Упражнения в составлении предложений. Распростране</w:t>
      </w:r>
      <w:r w:rsidRPr="00C64F6B">
        <w:rPr>
          <w:rFonts w:ascii="Times New Roman" w:eastAsia="Times New Roman" w:hAnsi="Times New Roman" w:cs="Times New Roman"/>
          <w:sz w:val="24"/>
          <w:szCs w:val="24"/>
          <w:lang w:eastAsia="ru-RU"/>
        </w:rPr>
        <w:softHyphen/>
        <w:t>ние предложений. Установление связи между словами в пред</w:t>
      </w:r>
      <w:r w:rsidRPr="00C64F6B">
        <w:rPr>
          <w:rFonts w:ascii="Times New Roman" w:eastAsia="Times New Roman" w:hAnsi="Times New Roman" w:cs="Times New Roman"/>
          <w:sz w:val="24"/>
          <w:szCs w:val="24"/>
          <w:lang w:eastAsia="ru-RU"/>
        </w:rPr>
        <w:softHyphen/>
        <w:t>ложениях по вопросам.</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Знаки препинания в конце предложения (точка, вопро</w:t>
      </w:r>
      <w:r w:rsidRPr="00C64F6B">
        <w:rPr>
          <w:rFonts w:ascii="Times New Roman" w:eastAsia="Times New Roman" w:hAnsi="Times New Roman" w:cs="Times New Roman"/>
          <w:sz w:val="24"/>
          <w:szCs w:val="24"/>
          <w:lang w:eastAsia="ru-RU"/>
        </w:rPr>
        <w:softHyphen/>
        <w:t>сительный и восклицательный знаки).</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Ученик научится:</w:t>
      </w:r>
    </w:p>
    <w:p w:rsidR="0038044B" w:rsidRPr="00C64F6B" w:rsidRDefault="0038044B" w:rsidP="0038044B">
      <w:pPr>
        <w:numPr>
          <w:ilvl w:val="0"/>
          <w:numId w:val="37"/>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составлять</w:t>
      </w:r>
      <w:proofErr w:type="gramEnd"/>
      <w:r w:rsidRPr="00C64F6B">
        <w:rPr>
          <w:rFonts w:ascii="Times New Roman" w:eastAsia="Times New Roman" w:hAnsi="Times New Roman" w:cs="Times New Roman"/>
          <w:sz w:val="24"/>
          <w:szCs w:val="24"/>
          <w:lang w:eastAsia="ru-RU"/>
        </w:rPr>
        <w:t xml:space="preserve"> и распространять предложения;</w:t>
      </w:r>
    </w:p>
    <w:p w:rsidR="0038044B" w:rsidRPr="00C64F6B" w:rsidRDefault="0038044B" w:rsidP="0038044B">
      <w:pPr>
        <w:numPr>
          <w:ilvl w:val="0"/>
          <w:numId w:val="37"/>
        </w:num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 xml:space="preserve"> </w:t>
      </w:r>
      <w:proofErr w:type="gramStart"/>
      <w:r w:rsidRPr="00C64F6B">
        <w:rPr>
          <w:rFonts w:ascii="Times New Roman" w:eastAsia="Times New Roman" w:hAnsi="Times New Roman" w:cs="Times New Roman"/>
          <w:sz w:val="24"/>
          <w:szCs w:val="24"/>
          <w:lang w:eastAsia="ru-RU"/>
        </w:rPr>
        <w:t>устанавливать</w:t>
      </w:r>
      <w:proofErr w:type="gramEnd"/>
      <w:r w:rsidRPr="00C64F6B">
        <w:rPr>
          <w:rFonts w:ascii="Times New Roman" w:eastAsia="Times New Roman" w:hAnsi="Times New Roman" w:cs="Times New Roman"/>
          <w:sz w:val="24"/>
          <w:szCs w:val="24"/>
          <w:lang w:eastAsia="ru-RU"/>
        </w:rPr>
        <w:t xml:space="preserve"> связи между словами по вопросам; </w:t>
      </w:r>
    </w:p>
    <w:p w:rsidR="0038044B" w:rsidRPr="00C64F6B" w:rsidRDefault="0038044B" w:rsidP="0038044B">
      <w:pPr>
        <w:numPr>
          <w:ilvl w:val="0"/>
          <w:numId w:val="37"/>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ставить</w:t>
      </w:r>
      <w:proofErr w:type="gramEnd"/>
      <w:r w:rsidRPr="00C64F6B">
        <w:rPr>
          <w:rFonts w:ascii="Times New Roman" w:eastAsia="Times New Roman" w:hAnsi="Times New Roman" w:cs="Times New Roman"/>
          <w:sz w:val="24"/>
          <w:szCs w:val="24"/>
          <w:lang w:eastAsia="ru-RU"/>
        </w:rPr>
        <w:t xml:space="preserve"> знаки препинания в конце предложения;</w:t>
      </w:r>
    </w:p>
    <w:p w:rsidR="0038044B" w:rsidRPr="00C64F6B" w:rsidRDefault="0038044B" w:rsidP="0038044B">
      <w:pPr>
        <w:spacing w:after="0" w:line="240" w:lineRule="auto"/>
        <w:ind w:firstLine="709"/>
        <w:rPr>
          <w:rFonts w:ascii="Times New Roman" w:eastAsia="Times New Roman" w:hAnsi="Times New Roman" w:cs="Times New Roman"/>
          <w:bCs/>
          <w:i/>
          <w:sz w:val="24"/>
          <w:szCs w:val="24"/>
          <w:lang w:eastAsia="ru-RU"/>
        </w:rPr>
      </w:pPr>
      <w:r w:rsidRPr="00C64F6B">
        <w:rPr>
          <w:rFonts w:ascii="Times New Roman" w:eastAsia="Times New Roman" w:hAnsi="Times New Roman" w:cs="Times New Roman"/>
          <w:i/>
          <w:sz w:val="24"/>
          <w:szCs w:val="24"/>
          <w:lang w:eastAsia="ru-RU"/>
        </w:rPr>
        <w:t>Ученик</w:t>
      </w:r>
      <w:r w:rsidRPr="00C64F6B">
        <w:rPr>
          <w:rFonts w:ascii="Times New Roman" w:eastAsia="Times New Roman" w:hAnsi="Times New Roman" w:cs="Times New Roman"/>
          <w:bCs/>
          <w:i/>
          <w:sz w:val="24"/>
          <w:szCs w:val="24"/>
          <w:lang w:eastAsia="ru-RU"/>
        </w:rPr>
        <w:t xml:space="preserve"> получит возможность научиться:</w:t>
      </w:r>
    </w:p>
    <w:p w:rsidR="0038044B" w:rsidRPr="00C64F6B" w:rsidRDefault="0038044B" w:rsidP="0038044B">
      <w:pPr>
        <w:numPr>
          <w:ilvl w:val="0"/>
          <w:numId w:val="38"/>
        </w:numPr>
        <w:spacing w:after="0" w:line="240" w:lineRule="auto"/>
        <w:ind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пользоваться  алфавитом</w:t>
      </w:r>
      <w:proofErr w:type="gramEnd"/>
      <w:r w:rsidRPr="00C64F6B">
        <w:rPr>
          <w:rFonts w:ascii="Times New Roman" w:eastAsia="Times New Roman" w:hAnsi="Times New Roman" w:cs="Times New Roman"/>
          <w:i/>
          <w:sz w:val="24"/>
          <w:szCs w:val="24"/>
          <w:lang w:eastAsia="ru-RU"/>
        </w:rPr>
        <w:t xml:space="preserve">; </w:t>
      </w:r>
    </w:p>
    <w:p w:rsidR="0038044B" w:rsidRPr="00C64F6B" w:rsidRDefault="0038044B" w:rsidP="0038044B">
      <w:pPr>
        <w:numPr>
          <w:ilvl w:val="0"/>
          <w:numId w:val="38"/>
        </w:numPr>
        <w:spacing w:after="0" w:line="240" w:lineRule="auto"/>
        <w:ind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находить  слова</w:t>
      </w:r>
      <w:proofErr w:type="gramEnd"/>
      <w:r w:rsidRPr="00C64F6B">
        <w:rPr>
          <w:rFonts w:ascii="Times New Roman" w:eastAsia="Times New Roman" w:hAnsi="Times New Roman" w:cs="Times New Roman"/>
          <w:i/>
          <w:sz w:val="24"/>
          <w:szCs w:val="24"/>
          <w:lang w:eastAsia="ru-RU"/>
        </w:rPr>
        <w:t xml:space="preserve"> в словаре в  алфавитном порядке.</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b/>
          <w:bCs/>
          <w:sz w:val="24"/>
          <w:szCs w:val="24"/>
          <w:lang w:eastAsia="ru-RU"/>
        </w:rPr>
        <w:t>Связная письменная речь</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Составление и запись небольшого рассказа по серии кар</w:t>
      </w:r>
      <w:r w:rsidRPr="00C64F6B">
        <w:rPr>
          <w:rFonts w:ascii="Times New Roman" w:eastAsia="Times New Roman" w:hAnsi="Times New Roman" w:cs="Times New Roman"/>
          <w:sz w:val="24"/>
          <w:szCs w:val="24"/>
          <w:lang w:eastAsia="ru-RU"/>
        </w:rPr>
        <w:softHyphen/>
        <w:t>тинок под руководством учителя и самостоятельно.</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Составление и запись рассказа по сюжетной картинке и подробному вопроснику после устного разбора содержания, языка и правописания.</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Изложение под руководством учителя небольшого тек</w:t>
      </w:r>
      <w:r w:rsidRPr="00C64F6B">
        <w:rPr>
          <w:rFonts w:ascii="Times New Roman" w:eastAsia="Times New Roman" w:hAnsi="Times New Roman" w:cs="Times New Roman"/>
          <w:sz w:val="24"/>
          <w:szCs w:val="24"/>
          <w:lang w:eastAsia="ru-RU"/>
        </w:rPr>
        <w:softHyphen/>
        <w:t>ста по данным учителем вопросам.</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Восстановление несложного деформированного текста по вопросам.</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Описание несложных знакомых предметов и картин по коллективно составленному плану в виде вопросов.</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Ученик научится:</w:t>
      </w:r>
    </w:p>
    <w:p w:rsidR="0038044B" w:rsidRPr="00C64F6B" w:rsidRDefault="0038044B" w:rsidP="0038044B">
      <w:pPr>
        <w:numPr>
          <w:ilvl w:val="0"/>
          <w:numId w:val="39"/>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составлять</w:t>
      </w:r>
      <w:proofErr w:type="gramEnd"/>
      <w:r w:rsidRPr="00C64F6B">
        <w:rPr>
          <w:rFonts w:ascii="Times New Roman" w:eastAsia="Times New Roman" w:hAnsi="Times New Roman" w:cs="Times New Roman"/>
          <w:sz w:val="24"/>
          <w:szCs w:val="24"/>
          <w:lang w:eastAsia="ru-RU"/>
        </w:rPr>
        <w:t xml:space="preserve"> и записывать небольшой рассказ по серии кар</w:t>
      </w:r>
      <w:r w:rsidRPr="00C64F6B">
        <w:rPr>
          <w:rFonts w:ascii="Times New Roman" w:eastAsia="Times New Roman" w:hAnsi="Times New Roman" w:cs="Times New Roman"/>
          <w:sz w:val="24"/>
          <w:szCs w:val="24"/>
          <w:lang w:eastAsia="ru-RU"/>
        </w:rPr>
        <w:softHyphen/>
        <w:t>тинок под руководством учителя и самостоятельно;</w:t>
      </w:r>
    </w:p>
    <w:p w:rsidR="0038044B" w:rsidRPr="00C64F6B" w:rsidRDefault="0038044B" w:rsidP="0038044B">
      <w:pPr>
        <w:numPr>
          <w:ilvl w:val="0"/>
          <w:numId w:val="39"/>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lastRenderedPageBreak/>
        <w:t>составлять</w:t>
      </w:r>
      <w:proofErr w:type="gramEnd"/>
      <w:r w:rsidRPr="00C64F6B">
        <w:rPr>
          <w:rFonts w:ascii="Times New Roman" w:eastAsia="Times New Roman" w:hAnsi="Times New Roman" w:cs="Times New Roman"/>
          <w:sz w:val="24"/>
          <w:szCs w:val="24"/>
          <w:lang w:eastAsia="ru-RU"/>
        </w:rPr>
        <w:t xml:space="preserve"> и записывать рассказ по сюжетной картинке и подробному вопроснику после устного разбора содержания, языка и правописания.</w:t>
      </w:r>
    </w:p>
    <w:p w:rsidR="0038044B" w:rsidRPr="00C64F6B" w:rsidRDefault="0038044B" w:rsidP="0038044B">
      <w:pPr>
        <w:spacing w:after="0" w:line="240" w:lineRule="auto"/>
        <w:ind w:firstLine="709"/>
        <w:rPr>
          <w:rFonts w:ascii="Times New Roman" w:eastAsia="Times New Roman" w:hAnsi="Times New Roman" w:cs="Times New Roman"/>
          <w:bCs/>
          <w:i/>
          <w:sz w:val="24"/>
          <w:szCs w:val="24"/>
          <w:lang w:eastAsia="ru-RU"/>
        </w:rPr>
      </w:pPr>
      <w:r w:rsidRPr="00C64F6B">
        <w:rPr>
          <w:rFonts w:ascii="Times New Roman" w:eastAsia="Times New Roman" w:hAnsi="Times New Roman" w:cs="Times New Roman"/>
          <w:i/>
          <w:sz w:val="24"/>
          <w:szCs w:val="24"/>
          <w:lang w:eastAsia="ru-RU"/>
        </w:rPr>
        <w:t>Ученик</w:t>
      </w:r>
      <w:r w:rsidRPr="00C64F6B">
        <w:rPr>
          <w:rFonts w:ascii="Times New Roman" w:eastAsia="Times New Roman" w:hAnsi="Times New Roman" w:cs="Times New Roman"/>
          <w:bCs/>
          <w:i/>
          <w:sz w:val="24"/>
          <w:szCs w:val="24"/>
          <w:lang w:eastAsia="ru-RU"/>
        </w:rPr>
        <w:t xml:space="preserve"> получит возможность научиться:</w:t>
      </w:r>
    </w:p>
    <w:p w:rsidR="0038044B" w:rsidRPr="00C64F6B" w:rsidRDefault="0038044B" w:rsidP="0038044B">
      <w:pPr>
        <w:numPr>
          <w:ilvl w:val="0"/>
          <w:numId w:val="40"/>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писать</w:t>
      </w:r>
      <w:proofErr w:type="gramEnd"/>
      <w:r w:rsidRPr="00C64F6B">
        <w:rPr>
          <w:rFonts w:ascii="Times New Roman" w:eastAsia="Times New Roman" w:hAnsi="Times New Roman" w:cs="Times New Roman"/>
          <w:sz w:val="24"/>
          <w:szCs w:val="24"/>
          <w:lang w:eastAsia="ru-RU"/>
        </w:rPr>
        <w:t xml:space="preserve"> изложение под руководством учителя небольшого тек</w:t>
      </w:r>
      <w:r w:rsidRPr="00C64F6B">
        <w:rPr>
          <w:rFonts w:ascii="Times New Roman" w:eastAsia="Times New Roman" w:hAnsi="Times New Roman" w:cs="Times New Roman"/>
          <w:sz w:val="24"/>
          <w:szCs w:val="24"/>
          <w:lang w:eastAsia="ru-RU"/>
        </w:rPr>
        <w:softHyphen/>
        <w:t>ста по данным учителем вопросам;</w:t>
      </w:r>
    </w:p>
    <w:p w:rsidR="0038044B" w:rsidRPr="00C64F6B" w:rsidRDefault="0038044B" w:rsidP="0038044B">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C64F6B">
        <w:rPr>
          <w:rFonts w:ascii="Times New Roman" w:eastAsia="Times New Roman" w:hAnsi="Times New Roman" w:cs="Times New Roman"/>
          <w:b/>
          <w:sz w:val="24"/>
          <w:szCs w:val="24"/>
          <w:lang w:eastAsia="ru-RU"/>
        </w:rPr>
        <w:t xml:space="preserve"> класс</w:t>
      </w:r>
    </w:p>
    <w:p w:rsidR="0038044B" w:rsidRPr="00C64F6B" w:rsidRDefault="0038044B" w:rsidP="0038044B">
      <w:pPr>
        <w:spacing w:after="0" w:line="240" w:lineRule="auto"/>
        <w:ind w:firstLine="709"/>
        <w:rPr>
          <w:rFonts w:ascii="Times New Roman" w:eastAsia="Times New Roman" w:hAnsi="Times New Roman" w:cs="Times New Roman"/>
          <w:b/>
          <w:sz w:val="24"/>
          <w:szCs w:val="24"/>
          <w:lang w:eastAsia="ru-RU"/>
        </w:rPr>
      </w:pPr>
      <w:r w:rsidRPr="00C64F6B">
        <w:rPr>
          <w:rFonts w:ascii="Times New Roman" w:eastAsia="Times New Roman" w:hAnsi="Times New Roman" w:cs="Times New Roman"/>
          <w:b/>
          <w:sz w:val="24"/>
          <w:szCs w:val="24"/>
          <w:lang w:eastAsia="ru-RU"/>
        </w:rPr>
        <w:t xml:space="preserve">Повторение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Практическое построение простого предложения</w:t>
      </w:r>
      <w:proofErr w:type="gramStart"/>
      <w:r w:rsidRPr="00C64F6B">
        <w:rPr>
          <w:rFonts w:ascii="Times New Roman" w:eastAsia="Times New Roman" w:hAnsi="Times New Roman" w:cs="Times New Roman"/>
          <w:sz w:val="24"/>
          <w:szCs w:val="24"/>
          <w:lang w:eastAsia="ru-RU"/>
        </w:rPr>
        <w:t xml:space="preserve">. </w:t>
      </w:r>
      <w:proofErr w:type="spellStart"/>
      <w:r w:rsidRPr="00C64F6B">
        <w:rPr>
          <w:rFonts w:ascii="Times New Roman" w:eastAsia="Times New Roman" w:hAnsi="Times New Roman" w:cs="Times New Roman"/>
          <w:sz w:val="24"/>
          <w:szCs w:val="24"/>
          <w:lang w:eastAsia="ru-RU"/>
        </w:rPr>
        <w:t>заканчивание</w:t>
      </w:r>
      <w:proofErr w:type="spellEnd"/>
      <w:proofErr w:type="gramEnd"/>
      <w:r w:rsidRPr="00C64F6B">
        <w:rPr>
          <w:rFonts w:ascii="Times New Roman" w:eastAsia="Times New Roman" w:hAnsi="Times New Roman" w:cs="Times New Roman"/>
          <w:sz w:val="24"/>
          <w:szCs w:val="24"/>
          <w:lang w:eastAsia="ru-RU"/>
        </w:rPr>
        <w:t xml:space="preserve"> предложений; восстановление нарушенного порядка слов в предложении.</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Ученик научится:</w:t>
      </w:r>
    </w:p>
    <w:p w:rsidR="0038044B" w:rsidRPr="00C64F6B" w:rsidRDefault="0038044B" w:rsidP="0038044B">
      <w:pPr>
        <w:numPr>
          <w:ilvl w:val="0"/>
          <w:numId w:val="32"/>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составлять</w:t>
      </w:r>
      <w:proofErr w:type="gramEnd"/>
      <w:r w:rsidRPr="00C64F6B">
        <w:rPr>
          <w:rFonts w:ascii="Times New Roman" w:eastAsia="Times New Roman" w:hAnsi="Times New Roman" w:cs="Times New Roman"/>
          <w:sz w:val="24"/>
          <w:szCs w:val="24"/>
          <w:lang w:eastAsia="ru-RU"/>
        </w:rPr>
        <w:t xml:space="preserve"> простые предложения;</w:t>
      </w:r>
    </w:p>
    <w:p w:rsidR="0038044B" w:rsidRPr="00C64F6B" w:rsidRDefault="0038044B" w:rsidP="0038044B">
      <w:pPr>
        <w:numPr>
          <w:ilvl w:val="0"/>
          <w:numId w:val="32"/>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устанавливать</w:t>
      </w:r>
      <w:proofErr w:type="gramEnd"/>
      <w:r w:rsidRPr="00C64F6B">
        <w:rPr>
          <w:rFonts w:ascii="Times New Roman" w:eastAsia="Times New Roman" w:hAnsi="Times New Roman" w:cs="Times New Roman"/>
          <w:sz w:val="24"/>
          <w:szCs w:val="24"/>
          <w:lang w:eastAsia="ru-RU"/>
        </w:rPr>
        <w:t xml:space="preserve"> связи между словами по вопросам;</w:t>
      </w:r>
    </w:p>
    <w:p w:rsidR="0038044B" w:rsidRPr="00C64F6B" w:rsidRDefault="0038044B" w:rsidP="0038044B">
      <w:pPr>
        <w:numPr>
          <w:ilvl w:val="0"/>
          <w:numId w:val="32"/>
        </w:num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 xml:space="preserve"> </w:t>
      </w:r>
      <w:proofErr w:type="gramStart"/>
      <w:r w:rsidRPr="00C64F6B">
        <w:rPr>
          <w:rFonts w:ascii="Times New Roman" w:eastAsia="Times New Roman" w:hAnsi="Times New Roman" w:cs="Times New Roman"/>
          <w:sz w:val="24"/>
          <w:szCs w:val="24"/>
          <w:lang w:eastAsia="ru-RU"/>
        </w:rPr>
        <w:t>ставить</w:t>
      </w:r>
      <w:proofErr w:type="gramEnd"/>
      <w:r w:rsidRPr="00C64F6B">
        <w:rPr>
          <w:rFonts w:ascii="Times New Roman" w:eastAsia="Times New Roman" w:hAnsi="Times New Roman" w:cs="Times New Roman"/>
          <w:sz w:val="24"/>
          <w:szCs w:val="24"/>
          <w:lang w:eastAsia="ru-RU"/>
        </w:rPr>
        <w:t xml:space="preserve"> знаки препинания в конце предложения;</w:t>
      </w:r>
    </w:p>
    <w:p w:rsidR="0038044B" w:rsidRPr="00C64F6B" w:rsidRDefault="0038044B" w:rsidP="0038044B">
      <w:pPr>
        <w:spacing w:after="0" w:line="240" w:lineRule="auto"/>
        <w:ind w:firstLine="709"/>
        <w:rPr>
          <w:rFonts w:ascii="Times New Roman" w:eastAsia="Times New Roman" w:hAnsi="Times New Roman" w:cs="Times New Roman"/>
          <w:bCs/>
          <w:i/>
          <w:sz w:val="24"/>
          <w:szCs w:val="24"/>
          <w:lang w:eastAsia="ru-RU"/>
        </w:rPr>
      </w:pPr>
      <w:r w:rsidRPr="00C64F6B">
        <w:rPr>
          <w:rFonts w:ascii="Times New Roman" w:eastAsia="Times New Roman" w:hAnsi="Times New Roman" w:cs="Times New Roman"/>
          <w:i/>
          <w:sz w:val="24"/>
          <w:szCs w:val="24"/>
          <w:lang w:eastAsia="ru-RU"/>
        </w:rPr>
        <w:t>Ученик</w:t>
      </w:r>
      <w:r w:rsidRPr="00C64F6B">
        <w:rPr>
          <w:rFonts w:ascii="Times New Roman" w:eastAsia="Times New Roman" w:hAnsi="Times New Roman" w:cs="Times New Roman"/>
          <w:bCs/>
          <w:i/>
          <w:sz w:val="24"/>
          <w:szCs w:val="24"/>
          <w:lang w:eastAsia="ru-RU"/>
        </w:rPr>
        <w:t xml:space="preserve"> получит возможность научиться:</w:t>
      </w:r>
    </w:p>
    <w:p w:rsidR="0038044B" w:rsidRPr="00C64F6B" w:rsidRDefault="0038044B" w:rsidP="0038044B">
      <w:pPr>
        <w:numPr>
          <w:ilvl w:val="0"/>
          <w:numId w:val="41"/>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i/>
          <w:sz w:val="24"/>
          <w:szCs w:val="24"/>
          <w:lang w:eastAsia="ru-RU"/>
        </w:rPr>
        <w:t>восстанавливать</w:t>
      </w:r>
      <w:proofErr w:type="gramEnd"/>
      <w:r w:rsidRPr="00C64F6B">
        <w:rPr>
          <w:rFonts w:ascii="Times New Roman" w:eastAsia="Times New Roman" w:hAnsi="Times New Roman" w:cs="Times New Roman"/>
          <w:i/>
          <w:sz w:val="24"/>
          <w:szCs w:val="24"/>
          <w:lang w:eastAsia="ru-RU"/>
        </w:rPr>
        <w:t xml:space="preserve"> нарушенный порядок слов в предложении</w:t>
      </w:r>
      <w:r w:rsidRPr="00C64F6B">
        <w:rPr>
          <w:rFonts w:ascii="Times New Roman" w:eastAsia="Times New Roman" w:hAnsi="Times New Roman" w:cs="Times New Roman"/>
          <w:sz w:val="24"/>
          <w:szCs w:val="24"/>
          <w:lang w:eastAsia="ru-RU"/>
        </w:rPr>
        <w:t>.</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b/>
          <w:bCs/>
          <w:sz w:val="24"/>
          <w:szCs w:val="24"/>
          <w:lang w:eastAsia="ru-RU"/>
        </w:rPr>
        <w:t xml:space="preserve">Звуки и буквы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 xml:space="preserve">Алфавит. Употребление ь на конце и в середине слова.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 xml:space="preserve">Сочетания гласных с шипящими. Правописание </w:t>
      </w:r>
      <w:proofErr w:type="spellStart"/>
      <w:r w:rsidRPr="00C64F6B">
        <w:rPr>
          <w:rFonts w:ascii="Times New Roman" w:eastAsia="Times New Roman" w:hAnsi="Times New Roman" w:cs="Times New Roman"/>
          <w:b/>
          <w:bCs/>
          <w:sz w:val="24"/>
          <w:szCs w:val="24"/>
          <w:lang w:eastAsia="ru-RU"/>
        </w:rPr>
        <w:t>жи</w:t>
      </w:r>
      <w:proofErr w:type="spellEnd"/>
      <w:r w:rsidRPr="00C64F6B">
        <w:rPr>
          <w:rFonts w:ascii="Times New Roman" w:eastAsia="Times New Roman" w:hAnsi="Times New Roman" w:cs="Times New Roman"/>
          <w:b/>
          <w:bCs/>
          <w:sz w:val="24"/>
          <w:szCs w:val="24"/>
          <w:lang w:eastAsia="ru-RU"/>
        </w:rPr>
        <w:t xml:space="preserve">, ши, </w:t>
      </w:r>
      <w:proofErr w:type="spellStart"/>
      <w:r w:rsidRPr="00C64F6B">
        <w:rPr>
          <w:rFonts w:ascii="Times New Roman" w:eastAsia="Times New Roman" w:hAnsi="Times New Roman" w:cs="Times New Roman"/>
          <w:b/>
          <w:bCs/>
          <w:sz w:val="24"/>
          <w:szCs w:val="24"/>
          <w:lang w:eastAsia="ru-RU"/>
        </w:rPr>
        <w:t>ча</w:t>
      </w:r>
      <w:proofErr w:type="spellEnd"/>
      <w:r w:rsidRPr="00C64F6B">
        <w:rPr>
          <w:rFonts w:ascii="Times New Roman" w:eastAsia="Times New Roman" w:hAnsi="Times New Roman" w:cs="Times New Roman"/>
          <w:b/>
          <w:bCs/>
          <w:sz w:val="24"/>
          <w:szCs w:val="24"/>
          <w:lang w:eastAsia="ru-RU"/>
        </w:rPr>
        <w:t xml:space="preserve">, ща, чу, </w:t>
      </w:r>
      <w:proofErr w:type="spellStart"/>
      <w:r w:rsidRPr="00C64F6B">
        <w:rPr>
          <w:rFonts w:ascii="Times New Roman" w:eastAsia="Times New Roman" w:hAnsi="Times New Roman" w:cs="Times New Roman"/>
          <w:b/>
          <w:bCs/>
          <w:sz w:val="24"/>
          <w:szCs w:val="24"/>
          <w:lang w:eastAsia="ru-RU"/>
        </w:rPr>
        <w:t>щу</w:t>
      </w:r>
      <w:proofErr w:type="spellEnd"/>
      <w:r w:rsidRPr="00C64F6B">
        <w:rPr>
          <w:rFonts w:ascii="Times New Roman" w:eastAsia="Times New Roman" w:hAnsi="Times New Roman" w:cs="Times New Roman"/>
          <w:b/>
          <w:bCs/>
          <w:sz w:val="24"/>
          <w:szCs w:val="24"/>
          <w:lang w:eastAsia="ru-RU"/>
        </w:rPr>
        <w:t>.</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Правописание звонких и глухих согласных в конце и се</w:t>
      </w:r>
      <w:r w:rsidRPr="00C64F6B">
        <w:rPr>
          <w:rFonts w:ascii="Times New Roman" w:eastAsia="Times New Roman" w:hAnsi="Times New Roman" w:cs="Times New Roman"/>
          <w:sz w:val="24"/>
          <w:szCs w:val="24"/>
          <w:lang w:eastAsia="ru-RU"/>
        </w:rPr>
        <w:softHyphen/>
        <w:t>редине слов. Проверка написания путем изменения формы слова и подбора (по образцу) родственных слов.</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Ударение. Различение ударных и безударных гласных. Пра</w:t>
      </w:r>
      <w:r w:rsidRPr="00C64F6B">
        <w:rPr>
          <w:rFonts w:ascii="Times New Roman" w:eastAsia="Times New Roman" w:hAnsi="Times New Roman" w:cs="Times New Roman"/>
          <w:sz w:val="24"/>
          <w:szCs w:val="24"/>
          <w:lang w:eastAsia="ru-RU"/>
        </w:rPr>
        <w:softHyphen/>
        <w:t xml:space="preserve">вописание безударных гласных путем изменения формы слова </w:t>
      </w:r>
      <w:r w:rsidRPr="00C64F6B">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сосна— сосны</w:t>
      </w:r>
      <w:r w:rsidRPr="00C64F6B">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Ученик научится:</w:t>
      </w:r>
    </w:p>
    <w:p w:rsidR="0038044B" w:rsidRPr="00C64F6B" w:rsidRDefault="0038044B" w:rsidP="0038044B">
      <w:pPr>
        <w:numPr>
          <w:ilvl w:val="0"/>
          <w:numId w:val="34"/>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писать</w:t>
      </w:r>
      <w:proofErr w:type="gramEnd"/>
      <w:r w:rsidRPr="00C64F6B">
        <w:rPr>
          <w:rFonts w:ascii="Times New Roman" w:eastAsia="Times New Roman" w:hAnsi="Times New Roman" w:cs="Times New Roman"/>
          <w:sz w:val="24"/>
          <w:szCs w:val="24"/>
          <w:lang w:eastAsia="ru-RU"/>
        </w:rPr>
        <w:t xml:space="preserve"> правильно  звонкие и глухие согласные в конце и се</w:t>
      </w:r>
      <w:r w:rsidRPr="00C64F6B">
        <w:rPr>
          <w:rFonts w:ascii="Times New Roman" w:eastAsia="Times New Roman" w:hAnsi="Times New Roman" w:cs="Times New Roman"/>
          <w:sz w:val="24"/>
          <w:szCs w:val="24"/>
          <w:lang w:eastAsia="ru-RU"/>
        </w:rPr>
        <w:softHyphen/>
        <w:t>редине слов;</w:t>
      </w:r>
    </w:p>
    <w:p w:rsidR="0038044B" w:rsidRPr="00C64F6B" w:rsidRDefault="0038044B" w:rsidP="0038044B">
      <w:pPr>
        <w:numPr>
          <w:ilvl w:val="0"/>
          <w:numId w:val="34"/>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различать</w:t>
      </w:r>
      <w:proofErr w:type="gramEnd"/>
      <w:r w:rsidRPr="00C64F6B">
        <w:rPr>
          <w:rFonts w:ascii="Times New Roman" w:eastAsia="Times New Roman" w:hAnsi="Times New Roman" w:cs="Times New Roman"/>
          <w:sz w:val="24"/>
          <w:szCs w:val="24"/>
          <w:lang w:eastAsia="ru-RU"/>
        </w:rPr>
        <w:t xml:space="preserve"> ударные и безударные гласные;</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p>
    <w:p w:rsidR="0038044B" w:rsidRPr="00C64F6B" w:rsidRDefault="0038044B" w:rsidP="0038044B">
      <w:pPr>
        <w:spacing w:after="0" w:line="240" w:lineRule="auto"/>
        <w:ind w:firstLine="709"/>
        <w:rPr>
          <w:rFonts w:ascii="Times New Roman" w:eastAsia="Times New Roman" w:hAnsi="Times New Roman" w:cs="Times New Roman"/>
          <w:bCs/>
          <w:i/>
          <w:sz w:val="24"/>
          <w:szCs w:val="24"/>
          <w:lang w:eastAsia="ru-RU"/>
        </w:rPr>
      </w:pPr>
      <w:r w:rsidRPr="00C64F6B">
        <w:rPr>
          <w:rFonts w:ascii="Times New Roman" w:eastAsia="Times New Roman" w:hAnsi="Times New Roman" w:cs="Times New Roman"/>
          <w:i/>
          <w:sz w:val="24"/>
          <w:szCs w:val="24"/>
          <w:lang w:eastAsia="ru-RU"/>
        </w:rPr>
        <w:t>Ученик</w:t>
      </w:r>
      <w:r w:rsidRPr="00C64F6B">
        <w:rPr>
          <w:rFonts w:ascii="Times New Roman" w:eastAsia="Times New Roman" w:hAnsi="Times New Roman" w:cs="Times New Roman"/>
          <w:bCs/>
          <w:i/>
          <w:sz w:val="24"/>
          <w:szCs w:val="24"/>
          <w:lang w:eastAsia="ru-RU"/>
        </w:rPr>
        <w:t xml:space="preserve"> получит возможность научиться:</w:t>
      </w:r>
    </w:p>
    <w:p w:rsidR="0038044B" w:rsidRPr="00C64F6B" w:rsidRDefault="0038044B" w:rsidP="0038044B">
      <w:pPr>
        <w:numPr>
          <w:ilvl w:val="0"/>
          <w:numId w:val="35"/>
        </w:numPr>
        <w:spacing w:after="0" w:line="240" w:lineRule="auto"/>
        <w:ind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пра</w:t>
      </w:r>
      <w:r w:rsidRPr="00C64F6B">
        <w:rPr>
          <w:rFonts w:ascii="Times New Roman" w:eastAsia="Times New Roman" w:hAnsi="Times New Roman" w:cs="Times New Roman"/>
          <w:i/>
          <w:sz w:val="24"/>
          <w:szCs w:val="24"/>
          <w:lang w:eastAsia="ru-RU"/>
        </w:rPr>
        <w:softHyphen/>
        <w:t>вильно</w:t>
      </w:r>
      <w:proofErr w:type="gramEnd"/>
      <w:r w:rsidRPr="00C64F6B">
        <w:rPr>
          <w:rFonts w:ascii="Times New Roman" w:eastAsia="Times New Roman" w:hAnsi="Times New Roman" w:cs="Times New Roman"/>
          <w:i/>
          <w:sz w:val="24"/>
          <w:szCs w:val="24"/>
          <w:lang w:eastAsia="ru-RU"/>
        </w:rPr>
        <w:t xml:space="preserve"> писать безударные гласные путем изменения формы слова </w:t>
      </w:r>
      <w:r w:rsidRPr="00C64F6B">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сосна— сосны</w:t>
      </w:r>
      <w:r w:rsidRPr="00C64F6B">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w:t>
      </w:r>
    </w:p>
    <w:p w:rsidR="0038044B" w:rsidRPr="00C64F6B" w:rsidRDefault="0038044B" w:rsidP="0038044B">
      <w:pPr>
        <w:numPr>
          <w:ilvl w:val="0"/>
          <w:numId w:val="35"/>
        </w:numPr>
        <w:spacing w:after="0" w:line="240" w:lineRule="auto"/>
        <w:ind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пра</w:t>
      </w:r>
      <w:r w:rsidRPr="00C64F6B">
        <w:rPr>
          <w:rFonts w:ascii="Times New Roman" w:eastAsia="Times New Roman" w:hAnsi="Times New Roman" w:cs="Times New Roman"/>
          <w:i/>
          <w:sz w:val="24"/>
          <w:szCs w:val="24"/>
          <w:lang w:eastAsia="ru-RU"/>
        </w:rPr>
        <w:softHyphen/>
        <w:t>вильно</w:t>
      </w:r>
      <w:proofErr w:type="gramEnd"/>
      <w:r w:rsidRPr="00C64F6B">
        <w:rPr>
          <w:rFonts w:ascii="Times New Roman" w:eastAsia="Times New Roman" w:hAnsi="Times New Roman" w:cs="Times New Roman"/>
          <w:i/>
          <w:sz w:val="24"/>
          <w:szCs w:val="24"/>
          <w:lang w:eastAsia="ru-RU"/>
        </w:rPr>
        <w:t xml:space="preserve"> писать сочетания </w:t>
      </w:r>
      <w:proofErr w:type="spellStart"/>
      <w:r w:rsidRPr="00C64F6B">
        <w:rPr>
          <w:rFonts w:ascii="Times New Roman" w:eastAsia="Times New Roman" w:hAnsi="Times New Roman" w:cs="Times New Roman"/>
          <w:bCs/>
          <w:i/>
          <w:sz w:val="24"/>
          <w:szCs w:val="24"/>
          <w:lang w:eastAsia="ru-RU"/>
        </w:rPr>
        <w:t>жи</w:t>
      </w:r>
      <w:proofErr w:type="spellEnd"/>
      <w:r w:rsidRPr="00C64F6B">
        <w:rPr>
          <w:rFonts w:ascii="Times New Roman" w:eastAsia="Times New Roman" w:hAnsi="Times New Roman" w:cs="Times New Roman"/>
          <w:bCs/>
          <w:i/>
          <w:sz w:val="24"/>
          <w:szCs w:val="24"/>
          <w:lang w:eastAsia="ru-RU"/>
        </w:rPr>
        <w:t xml:space="preserve">, ши, </w:t>
      </w:r>
      <w:proofErr w:type="spellStart"/>
      <w:r w:rsidRPr="00C64F6B">
        <w:rPr>
          <w:rFonts w:ascii="Times New Roman" w:eastAsia="Times New Roman" w:hAnsi="Times New Roman" w:cs="Times New Roman"/>
          <w:bCs/>
          <w:i/>
          <w:sz w:val="24"/>
          <w:szCs w:val="24"/>
          <w:lang w:eastAsia="ru-RU"/>
        </w:rPr>
        <w:t>ча</w:t>
      </w:r>
      <w:proofErr w:type="spellEnd"/>
      <w:r w:rsidRPr="00C64F6B">
        <w:rPr>
          <w:rFonts w:ascii="Times New Roman" w:eastAsia="Times New Roman" w:hAnsi="Times New Roman" w:cs="Times New Roman"/>
          <w:bCs/>
          <w:i/>
          <w:sz w:val="24"/>
          <w:szCs w:val="24"/>
          <w:lang w:eastAsia="ru-RU"/>
        </w:rPr>
        <w:t xml:space="preserve">, ща, чу, </w:t>
      </w:r>
      <w:proofErr w:type="spellStart"/>
      <w:r w:rsidRPr="00C64F6B">
        <w:rPr>
          <w:rFonts w:ascii="Times New Roman" w:eastAsia="Times New Roman" w:hAnsi="Times New Roman" w:cs="Times New Roman"/>
          <w:bCs/>
          <w:i/>
          <w:sz w:val="24"/>
          <w:szCs w:val="24"/>
          <w:lang w:eastAsia="ru-RU"/>
        </w:rPr>
        <w:t>щу</w:t>
      </w:r>
      <w:proofErr w:type="spellEnd"/>
      <w:r w:rsidRPr="00C64F6B">
        <w:rPr>
          <w:rFonts w:ascii="Times New Roman" w:eastAsia="Times New Roman" w:hAnsi="Times New Roman" w:cs="Times New Roman"/>
          <w:b/>
          <w:bCs/>
          <w:i/>
          <w:sz w:val="24"/>
          <w:szCs w:val="24"/>
          <w:lang w:eastAsia="ru-RU"/>
        </w:rPr>
        <w:t>.</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b/>
          <w:bCs/>
          <w:sz w:val="24"/>
          <w:szCs w:val="24"/>
          <w:lang w:eastAsia="ru-RU"/>
        </w:rPr>
        <w:t xml:space="preserve">Слово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Различение основных категорий слов (названия предме</w:t>
      </w:r>
      <w:r w:rsidRPr="00C64F6B">
        <w:rPr>
          <w:rFonts w:ascii="Times New Roman" w:eastAsia="Times New Roman" w:hAnsi="Times New Roman" w:cs="Times New Roman"/>
          <w:sz w:val="24"/>
          <w:szCs w:val="24"/>
          <w:lang w:eastAsia="ru-RU"/>
        </w:rPr>
        <w:softHyphen/>
        <w:t>тов, действий, качеств) в тексте по вопросам, правильное употребление их в связи друг с другом.</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Имена собственные. Большая буква в именах соб</w:t>
      </w:r>
      <w:r w:rsidRPr="00C64F6B">
        <w:rPr>
          <w:rFonts w:ascii="Times New Roman" w:eastAsia="Times New Roman" w:hAnsi="Times New Roman" w:cs="Times New Roman"/>
          <w:sz w:val="24"/>
          <w:szCs w:val="24"/>
          <w:lang w:eastAsia="ru-RU"/>
        </w:rPr>
        <w:softHyphen/>
        <w:t>ственных.</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 xml:space="preserve">Предлоги </w:t>
      </w:r>
      <w:r w:rsidRPr="00C64F6B">
        <w:rPr>
          <w:rFonts w:ascii="Times New Roman" w:eastAsia="Times New Roman" w:hAnsi="Times New Roman" w:cs="Times New Roman"/>
          <w:b/>
          <w:bCs/>
          <w:sz w:val="24"/>
          <w:szCs w:val="24"/>
          <w:lang w:eastAsia="ru-RU"/>
        </w:rPr>
        <w:t xml:space="preserve">до, без, под, над, около, перед. </w:t>
      </w:r>
      <w:r w:rsidRPr="00C64F6B">
        <w:rPr>
          <w:rFonts w:ascii="Times New Roman" w:eastAsia="Times New Roman" w:hAnsi="Times New Roman" w:cs="Times New Roman"/>
          <w:sz w:val="24"/>
          <w:szCs w:val="24"/>
          <w:lang w:eastAsia="ru-RU"/>
        </w:rPr>
        <w:t>Раздельное на</w:t>
      </w:r>
      <w:r w:rsidRPr="00C64F6B">
        <w:rPr>
          <w:rFonts w:ascii="Times New Roman" w:eastAsia="Times New Roman" w:hAnsi="Times New Roman" w:cs="Times New Roman"/>
          <w:sz w:val="24"/>
          <w:szCs w:val="24"/>
          <w:lang w:eastAsia="ru-RU"/>
        </w:rPr>
        <w:softHyphen/>
        <w:t>писание предлогов с другими словами.</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Разделительный ь.</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Родственные слова. Общая часть родственных слов (корень).</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Правописание слов с непроверяемыми написаниями в корне: умение пользоваться словарем, данным в учебнике.</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Ученик научится:</w:t>
      </w:r>
    </w:p>
    <w:p w:rsidR="0038044B" w:rsidRPr="00C64F6B" w:rsidRDefault="0038044B" w:rsidP="0038044B">
      <w:pPr>
        <w:numPr>
          <w:ilvl w:val="0"/>
          <w:numId w:val="36"/>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правильно</w:t>
      </w:r>
      <w:proofErr w:type="gramEnd"/>
      <w:r w:rsidRPr="00C64F6B">
        <w:rPr>
          <w:rFonts w:ascii="Times New Roman" w:eastAsia="Times New Roman" w:hAnsi="Times New Roman" w:cs="Times New Roman"/>
          <w:sz w:val="24"/>
          <w:szCs w:val="24"/>
          <w:lang w:eastAsia="ru-RU"/>
        </w:rPr>
        <w:t xml:space="preserve"> писать имена собственные;</w:t>
      </w:r>
    </w:p>
    <w:p w:rsidR="0038044B" w:rsidRPr="00C64F6B" w:rsidRDefault="0038044B" w:rsidP="0038044B">
      <w:pPr>
        <w:numPr>
          <w:ilvl w:val="0"/>
          <w:numId w:val="36"/>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раздельно</w:t>
      </w:r>
      <w:proofErr w:type="gramEnd"/>
      <w:r w:rsidRPr="00C64F6B">
        <w:rPr>
          <w:rFonts w:ascii="Times New Roman" w:eastAsia="Times New Roman" w:hAnsi="Times New Roman" w:cs="Times New Roman"/>
          <w:sz w:val="24"/>
          <w:szCs w:val="24"/>
          <w:lang w:eastAsia="ru-RU"/>
        </w:rPr>
        <w:t xml:space="preserve"> писать предлоги с другими словами.</w:t>
      </w:r>
    </w:p>
    <w:p w:rsidR="0038044B" w:rsidRPr="00C64F6B" w:rsidRDefault="0038044B" w:rsidP="0038044B">
      <w:pPr>
        <w:spacing w:after="0" w:line="240" w:lineRule="auto"/>
        <w:ind w:firstLine="709"/>
        <w:rPr>
          <w:rFonts w:ascii="Times New Roman" w:eastAsia="Times New Roman" w:hAnsi="Times New Roman" w:cs="Times New Roman"/>
          <w:bCs/>
          <w:i/>
          <w:sz w:val="24"/>
          <w:szCs w:val="24"/>
          <w:lang w:eastAsia="ru-RU"/>
        </w:rPr>
      </w:pPr>
      <w:r w:rsidRPr="00C64F6B">
        <w:rPr>
          <w:rFonts w:ascii="Times New Roman" w:eastAsia="Times New Roman" w:hAnsi="Times New Roman" w:cs="Times New Roman"/>
          <w:i/>
          <w:sz w:val="24"/>
          <w:szCs w:val="24"/>
          <w:lang w:eastAsia="ru-RU"/>
        </w:rPr>
        <w:t>Ученик</w:t>
      </w:r>
      <w:r w:rsidRPr="00C64F6B">
        <w:rPr>
          <w:rFonts w:ascii="Times New Roman" w:eastAsia="Times New Roman" w:hAnsi="Times New Roman" w:cs="Times New Roman"/>
          <w:bCs/>
          <w:i/>
          <w:sz w:val="24"/>
          <w:szCs w:val="24"/>
          <w:lang w:eastAsia="ru-RU"/>
        </w:rPr>
        <w:t xml:space="preserve"> получит возможность научиться:</w:t>
      </w:r>
    </w:p>
    <w:p w:rsidR="0038044B" w:rsidRPr="00C64F6B" w:rsidRDefault="0038044B" w:rsidP="0038044B">
      <w:pPr>
        <w:numPr>
          <w:ilvl w:val="0"/>
          <w:numId w:val="36"/>
        </w:numPr>
        <w:spacing w:after="0" w:line="240" w:lineRule="auto"/>
        <w:ind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различать</w:t>
      </w:r>
      <w:proofErr w:type="gramEnd"/>
      <w:r w:rsidRPr="00C64F6B">
        <w:rPr>
          <w:rFonts w:ascii="Times New Roman" w:eastAsia="Times New Roman" w:hAnsi="Times New Roman" w:cs="Times New Roman"/>
          <w:i/>
          <w:sz w:val="24"/>
          <w:szCs w:val="24"/>
          <w:lang w:eastAsia="ru-RU"/>
        </w:rPr>
        <w:t xml:space="preserve"> основные категории слов (названия предме</w:t>
      </w:r>
      <w:r w:rsidRPr="00C64F6B">
        <w:rPr>
          <w:rFonts w:ascii="Times New Roman" w:eastAsia="Times New Roman" w:hAnsi="Times New Roman" w:cs="Times New Roman"/>
          <w:i/>
          <w:sz w:val="24"/>
          <w:szCs w:val="24"/>
          <w:lang w:eastAsia="ru-RU"/>
        </w:rPr>
        <w:softHyphen/>
        <w:t>тов, действий, качеств) в тексте по вопросам, правильное употребление их в связи друг с другом;</w:t>
      </w:r>
    </w:p>
    <w:p w:rsidR="0038044B" w:rsidRPr="00C64F6B" w:rsidRDefault="0038044B" w:rsidP="0038044B">
      <w:pPr>
        <w:numPr>
          <w:ilvl w:val="0"/>
          <w:numId w:val="36"/>
        </w:numPr>
        <w:spacing w:after="0" w:line="240" w:lineRule="auto"/>
        <w:ind w:firstLine="709"/>
        <w:rPr>
          <w:rFonts w:ascii="Times New Roman" w:eastAsia="Times New Roman" w:hAnsi="Times New Roman" w:cs="Times New Roman"/>
          <w:i/>
          <w:sz w:val="24"/>
          <w:szCs w:val="24"/>
          <w:lang w:eastAsia="ru-RU"/>
        </w:rPr>
      </w:pPr>
      <w:r w:rsidRPr="00C64F6B">
        <w:rPr>
          <w:rFonts w:ascii="Times New Roman" w:eastAsia="Times New Roman" w:hAnsi="Times New Roman" w:cs="Times New Roman"/>
          <w:sz w:val="24"/>
          <w:szCs w:val="24"/>
          <w:lang w:eastAsia="ru-RU"/>
        </w:rPr>
        <w:t xml:space="preserve"> </w:t>
      </w:r>
      <w:proofErr w:type="gramStart"/>
      <w:r w:rsidRPr="00C64F6B">
        <w:rPr>
          <w:rFonts w:ascii="Times New Roman" w:eastAsia="Times New Roman" w:hAnsi="Times New Roman" w:cs="Times New Roman"/>
          <w:i/>
          <w:sz w:val="24"/>
          <w:szCs w:val="24"/>
          <w:lang w:eastAsia="ru-RU"/>
        </w:rPr>
        <w:t>пользоваться</w:t>
      </w:r>
      <w:proofErr w:type="gramEnd"/>
      <w:r w:rsidRPr="00C64F6B">
        <w:rPr>
          <w:rFonts w:ascii="Times New Roman" w:eastAsia="Times New Roman" w:hAnsi="Times New Roman" w:cs="Times New Roman"/>
          <w:i/>
          <w:sz w:val="24"/>
          <w:szCs w:val="24"/>
          <w:lang w:eastAsia="ru-RU"/>
        </w:rPr>
        <w:t xml:space="preserve"> словарем, данным в учебнике.</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b/>
          <w:bCs/>
          <w:sz w:val="24"/>
          <w:szCs w:val="24"/>
          <w:lang w:eastAsia="ru-RU"/>
        </w:rPr>
        <w:t xml:space="preserve">Предложение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Членение речи на предложения, выделение в предложе</w:t>
      </w:r>
      <w:r w:rsidRPr="00C64F6B">
        <w:rPr>
          <w:rFonts w:ascii="Times New Roman" w:eastAsia="Times New Roman" w:hAnsi="Times New Roman" w:cs="Times New Roman"/>
          <w:sz w:val="24"/>
          <w:szCs w:val="24"/>
          <w:lang w:eastAsia="ru-RU"/>
        </w:rPr>
        <w:softHyphen/>
        <w:t>ниях слов, обозначающих, о ком или о чем говорится, что говорится.</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Упражнения в составлении предложений. Знаки препинания в конце предложения (точка, вопро</w:t>
      </w:r>
      <w:r w:rsidRPr="00C64F6B">
        <w:rPr>
          <w:rFonts w:ascii="Times New Roman" w:eastAsia="Times New Roman" w:hAnsi="Times New Roman" w:cs="Times New Roman"/>
          <w:sz w:val="24"/>
          <w:szCs w:val="24"/>
          <w:lang w:eastAsia="ru-RU"/>
        </w:rPr>
        <w:softHyphen/>
        <w:t>сительный и восклицательный знаки).</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 xml:space="preserve">Главные члены предложения: подлежащее, сказуемое.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Ученик научится:</w:t>
      </w:r>
    </w:p>
    <w:p w:rsidR="0038044B" w:rsidRPr="00C64F6B" w:rsidRDefault="0038044B" w:rsidP="0038044B">
      <w:pPr>
        <w:numPr>
          <w:ilvl w:val="0"/>
          <w:numId w:val="37"/>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составлять</w:t>
      </w:r>
      <w:proofErr w:type="gramEnd"/>
      <w:r w:rsidRPr="00C64F6B">
        <w:rPr>
          <w:rFonts w:ascii="Times New Roman" w:eastAsia="Times New Roman" w:hAnsi="Times New Roman" w:cs="Times New Roman"/>
          <w:sz w:val="24"/>
          <w:szCs w:val="24"/>
          <w:lang w:eastAsia="ru-RU"/>
        </w:rPr>
        <w:t xml:space="preserve"> и распространять предложения;</w:t>
      </w:r>
    </w:p>
    <w:p w:rsidR="0038044B" w:rsidRPr="00C64F6B" w:rsidRDefault="0038044B" w:rsidP="0038044B">
      <w:pPr>
        <w:numPr>
          <w:ilvl w:val="0"/>
          <w:numId w:val="37"/>
        </w:num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lastRenderedPageBreak/>
        <w:t xml:space="preserve"> </w:t>
      </w:r>
      <w:proofErr w:type="gramStart"/>
      <w:r w:rsidRPr="00C64F6B">
        <w:rPr>
          <w:rFonts w:ascii="Times New Roman" w:eastAsia="Times New Roman" w:hAnsi="Times New Roman" w:cs="Times New Roman"/>
          <w:sz w:val="24"/>
          <w:szCs w:val="24"/>
          <w:lang w:eastAsia="ru-RU"/>
        </w:rPr>
        <w:t>устанавливать</w:t>
      </w:r>
      <w:proofErr w:type="gramEnd"/>
      <w:r w:rsidRPr="00C64F6B">
        <w:rPr>
          <w:rFonts w:ascii="Times New Roman" w:eastAsia="Times New Roman" w:hAnsi="Times New Roman" w:cs="Times New Roman"/>
          <w:sz w:val="24"/>
          <w:szCs w:val="24"/>
          <w:lang w:eastAsia="ru-RU"/>
        </w:rPr>
        <w:t xml:space="preserve"> связи между словами по вопросам; </w:t>
      </w:r>
    </w:p>
    <w:p w:rsidR="0038044B" w:rsidRPr="00C64F6B" w:rsidRDefault="0038044B" w:rsidP="0038044B">
      <w:pPr>
        <w:numPr>
          <w:ilvl w:val="0"/>
          <w:numId w:val="37"/>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ставить</w:t>
      </w:r>
      <w:proofErr w:type="gramEnd"/>
      <w:r w:rsidRPr="00C64F6B">
        <w:rPr>
          <w:rFonts w:ascii="Times New Roman" w:eastAsia="Times New Roman" w:hAnsi="Times New Roman" w:cs="Times New Roman"/>
          <w:sz w:val="24"/>
          <w:szCs w:val="24"/>
          <w:lang w:eastAsia="ru-RU"/>
        </w:rPr>
        <w:t xml:space="preserve"> знаки препинания в конце предложения;</w:t>
      </w:r>
    </w:p>
    <w:p w:rsidR="0038044B" w:rsidRPr="00C64F6B" w:rsidRDefault="0038044B" w:rsidP="0038044B">
      <w:pPr>
        <w:spacing w:after="0" w:line="240" w:lineRule="auto"/>
        <w:ind w:firstLine="709"/>
        <w:rPr>
          <w:rFonts w:ascii="Times New Roman" w:eastAsia="Times New Roman" w:hAnsi="Times New Roman" w:cs="Times New Roman"/>
          <w:bCs/>
          <w:i/>
          <w:sz w:val="24"/>
          <w:szCs w:val="24"/>
          <w:lang w:eastAsia="ru-RU"/>
        </w:rPr>
      </w:pPr>
      <w:r w:rsidRPr="00C64F6B">
        <w:rPr>
          <w:rFonts w:ascii="Times New Roman" w:eastAsia="Times New Roman" w:hAnsi="Times New Roman" w:cs="Times New Roman"/>
          <w:i/>
          <w:sz w:val="24"/>
          <w:szCs w:val="24"/>
          <w:lang w:eastAsia="ru-RU"/>
        </w:rPr>
        <w:t>Ученик</w:t>
      </w:r>
      <w:r w:rsidRPr="00C64F6B">
        <w:rPr>
          <w:rFonts w:ascii="Times New Roman" w:eastAsia="Times New Roman" w:hAnsi="Times New Roman" w:cs="Times New Roman"/>
          <w:bCs/>
          <w:i/>
          <w:sz w:val="24"/>
          <w:szCs w:val="24"/>
          <w:lang w:eastAsia="ru-RU"/>
        </w:rPr>
        <w:t xml:space="preserve"> получит возможность научиться:</w:t>
      </w:r>
    </w:p>
    <w:p w:rsidR="0038044B" w:rsidRPr="00C64F6B" w:rsidRDefault="0038044B" w:rsidP="0038044B">
      <w:pPr>
        <w:numPr>
          <w:ilvl w:val="0"/>
          <w:numId w:val="38"/>
        </w:numPr>
        <w:spacing w:after="0" w:line="240" w:lineRule="auto"/>
        <w:ind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пользоваться  алфавитом</w:t>
      </w:r>
      <w:proofErr w:type="gramEnd"/>
      <w:r w:rsidRPr="00C64F6B">
        <w:rPr>
          <w:rFonts w:ascii="Times New Roman" w:eastAsia="Times New Roman" w:hAnsi="Times New Roman" w:cs="Times New Roman"/>
          <w:i/>
          <w:sz w:val="24"/>
          <w:szCs w:val="24"/>
          <w:lang w:eastAsia="ru-RU"/>
        </w:rPr>
        <w:t xml:space="preserve">; </w:t>
      </w:r>
    </w:p>
    <w:p w:rsidR="0038044B" w:rsidRPr="00C64F6B" w:rsidRDefault="0038044B" w:rsidP="0038044B">
      <w:pPr>
        <w:numPr>
          <w:ilvl w:val="0"/>
          <w:numId w:val="38"/>
        </w:numPr>
        <w:spacing w:after="0" w:line="240" w:lineRule="auto"/>
        <w:ind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находить  слова</w:t>
      </w:r>
      <w:proofErr w:type="gramEnd"/>
      <w:r w:rsidRPr="00C64F6B">
        <w:rPr>
          <w:rFonts w:ascii="Times New Roman" w:eastAsia="Times New Roman" w:hAnsi="Times New Roman" w:cs="Times New Roman"/>
          <w:i/>
          <w:sz w:val="24"/>
          <w:szCs w:val="24"/>
          <w:lang w:eastAsia="ru-RU"/>
        </w:rPr>
        <w:t xml:space="preserve"> в словаре в  алфавитном порядке.</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b/>
          <w:bCs/>
          <w:sz w:val="24"/>
          <w:szCs w:val="24"/>
          <w:lang w:eastAsia="ru-RU"/>
        </w:rPr>
        <w:t>Связная письменная речь</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Составление и запись небольшого рассказа по серии кар</w:t>
      </w:r>
      <w:r w:rsidRPr="00C64F6B">
        <w:rPr>
          <w:rFonts w:ascii="Times New Roman" w:eastAsia="Times New Roman" w:hAnsi="Times New Roman" w:cs="Times New Roman"/>
          <w:sz w:val="24"/>
          <w:szCs w:val="24"/>
          <w:lang w:eastAsia="ru-RU"/>
        </w:rPr>
        <w:softHyphen/>
        <w:t>тинок под руководством учителя и самостоятельно.</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Составление и запись рассказа по сюжетной картинке и подробному вопроснику после устного разбора содержания, языка и правописания.</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Изложение под руководством учителя небольшого тек</w:t>
      </w:r>
      <w:r w:rsidRPr="00C64F6B">
        <w:rPr>
          <w:rFonts w:ascii="Times New Roman" w:eastAsia="Times New Roman" w:hAnsi="Times New Roman" w:cs="Times New Roman"/>
          <w:sz w:val="24"/>
          <w:szCs w:val="24"/>
          <w:lang w:eastAsia="ru-RU"/>
        </w:rPr>
        <w:softHyphen/>
        <w:t>ста (20—30 слов) по данным учителем вопросам.</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Восстановление несложного деформированного текста по вопросам.</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Описание несложных знакомых предметов и картин по коллективно составленному плану в виде вопросов.</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Составление и написание под руководством учителя не</w:t>
      </w:r>
      <w:r w:rsidRPr="00C64F6B">
        <w:rPr>
          <w:rFonts w:ascii="Times New Roman" w:eastAsia="Times New Roman" w:hAnsi="Times New Roman" w:cs="Times New Roman"/>
          <w:sz w:val="24"/>
          <w:szCs w:val="24"/>
          <w:lang w:eastAsia="ru-RU"/>
        </w:rPr>
        <w:softHyphen/>
        <w:t>большого письма родным, товарищам. Адрес на конверте.</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Ученик научится:</w:t>
      </w:r>
    </w:p>
    <w:p w:rsidR="0038044B" w:rsidRPr="00C64F6B" w:rsidRDefault="0038044B" w:rsidP="0038044B">
      <w:pPr>
        <w:numPr>
          <w:ilvl w:val="0"/>
          <w:numId w:val="39"/>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составлять</w:t>
      </w:r>
      <w:proofErr w:type="gramEnd"/>
      <w:r w:rsidRPr="00C64F6B">
        <w:rPr>
          <w:rFonts w:ascii="Times New Roman" w:eastAsia="Times New Roman" w:hAnsi="Times New Roman" w:cs="Times New Roman"/>
          <w:sz w:val="24"/>
          <w:szCs w:val="24"/>
          <w:lang w:eastAsia="ru-RU"/>
        </w:rPr>
        <w:t xml:space="preserve"> и записывать небольшой рассказ по серии кар</w:t>
      </w:r>
      <w:r w:rsidRPr="00C64F6B">
        <w:rPr>
          <w:rFonts w:ascii="Times New Roman" w:eastAsia="Times New Roman" w:hAnsi="Times New Roman" w:cs="Times New Roman"/>
          <w:sz w:val="24"/>
          <w:szCs w:val="24"/>
          <w:lang w:eastAsia="ru-RU"/>
        </w:rPr>
        <w:softHyphen/>
        <w:t>тинок под руководством учителя и самостоятельно;</w:t>
      </w:r>
    </w:p>
    <w:p w:rsidR="0038044B" w:rsidRPr="00C64F6B" w:rsidRDefault="0038044B" w:rsidP="0038044B">
      <w:pPr>
        <w:numPr>
          <w:ilvl w:val="0"/>
          <w:numId w:val="39"/>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составлять</w:t>
      </w:r>
      <w:proofErr w:type="gramEnd"/>
      <w:r w:rsidRPr="00C64F6B">
        <w:rPr>
          <w:rFonts w:ascii="Times New Roman" w:eastAsia="Times New Roman" w:hAnsi="Times New Roman" w:cs="Times New Roman"/>
          <w:sz w:val="24"/>
          <w:szCs w:val="24"/>
          <w:lang w:eastAsia="ru-RU"/>
        </w:rPr>
        <w:t xml:space="preserve"> и записывать рассказ по сюжетной картинке и подробному вопроснику после устного разбора содержания, языка и правописания.</w:t>
      </w:r>
    </w:p>
    <w:p w:rsidR="0038044B" w:rsidRPr="00C64F6B" w:rsidRDefault="0038044B" w:rsidP="0038044B">
      <w:pPr>
        <w:spacing w:after="0" w:line="240" w:lineRule="auto"/>
        <w:ind w:firstLine="709"/>
        <w:rPr>
          <w:rFonts w:ascii="Times New Roman" w:eastAsia="Times New Roman" w:hAnsi="Times New Roman" w:cs="Times New Roman"/>
          <w:bCs/>
          <w:i/>
          <w:sz w:val="24"/>
          <w:szCs w:val="24"/>
          <w:lang w:eastAsia="ru-RU"/>
        </w:rPr>
      </w:pPr>
      <w:r w:rsidRPr="00C64F6B">
        <w:rPr>
          <w:rFonts w:ascii="Times New Roman" w:eastAsia="Times New Roman" w:hAnsi="Times New Roman" w:cs="Times New Roman"/>
          <w:i/>
          <w:sz w:val="24"/>
          <w:szCs w:val="24"/>
          <w:lang w:eastAsia="ru-RU"/>
        </w:rPr>
        <w:t>Ученик</w:t>
      </w:r>
      <w:r w:rsidRPr="00C64F6B">
        <w:rPr>
          <w:rFonts w:ascii="Times New Roman" w:eastAsia="Times New Roman" w:hAnsi="Times New Roman" w:cs="Times New Roman"/>
          <w:bCs/>
          <w:i/>
          <w:sz w:val="24"/>
          <w:szCs w:val="24"/>
          <w:lang w:eastAsia="ru-RU"/>
        </w:rPr>
        <w:t xml:space="preserve"> получит возможность научиться:</w:t>
      </w:r>
    </w:p>
    <w:p w:rsidR="0038044B" w:rsidRPr="00C64F6B" w:rsidRDefault="0038044B" w:rsidP="0038044B">
      <w:pPr>
        <w:numPr>
          <w:ilvl w:val="0"/>
          <w:numId w:val="40"/>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писать</w:t>
      </w:r>
      <w:proofErr w:type="gramEnd"/>
      <w:r w:rsidRPr="00C64F6B">
        <w:rPr>
          <w:rFonts w:ascii="Times New Roman" w:eastAsia="Times New Roman" w:hAnsi="Times New Roman" w:cs="Times New Roman"/>
          <w:sz w:val="24"/>
          <w:szCs w:val="24"/>
          <w:lang w:eastAsia="ru-RU"/>
        </w:rPr>
        <w:t xml:space="preserve"> изложение под руководством учителя небольшого тек</w:t>
      </w:r>
      <w:r w:rsidRPr="00C64F6B">
        <w:rPr>
          <w:rFonts w:ascii="Times New Roman" w:eastAsia="Times New Roman" w:hAnsi="Times New Roman" w:cs="Times New Roman"/>
          <w:sz w:val="24"/>
          <w:szCs w:val="24"/>
          <w:lang w:eastAsia="ru-RU"/>
        </w:rPr>
        <w:softHyphen/>
        <w:t>ста (20—30 слов) по данным учителем вопросам;</w:t>
      </w:r>
    </w:p>
    <w:p w:rsidR="0038044B" w:rsidRPr="00C64F6B" w:rsidRDefault="0038044B" w:rsidP="0038044B">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Pr="00C64F6B">
        <w:rPr>
          <w:rFonts w:ascii="Times New Roman" w:eastAsia="Times New Roman" w:hAnsi="Times New Roman" w:cs="Times New Roman"/>
          <w:b/>
          <w:sz w:val="24"/>
          <w:szCs w:val="24"/>
          <w:lang w:eastAsia="ru-RU"/>
        </w:rPr>
        <w:t xml:space="preserve"> класс</w:t>
      </w:r>
    </w:p>
    <w:p w:rsidR="0038044B" w:rsidRPr="00C64F6B" w:rsidRDefault="0038044B" w:rsidP="0038044B">
      <w:pPr>
        <w:spacing w:after="0" w:line="240" w:lineRule="auto"/>
        <w:ind w:firstLine="709"/>
        <w:rPr>
          <w:rFonts w:ascii="Times New Roman" w:eastAsia="Times New Roman" w:hAnsi="Times New Roman" w:cs="Times New Roman"/>
          <w:b/>
          <w:sz w:val="24"/>
          <w:szCs w:val="24"/>
          <w:lang w:eastAsia="ru-RU"/>
        </w:rPr>
      </w:pPr>
      <w:r w:rsidRPr="00C64F6B">
        <w:rPr>
          <w:rFonts w:ascii="Times New Roman" w:eastAsia="Times New Roman" w:hAnsi="Times New Roman" w:cs="Times New Roman"/>
          <w:b/>
          <w:sz w:val="24"/>
          <w:szCs w:val="24"/>
          <w:lang w:eastAsia="ru-RU"/>
        </w:rPr>
        <w:t xml:space="preserve">Повторение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Практическое построение простого предложения. Состав</w:t>
      </w:r>
      <w:r w:rsidRPr="00C64F6B">
        <w:rPr>
          <w:rFonts w:ascii="Times New Roman" w:eastAsia="Times New Roman" w:hAnsi="Times New Roman" w:cs="Times New Roman"/>
          <w:sz w:val="24"/>
          <w:szCs w:val="24"/>
          <w:lang w:eastAsia="ru-RU"/>
        </w:rPr>
        <w:softHyphen/>
        <w:t>ление предложений с употреблением слов в косвенных па</w:t>
      </w:r>
      <w:r w:rsidRPr="00C64F6B">
        <w:rPr>
          <w:rFonts w:ascii="Times New Roman" w:eastAsia="Times New Roman" w:hAnsi="Times New Roman" w:cs="Times New Roman"/>
          <w:sz w:val="24"/>
          <w:szCs w:val="24"/>
          <w:lang w:eastAsia="ru-RU"/>
        </w:rPr>
        <w:softHyphen/>
        <w:t xml:space="preserve">дежах по вопросам, из слов, данных в начальной форме; </w:t>
      </w:r>
      <w:proofErr w:type="spellStart"/>
      <w:r w:rsidRPr="00C64F6B">
        <w:rPr>
          <w:rFonts w:ascii="Times New Roman" w:eastAsia="Times New Roman" w:hAnsi="Times New Roman" w:cs="Times New Roman"/>
          <w:sz w:val="24"/>
          <w:szCs w:val="24"/>
          <w:lang w:eastAsia="ru-RU"/>
        </w:rPr>
        <w:t>заканчивание</w:t>
      </w:r>
      <w:proofErr w:type="spellEnd"/>
      <w:r w:rsidRPr="00C64F6B">
        <w:rPr>
          <w:rFonts w:ascii="Times New Roman" w:eastAsia="Times New Roman" w:hAnsi="Times New Roman" w:cs="Times New Roman"/>
          <w:sz w:val="24"/>
          <w:szCs w:val="24"/>
          <w:lang w:eastAsia="ru-RU"/>
        </w:rPr>
        <w:t xml:space="preserve"> предложений; восстановление нарушенного порядка слов в предложении.</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Ученик научится:</w:t>
      </w:r>
    </w:p>
    <w:p w:rsidR="0038044B" w:rsidRPr="00C64F6B" w:rsidRDefault="0038044B" w:rsidP="0038044B">
      <w:pPr>
        <w:numPr>
          <w:ilvl w:val="0"/>
          <w:numId w:val="32"/>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составлять</w:t>
      </w:r>
      <w:proofErr w:type="gramEnd"/>
      <w:r w:rsidRPr="00C64F6B">
        <w:rPr>
          <w:rFonts w:ascii="Times New Roman" w:eastAsia="Times New Roman" w:hAnsi="Times New Roman" w:cs="Times New Roman"/>
          <w:sz w:val="24"/>
          <w:szCs w:val="24"/>
          <w:lang w:eastAsia="ru-RU"/>
        </w:rPr>
        <w:t xml:space="preserve"> простые предложения;</w:t>
      </w:r>
    </w:p>
    <w:p w:rsidR="0038044B" w:rsidRPr="00C64F6B" w:rsidRDefault="0038044B" w:rsidP="0038044B">
      <w:pPr>
        <w:numPr>
          <w:ilvl w:val="0"/>
          <w:numId w:val="32"/>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устанавливать</w:t>
      </w:r>
      <w:proofErr w:type="gramEnd"/>
      <w:r w:rsidRPr="00C64F6B">
        <w:rPr>
          <w:rFonts w:ascii="Times New Roman" w:eastAsia="Times New Roman" w:hAnsi="Times New Roman" w:cs="Times New Roman"/>
          <w:sz w:val="24"/>
          <w:szCs w:val="24"/>
          <w:lang w:eastAsia="ru-RU"/>
        </w:rPr>
        <w:t xml:space="preserve"> связи между словами по вопросам;</w:t>
      </w:r>
    </w:p>
    <w:p w:rsidR="0038044B" w:rsidRPr="00C64F6B" w:rsidRDefault="0038044B" w:rsidP="0038044B">
      <w:pPr>
        <w:numPr>
          <w:ilvl w:val="0"/>
          <w:numId w:val="32"/>
        </w:num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 xml:space="preserve"> </w:t>
      </w:r>
      <w:proofErr w:type="gramStart"/>
      <w:r w:rsidRPr="00C64F6B">
        <w:rPr>
          <w:rFonts w:ascii="Times New Roman" w:eastAsia="Times New Roman" w:hAnsi="Times New Roman" w:cs="Times New Roman"/>
          <w:sz w:val="24"/>
          <w:szCs w:val="24"/>
          <w:lang w:eastAsia="ru-RU"/>
        </w:rPr>
        <w:t>ставить</w:t>
      </w:r>
      <w:proofErr w:type="gramEnd"/>
      <w:r w:rsidRPr="00C64F6B">
        <w:rPr>
          <w:rFonts w:ascii="Times New Roman" w:eastAsia="Times New Roman" w:hAnsi="Times New Roman" w:cs="Times New Roman"/>
          <w:sz w:val="24"/>
          <w:szCs w:val="24"/>
          <w:lang w:eastAsia="ru-RU"/>
        </w:rPr>
        <w:t xml:space="preserve"> знаки препинания в конце предложения;</w:t>
      </w:r>
    </w:p>
    <w:p w:rsidR="0038044B" w:rsidRPr="00C64F6B" w:rsidRDefault="0038044B" w:rsidP="0038044B">
      <w:pPr>
        <w:spacing w:after="0" w:line="240" w:lineRule="auto"/>
        <w:ind w:firstLine="709"/>
        <w:rPr>
          <w:rFonts w:ascii="Times New Roman" w:eastAsia="Times New Roman" w:hAnsi="Times New Roman" w:cs="Times New Roman"/>
          <w:bCs/>
          <w:i/>
          <w:sz w:val="24"/>
          <w:szCs w:val="24"/>
          <w:lang w:eastAsia="ru-RU"/>
        </w:rPr>
      </w:pPr>
      <w:r w:rsidRPr="00C64F6B">
        <w:rPr>
          <w:rFonts w:ascii="Times New Roman" w:eastAsia="Times New Roman" w:hAnsi="Times New Roman" w:cs="Times New Roman"/>
          <w:i/>
          <w:sz w:val="24"/>
          <w:szCs w:val="24"/>
          <w:lang w:eastAsia="ru-RU"/>
        </w:rPr>
        <w:t>Ученик</w:t>
      </w:r>
      <w:r w:rsidRPr="00C64F6B">
        <w:rPr>
          <w:rFonts w:ascii="Times New Roman" w:eastAsia="Times New Roman" w:hAnsi="Times New Roman" w:cs="Times New Roman"/>
          <w:bCs/>
          <w:i/>
          <w:sz w:val="24"/>
          <w:szCs w:val="24"/>
          <w:lang w:eastAsia="ru-RU"/>
        </w:rPr>
        <w:t xml:space="preserve"> получит возможность научиться:</w:t>
      </w:r>
    </w:p>
    <w:p w:rsidR="0038044B" w:rsidRPr="00C64F6B" w:rsidRDefault="0038044B" w:rsidP="0038044B">
      <w:pPr>
        <w:numPr>
          <w:ilvl w:val="0"/>
          <w:numId w:val="41"/>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i/>
          <w:sz w:val="24"/>
          <w:szCs w:val="24"/>
          <w:lang w:eastAsia="ru-RU"/>
        </w:rPr>
        <w:t>восстанавливать</w:t>
      </w:r>
      <w:proofErr w:type="gramEnd"/>
      <w:r w:rsidRPr="00C64F6B">
        <w:rPr>
          <w:rFonts w:ascii="Times New Roman" w:eastAsia="Times New Roman" w:hAnsi="Times New Roman" w:cs="Times New Roman"/>
          <w:i/>
          <w:sz w:val="24"/>
          <w:szCs w:val="24"/>
          <w:lang w:eastAsia="ru-RU"/>
        </w:rPr>
        <w:t xml:space="preserve"> нарушенный порядок слов в предложении</w:t>
      </w:r>
      <w:r w:rsidRPr="00C64F6B">
        <w:rPr>
          <w:rFonts w:ascii="Times New Roman" w:eastAsia="Times New Roman" w:hAnsi="Times New Roman" w:cs="Times New Roman"/>
          <w:sz w:val="24"/>
          <w:szCs w:val="24"/>
          <w:lang w:eastAsia="ru-RU"/>
        </w:rPr>
        <w:t>.</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b/>
          <w:bCs/>
          <w:sz w:val="24"/>
          <w:szCs w:val="24"/>
          <w:lang w:eastAsia="ru-RU"/>
        </w:rPr>
        <w:t xml:space="preserve">Звуки и буквы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Алфавит. Употребление ь на конце и в середине слова. Разделительный ь перед гласными е, ё, ю, я, и.</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 xml:space="preserve">Сочетания гласных с шипящими. Правописание </w:t>
      </w:r>
      <w:proofErr w:type="spellStart"/>
      <w:r w:rsidRPr="00C64F6B">
        <w:rPr>
          <w:rFonts w:ascii="Times New Roman" w:eastAsia="Times New Roman" w:hAnsi="Times New Roman" w:cs="Times New Roman"/>
          <w:b/>
          <w:bCs/>
          <w:sz w:val="24"/>
          <w:szCs w:val="24"/>
          <w:lang w:eastAsia="ru-RU"/>
        </w:rPr>
        <w:t>жи</w:t>
      </w:r>
      <w:proofErr w:type="spellEnd"/>
      <w:r w:rsidRPr="00C64F6B">
        <w:rPr>
          <w:rFonts w:ascii="Times New Roman" w:eastAsia="Times New Roman" w:hAnsi="Times New Roman" w:cs="Times New Roman"/>
          <w:b/>
          <w:bCs/>
          <w:sz w:val="24"/>
          <w:szCs w:val="24"/>
          <w:lang w:eastAsia="ru-RU"/>
        </w:rPr>
        <w:t xml:space="preserve">, ши, </w:t>
      </w:r>
      <w:proofErr w:type="spellStart"/>
      <w:r w:rsidRPr="00C64F6B">
        <w:rPr>
          <w:rFonts w:ascii="Times New Roman" w:eastAsia="Times New Roman" w:hAnsi="Times New Roman" w:cs="Times New Roman"/>
          <w:b/>
          <w:bCs/>
          <w:sz w:val="24"/>
          <w:szCs w:val="24"/>
          <w:lang w:eastAsia="ru-RU"/>
        </w:rPr>
        <w:t>ча</w:t>
      </w:r>
      <w:proofErr w:type="spellEnd"/>
      <w:r w:rsidRPr="00C64F6B">
        <w:rPr>
          <w:rFonts w:ascii="Times New Roman" w:eastAsia="Times New Roman" w:hAnsi="Times New Roman" w:cs="Times New Roman"/>
          <w:b/>
          <w:bCs/>
          <w:sz w:val="24"/>
          <w:szCs w:val="24"/>
          <w:lang w:eastAsia="ru-RU"/>
        </w:rPr>
        <w:t xml:space="preserve">, ща, чу, </w:t>
      </w:r>
      <w:proofErr w:type="spellStart"/>
      <w:r w:rsidRPr="00C64F6B">
        <w:rPr>
          <w:rFonts w:ascii="Times New Roman" w:eastAsia="Times New Roman" w:hAnsi="Times New Roman" w:cs="Times New Roman"/>
          <w:b/>
          <w:bCs/>
          <w:sz w:val="24"/>
          <w:szCs w:val="24"/>
          <w:lang w:eastAsia="ru-RU"/>
        </w:rPr>
        <w:t>щу</w:t>
      </w:r>
      <w:proofErr w:type="spellEnd"/>
      <w:r w:rsidRPr="00C64F6B">
        <w:rPr>
          <w:rFonts w:ascii="Times New Roman" w:eastAsia="Times New Roman" w:hAnsi="Times New Roman" w:cs="Times New Roman"/>
          <w:b/>
          <w:bCs/>
          <w:sz w:val="24"/>
          <w:szCs w:val="24"/>
          <w:lang w:eastAsia="ru-RU"/>
        </w:rPr>
        <w:t>.</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Правописание звонких и глухих согласных в конце и се</w:t>
      </w:r>
      <w:r w:rsidRPr="00C64F6B">
        <w:rPr>
          <w:rFonts w:ascii="Times New Roman" w:eastAsia="Times New Roman" w:hAnsi="Times New Roman" w:cs="Times New Roman"/>
          <w:sz w:val="24"/>
          <w:szCs w:val="24"/>
          <w:lang w:eastAsia="ru-RU"/>
        </w:rPr>
        <w:softHyphen/>
        <w:t>редине слов. Проверка написания путем изменения формы слова и подбора (по образцу) родственных слов.</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Ударение. Различение ударных и безударных гласных. Пра</w:t>
      </w:r>
      <w:r w:rsidRPr="00C64F6B">
        <w:rPr>
          <w:rFonts w:ascii="Times New Roman" w:eastAsia="Times New Roman" w:hAnsi="Times New Roman" w:cs="Times New Roman"/>
          <w:sz w:val="24"/>
          <w:szCs w:val="24"/>
          <w:lang w:eastAsia="ru-RU"/>
        </w:rPr>
        <w:softHyphen/>
        <w:t xml:space="preserve">вописание безударных гласных путем изменения формы слова </w:t>
      </w:r>
      <w:r w:rsidRPr="00C64F6B">
        <w:rPr>
          <w:rFonts w:ascii="Times New Roman" w:eastAsia="Times New Roman" w:hAnsi="Times New Roman" w:cs="Times New Roman"/>
          <w:i/>
          <w:iCs/>
          <w:sz w:val="24"/>
          <w:szCs w:val="24"/>
          <w:lang w:eastAsia="ru-RU"/>
        </w:rPr>
        <w:t xml:space="preserve">(вода— воды) </w:t>
      </w:r>
      <w:r w:rsidRPr="00C64F6B">
        <w:rPr>
          <w:rFonts w:ascii="Times New Roman" w:eastAsia="Times New Roman" w:hAnsi="Times New Roman" w:cs="Times New Roman"/>
          <w:sz w:val="24"/>
          <w:szCs w:val="24"/>
          <w:lang w:eastAsia="ru-RU"/>
        </w:rPr>
        <w:t xml:space="preserve">или подбора по образцу родственных слов </w:t>
      </w:r>
      <w:r w:rsidRPr="00C64F6B">
        <w:rPr>
          <w:rFonts w:ascii="Times New Roman" w:eastAsia="Times New Roman" w:hAnsi="Times New Roman" w:cs="Times New Roman"/>
          <w:i/>
          <w:iCs/>
          <w:sz w:val="24"/>
          <w:szCs w:val="24"/>
          <w:lang w:eastAsia="ru-RU"/>
        </w:rPr>
        <w:t>(во</w:t>
      </w:r>
      <w:r w:rsidRPr="00C64F6B">
        <w:rPr>
          <w:rFonts w:ascii="Times New Roman" w:eastAsia="Times New Roman" w:hAnsi="Times New Roman" w:cs="Times New Roman"/>
          <w:i/>
          <w:iCs/>
          <w:sz w:val="24"/>
          <w:szCs w:val="24"/>
          <w:lang w:eastAsia="ru-RU"/>
        </w:rPr>
        <w:softHyphen/>
        <w:t>да — водный).</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Ученик научится:</w:t>
      </w:r>
    </w:p>
    <w:p w:rsidR="0038044B" w:rsidRPr="00C64F6B" w:rsidRDefault="0038044B" w:rsidP="0038044B">
      <w:pPr>
        <w:numPr>
          <w:ilvl w:val="0"/>
          <w:numId w:val="34"/>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писать</w:t>
      </w:r>
      <w:proofErr w:type="gramEnd"/>
      <w:r w:rsidRPr="00C64F6B">
        <w:rPr>
          <w:rFonts w:ascii="Times New Roman" w:eastAsia="Times New Roman" w:hAnsi="Times New Roman" w:cs="Times New Roman"/>
          <w:sz w:val="24"/>
          <w:szCs w:val="24"/>
          <w:lang w:eastAsia="ru-RU"/>
        </w:rPr>
        <w:t xml:space="preserve"> разделительный ь перед гласными е, ё, ю, я, и;</w:t>
      </w:r>
    </w:p>
    <w:p w:rsidR="0038044B" w:rsidRPr="00C64F6B" w:rsidRDefault="0038044B" w:rsidP="0038044B">
      <w:pPr>
        <w:numPr>
          <w:ilvl w:val="0"/>
          <w:numId w:val="34"/>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писать</w:t>
      </w:r>
      <w:proofErr w:type="gramEnd"/>
      <w:r w:rsidRPr="00C64F6B">
        <w:rPr>
          <w:rFonts w:ascii="Times New Roman" w:eastAsia="Times New Roman" w:hAnsi="Times New Roman" w:cs="Times New Roman"/>
          <w:sz w:val="24"/>
          <w:szCs w:val="24"/>
          <w:lang w:eastAsia="ru-RU"/>
        </w:rPr>
        <w:t xml:space="preserve"> правильно  звонкие и глухие согласные в конце и се</w:t>
      </w:r>
      <w:r w:rsidRPr="00C64F6B">
        <w:rPr>
          <w:rFonts w:ascii="Times New Roman" w:eastAsia="Times New Roman" w:hAnsi="Times New Roman" w:cs="Times New Roman"/>
          <w:sz w:val="24"/>
          <w:szCs w:val="24"/>
          <w:lang w:eastAsia="ru-RU"/>
        </w:rPr>
        <w:softHyphen/>
        <w:t>редине слов;</w:t>
      </w:r>
    </w:p>
    <w:p w:rsidR="0038044B" w:rsidRPr="00C64F6B" w:rsidRDefault="0038044B" w:rsidP="0038044B">
      <w:pPr>
        <w:numPr>
          <w:ilvl w:val="0"/>
          <w:numId w:val="34"/>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различать</w:t>
      </w:r>
      <w:proofErr w:type="gramEnd"/>
      <w:r w:rsidRPr="00C64F6B">
        <w:rPr>
          <w:rFonts w:ascii="Times New Roman" w:eastAsia="Times New Roman" w:hAnsi="Times New Roman" w:cs="Times New Roman"/>
          <w:sz w:val="24"/>
          <w:szCs w:val="24"/>
          <w:lang w:eastAsia="ru-RU"/>
        </w:rPr>
        <w:t xml:space="preserve"> ударные и безударные гласные;</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p>
    <w:p w:rsidR="0038044B" w:rsidRPr="00C64F6B" w:rsidRDefault="0038044B" w:rsidP="0038044B">
      <w:pPr>
        <w:spacing w:after="0" w:line="240" w:lineRule="auto"/>
        <w:ind w:firstLine="709"/>
        <w:rPr>
          <w:rFonts w:ascii="Times New Roman" w:eastAsia="Times New Roman" w:hAnsi="Times New Roman" w:cs="Times New Roman"/>
          <w:bCs/>
          <w:i/>
          <w:sz w:val="24"/>
          <w:szCs w:val="24"/>
          <w:lang w:eastAsia="ru-RU"/>
        </w:rPr>
      </w:pPr>
      <w:r w:rsidRPr="00C64F6B">
        <w:rPr>
          <w:rFonts w:ascii="Times New Roman" w:eastAsia="Times New Roman" w:hAnsi="Times New Roman" w:cs="Times New Roman"/>
          <w:i/>
          <w:sz w:val="24"/>
          <w:szCs w:val="24"/>
          <w:lang w:eastAsia="ru-RU"/>
        </w:rPr>
        <w:t>Ученик</w:t>
      </w:r>
      <w:r w:rsidRPr="00C64F6B">
        <w:rPr>
          <w:rFonts w:ascii="Times New Roman" w:eastAsia="Times New Roman" w:hAnsi="Times New Roman" w:cs="Times New Roman"/>
          <w:bCs/>
          <w:i/>
          <w:sz w:val="24"/>
          <w:szCs w:val="24"/>
          <w:lang w:eastAsia="ru-RU"/>
        </w:rPr>
        <w:t xml:space="preserve"> получит возможность научиться:</w:t>
      </w:r>
    </w:p>
    <w:p w:rsidR="0038044B" w:rsidRPr="00C64F6B" w:rsidRDefault="0038044B" w:rsidP="0038044B">
      <w:pPr>
        <w:numPr>
          <w:ilvl w:val="0"/>
          <w:numId w:val="35"/>
        </w:numPr>
        <w:spacing w:after="0" w:line="240" w:lineRule="auto"/>
        <w:ind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пра</w:t>
      </w:r>
      <w:r w:rsidRPr="00C64F6B">
        <w:rPr>
          <w:rFonts w:ascii="Times New Roman" w:eastAsia="Times New Roman" w:hAnsi="Times New Roman" w:cs="Times New Roman"/>
          <w:i/>
          <w:sz w:val="24"/>
          <w:szCs w:val="24"/>
          <w:lang w:eastAsia="ru-RU"/>
        </w:rPr>
        <w:softHyphen/>
        <w:t>вильно</w:t>
      </w:r>
      <w:proofErr w:type="gramEnd"/>
      <w:r w:rsidRPr="00C64F6B">
        <w:rPr>
          <w:rFonts w:ascii="Times New Roman" w:eastAsia="Times New Roman" w:hAnsi="Times New Roman" w:cs="Times New Roman"/>
          <w:i/>
          <w:sz w:val="24"/>
          <w:szCs w:val="24"/>
          <w:lang w:eastAsia="ru-RU"/>
        </w:rPr>
        <w:t xml:space="preserve"> писать безударные гласные путем изменения формы слова </w:t>
      </w:r>
      <w:r w:rsidRPr="00C64F6B">
        <w:rPr>
          <w:rFonts w:ascii="Times New Roman" w:eastAsia="Times New Roman" w:hAnsi="Times New Roman" w:cs="Times New Roman"/>
          <w:i/>
          <w:iCs/>
          <w:sz w:val="24"/>
          <w:szCs w:val="24"/>
          <w:lang w:eastAsia="ru-RU"/>
        </w:rPr>
        <w:t xml:space="preserve">(вода— воды) </w:t>
      </w:r>
      <w:r w:rsidRPr="00C64F6B">
        <w:rPr>
          <w:rFonts w:ascii="Times New Roman" w:eastAsia="Times New Roman" w:hAnsi="Times New Roman" w:cs="Times New Roman"/>
          <w:i/>
          <w:sz w:val="24"/>
          <w:szCs w:val="24"/>
          <w:lang w:eastAsia="ru-RU"/>
        </w:rPr>
        <w:t xml:space="preserve">или подбора по образцу родственных слов </w:t>
      </w:r>
      <w:r w:rsidRPr="00C64F6B">
        <w:rPr>
          <w:rFonts w:ascii="Times New Roman" w:eastAsia="Times New Roman" w:hAnsi="Times New Roman" w:cs="Times New Roman"/>
          <w:i/>
          <w:iCs/>
          <w:sz w:val="24"/>
          <w:szCs w:val="24"/>
          <w:lang w:eastAsia="ru-RU"/>
        </w:rPr>
        <w:t>(во</w:t>
      </w:r>
      <w:r w:rsidRPr="00C64F6B">
        <w:rPr>
          <w:rFonts w:ascii="Times New Roman" w:eastAsia="Times New Roman" w:hAnsi="Times New Roman" w:cs="Times New Roman"/>
          <w:i/>
          <w:iCs/>
          <w:sz w:val="24"/>
          <w:szCs w:val="24"/>
          <w:lang w:eastAsia="ru-RU"/>
        </w:rPr>
        <w:softHyphen/>
        <w:t>да — водный);</w:t>
      </w:r>
    </w:p>
    <w:p w:rsidR="0038044B" w:rsidRPr="00C64F6B" w:rsidRDefault="0038044B" w:rsidP="0038044B">
      <w:pPr>
        <w:numPr>
          <w:ilvl w:val="0"/>
          <w:numId w:val="35"/>
        </w:numPr>
        <w:spacing w:after="0" w:line="240" w:lineRule="auto"/>
        <w:ind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пра</w:t>
      </w:r>
      <w:r w:rsidRPr="00C64F6B">
        <w:rPr>
          <w:rFonts w:ascii="Times New Roman" w:eastAsia="Times New Roman" w:hAnsi="Times New Roman" w:cs="Times New Roman"/>
          <w:i/>
          <w:sz w:val="24"/>
          <w:szCs w:val="24"/>
          <w:lang w:eastAsia="ru-RU"/>
        </w:rPr>
        <w:softHyphen/>
        <w:t>вильно</w:t>
      </w:r>
      <w:proofErr w:type="gramEnd"/>
      <w:r w:rsidRPr="00C64F6B">
        <w:rPr>
          <w:rFonts w:ascii="Times New Roman" w:eastAsia="Times New Roman" w:hAnsi="Times New Roman" w:cs="Times New Roman"/>
          <w:i/>
          <w:sz w:val="24"/>
          <w:szCs w:val="24"/>
          <w:lang w:eastAsia="ru-RU"/>
        </w:rPr>
        <w:t xml:space="preserve"> писать сочетания </w:t>
      </w:r>
      <w:proofErr w:type="spellStart"/>
      <w:r w:rsidRPr="00C64F6B">
        <w:rPr>
          <w:rFonts w:ascii="Times New Roman" w:eastAsia="Times New Roman" w:hAnsi="Times New Roman" w:cs="Times New Roman"/>
          <w:bCs/>
          <w:i/>
          <w:sz w:val="24"/>
          <w:szCs w:val="24"/>
          <w:lang w:eastAsia="ru-RU"/>
        </w:rPr>
        <w:t>жи</w:t>
      </w:r>
      <w:proofErr w:type="spellEnd"/>
      <w:r w:rsidRPr="00C64F6B">
        <w:rPr>
          <w:rFonts w:ascii="Times New Roman" w:eastAsia="Times New Roman" w:hAnsi="Times New Roman" w:cs="Times New Roman"/>
          <w:bCs/>
          <w:i/>
          <w:sz w:val="24"/>
          <w:szCs w:val="24"/>
          <w:lang w:eastAsia="ru-RU"/>
        </w:rPr>
        <w:t xml:space="preserve">, ши, </w:t>
      </w:r>
      <w:proofErr w:type="spellStart"/>
      <w:r w:rsidRPr="00C64F6B">
        <w:rPr>
          <w:rFonts w:ascii="Times New Roman" w:eastAsia="Times New Roman" w:hAnsi="Times New Roman" w:cs="Times New Roman"/>
          <w:bCs/>
          <w:i/>
          <w:sz w:val="24"/>
          <w:szCs w:val="24"/>
          <w:lang w:eastAsia="ru-RU"/>
        </w:rPr>
        <w:t>ча</w:t>
      </w:r>
      <w:proofErr w:type="spellEnd"/>
      <w:r w:rsidRPr="00C64F6B">
        <w:rPr>
          <w:rFonts w:ascii="Times New Roman" w:eastAsia="Times New Roman" w:hAnsi="Times New Roman" w:cs="Times New Roman"/>
          <w:bCs/>
          <w:i/>
          <w:sz w:val="24"/>
          <w:szCs w:val="24"/>
          <w:lang w:eastAsia="ru-RU"/>
        </w:rPr>
        <w:t xml:space="preserve">, ща, чу, </w:t>
      </w:r>
      <w:proofErr w:type="spellStart"/>
      <w:r w:rsidRPr="00C64F6B">
        <w:rPr>
          <w:rFonts w:ascii="Times New Roman" w:eastAsia="Times New Roman" w:hAnsi="Times New Roman" w:cs="Times New Roman"/>
          <w:bCs/>
          <w:i/>
          <w:sz w:val="24"/>
          <w:szCs w:val="24"/>
          <w:lang w:eastAsia="ru-RU"/>
        </w:rPr>
        <w:t>щу</w:t>
      </w:r>
      <w:proofErr w:type="spellEnd"/>
      <w:r w:rsidRPr="00C64F6B">
        <w:rPr>
          <w:rFonts w:ascii="Times New Roman" w:eastAsia="Times New Roman" w:hAnsi="Times New Roman" w:cs="Times New Roman"/>
          <w:b/>
          <w:bCs/>
          <w:i/>
          <w:sz w:val="24"/>
          <w:szCs w:val="24"/>
          <w:lang w:eastAsia="ru-RU"/>
        </w:rPr>
        <w:t>.</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b/>
          <w:bCs/>
          <w:sz w:val="24"/>
          <w:szCs w:val="24"/>
          <w:lang w:eastAsia="ru-RU"/>
        </w:rPr>
        <w:t xml:space="preserve">Слово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lastRenderedPageBreak/>
        <w:t>Различение основных категорий слов (названия предме</w:t>
      </w:r>
      <w:r w:rsidRPr="00C64F6B">
        <w:rPr>
          <w:rFonts w:ascii="Times New Roman" w:eastAsia="Times New Roman" w:hAnsi="Times New Roman" w:cs="Times New Roman"/>
          <w:sz w:val="24"/>
          <w:szCs w:val="24"/>
          <w:lang w:eastAsia="ru-RU"/>
        </w:rPr>
        <w:softHyphen/>
        <w:t>тов, действий, качеств) в тексте по вопросам, правильное употребление их в связи друг с другом.</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Имена собственные. Расширение круга имен собствен</w:t>
      </w:r>
      <w:r w:rsidRPr="00C64F6B">
        <w:rPr>
          <w:rFonts w:ascii="Times New Roman" w:eastAsia="Times New Roman" w:hAnsi="Times New Roman" w:cs="Times New Roman"/>
          <w:sz w:val="24"/>
          <w:szCs w:val="24"/>
          <w:lang w:eastAsia="ru-RU"/>
        </w:rPr>
        <w:softHyphen/>
        <w:t>ных: названия рек, гор, морей. Большая буква в именах соб</w:t>
      </w:r>
      <w:r w:rsidRPr="00C64F6B">
        <w:rPr>
          <w:rFonts w:ascii="Times New Roman" w:eastAsia="Times New Roman" w:hAnsi="Times New Roman" w:cs="Times New Roman"/>
          <w:sz w:val="24"/>
          <w:szCs w:val="24"/>
          <w:lang w:eastAsia="ru-RU"/>
        </w:rPr>
        <w:softHyphen/>
        <w:t>ственных.</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 xml:space="preserve">Предлоги </w:t>
      </w:r>
      <w:r w:rsidRPr="00C64F6B">
        <w:rPr>
          <w:rFonts w:ascii="Times New Roman" w:eastAsia="Times New Roman" w:hAnsi="Times New Roman" w:cs="Times New Roman"/>
          <w:b/>
          <w:bCs/>
          <w:sz w:val="24"/>
          <w:szCs w:val="24"/>
          <w:lang w:eastAsia="ru-RU"/>
        </w:rPr>
        <w:t xml:space="preserve">до, без, под, над, около, перед. </w:t>
      </w:r>
      <w:r w:rsidRPr="00C64F6B">
        <w:rPr>
          <w:rFonts w:ascii="Times New Roman" w:eastAsia="Times New Roman" w:hAnsi="Times New Roman" w:cs="Times New Roman"/>
          <w:sz w:val="24"/>
          <w:szCs w:val="24"/>
          <w:lang w:eastAsia="ru-RU"/>
        </w:rPr>
        <w:t>Раздельное на</w:t>
      </w:r>
      <w:r w:rsidRPr="00C64F6B">
        <w:rPr>
          <w:rFonts w:ascii="Times New Roman" w:eastAsia="Times New Roman" w:hAnsi="Times New Roman" w:cs="Times New Roman"/>
          <w:sz w:val="24"/>
          <w:szCs w:val="24"/>
          <w:lang w:eastAsia="ru-RU"/>
        </w:rPr>
        <w:softHyphen/>
        <w:t>писание предлогов с другими словами.</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Разделительный ь.</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Родственные слова. Общая часть родственных слов (корень).</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Правописание слов с непроверяемыми написаниями в корне: умение пользоваться словарем, данным в учебнике.</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Ученик научится:</w:t>
      </w:r>
    </w:p>
    <w:p w:rsidR="0038044B" w:rsidRPr="00C64F6B" w:rsidRDefault="0038044B" w:rsidP="0038044B">
      <w:pPr>
        <w:numPr>
          <w:ilvl w:val="0"/>
          <w:numId w:val="36"/>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правильно</w:t>
      </w:r>
      <w:proofErr w:type="gramEnd"/>
      <w:r w:rsidRPr="00C64F6B">
        <w:rPr>
          <w:rFonts w:ascii="Times New Roman" w:eastAsia="Times New Roman" w:hAnsi="Times New Roman" w:cs="Times New Roman"/>
          <w:sz w:val="24"/>
          <w:szCs w:val="24"/>
          <w:lang w:eastAsia="ru-RU"/>
        </w:rPr>
        <w:t xml:space="preserve"> писать имена собственные;</w:t>
      </w:r>
    </w:p>
    <w:p w:rsidR="0038044B" w:rsidRPr="00C64F6B" w:rsidRDefault="0038044B" w:rsidP="0038044B">
      <w:pPr>
        <w:numPr>
          <w:ilvl w:val="0"/>
          <w:numId w:val="36"/>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раздельно</w:t>
      </w:r>
      <w:proofErr w:type="gramEnd"/>
      <w:r w:rsidRPr="00C64F6B">
        <w:rPr>
          <w:rFonts w:ascii="Times New Roman" w:eastAsia="Times New Roman" w:hAnsi="Times New Roman" w:cs="Times New Roman"/>
          <w:sz w:val="24"/>
          <w:szCs w:val="24"/>
          <w:lang w:eastAsia="ru-RU"/>
        </w:rPr>
        <w:t xml:space="preserve"> писать предлоги с другими словами.</w:t>
      </w:r>
    </w:p>
    <w:p w:rsidR="0038044B" w:rsidRPr="00C64F6B" w:rsidRDefault="0038044B" w:rsidP="0038044B">
      <w:pPr>
        <w:spacing w:after="0" w:line="240" w:lineRule="auto"/>
        <w:ind w:firstLine="709"/>
        <w:rPr>
          <w:rFonts w:ascii="Times New Roman" w:eastAsia="Times New Roman" w:hAnsi="Times New Roman" w:cs="Times New Roman"/>
          <w:bCs/>
          <w:i/>
          <w:sz w:val="24"/>
          <w:szCs w:val="24"/>
          <w:lang w:eastAsia="ru-RU"/>
        </w:rPr>
      </w:pPr>
      <w:r w:rsidRPr="00C64F6B">
        <w:rPr>
          <w:rFonts w:ascii="Times New Roman" w:eastAsia="Times New Roman" w:hAnsi="Times New Roman" w:cs="Times New Roman"/>
          <w:i/>
          <w:sz w:val="24"/>
          <w:szCs w:val="24"/>
          <w:lang w:eastAsia="ru-RU"/>
        </w:rPr>
        <w:t>Ученик</w:t>
      </w:r>
      <w:r w:rsidRPr="00C64F6B">
        <w:rPr>
          <w:rFonts w:ascii="Times New Roman" w:eastAsia="Times New Roman" w:hAnsi="Times New Roman" w:cs="Times New Roman"/>
          <w:bCs/>
          <w:i/>
          <w:sz w:val="24"/>
          <w:szCs w:val="24"/>
          <w:lang w:eastAsia="ru-RU"/>
        </w:rPr>
        <w:t xml:space="preserve"> получит возможность научиться:</w:t>
      </w:r>
    </w:p>
    <w:p w:rsidR="0038044B" w:rsidRPr="00C64F6B" w:rsidRDefault="0038044B" w:rsidP="0038044B">
      <w:pPr>
        <w:numPr>
          <w:ilvl w:val="0"/>
          <w:numId w:val="36"/>
        </w:numPr>
        <w:spacing w:after="0" w:line="240" w:lineRule="auto"/>
        <w:ind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различать</w:t>
      </w:r>
      <w:proofErr w:type="gramEnd"/>
      <w:r w:rsidRPr="00C64F6B">
        <w:rPr>
          <w:rFonts w:ascii="Times New Roman" w:eastAsia="Times New Roman" w:hAnsi="Times New Roman" w:cs="Times New Roman"/>
          <w:i/>
          <w:sz w:val="24"/>
          <w:szCs w:val="24"/>
          <w:lang w:eastAsia="ru-RU"/>
        </w:rPr>
        <w:t xml:space="preserve"> основные категории слов (названия предме</w:t>
      </w:r>
      <w:r w:rsidRPr="00C64F6B">
        <w:rPr>
          <w:rFonts w:ascii="Times New Roman" w:eastAsia="Times New Roman" w:hAnsi="Times New Roman" w:cs="Times New Roman"/>
          <w:i/>
          <w:sz w:val="24"/>
          <w:szCs w:val="24"/>
          <w:lang w:eastAsia="ru-RU"/>
        </w:rPr>
        <w:softHyphen/>
        <w:t>тов, действий, качеств) в тексте по вопросам, правильное употребление их в связи друг с другом;</w:t>
      </w:r>
    </w:p>
    <w:p w:rsidR="0038044B" w:rsidRPr="00C64F6B" w:rsidRDefault="0038044B" w:rsidP="0038044B">
      <w:pPr>
        <w:numPr>
          <w:ilvl w:val="0"/>
          <w:numId w:val="36"/>
        </w:numPr>
        <w:spacing w:after="0" w:line="240" w:lineRule="auto"/>
        <w:ind w:firstLine="709"/>
        <w:rPr>
          <w:rFonts w:ascii="Times New Roman" w:eastAsia="Times New Roman" w:hAnsi="Times New Roman" w:cs="Times New Roman"/>
          <w:i/>
          <w:sz w:val="24"/>
          <w:szCs w:val="24"/>
          <w:lang w:eastAsia="ru-RU"/>
        </w:rPr>
      </w:pPr>
      <w:r w:rsidRPr="00C64F6B">
        <w:rPr>
          <w:rFonts w:ascii="Times New Roman" w:eastAsia="Times New Roman" w:hAnsi="Times New Roman" w:cs="Times New Roman"/>
          <w:sz w:val="24"/>
          <w:szCs w:val="24"/>
          <w:lang w:eastAsia="ru-RU"/>
        </w:rPr>
        <w:t xml:space="preserve"> </w:t>
      </w:r>
      <w:proofErr w:type="gramStart"/>
      <w:r w:rsidRPr="00C64F6B">
        <w:rPr>
          <w:rFonts w:ascii="Times New Roman" w:eastAsia="Times New Roman" w:hAnsi="Times New Roman" w:cs="Times New Roman"/>
          <w:i/>
          <w:sz w:val="24"/>
          <w:szCs w:val="24"/>
          <w:lang w:eastAsia="ru-RU"/>
        </w:rPr>
        <w:t>пользоваться</w:t>
      </w:r>
      <w:proofErr w:type="gramEnd"/>
      <w:r w:rsidRPr="00C64F6B">
        <w:rPr>
          <w:rFonts w:ascii="Times New Roman" w:eastAsia="Times New Roman" w:hAnsi="Times New Roman" w:cs="Times New Roman"/>
          <w:i/>
          <w:sz w:val="24"/>
          <w:szCs w:val="24"/>
          <w:lang w:eastAsia="ru-RU"/>
        </w:rPr>
        <w:t xml:space="preserve"> словарем, данным в учебнике.</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b/>
          <w:bCs/>
          <w:sz w:val="24"/>
          <w:szCs w:val="24"/>
          <w:lang w:eastAsia="ru-RU"/>
        </w:rPr>
        <w:t xml:space="preserve">Предложение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Членение речи на предложения, выделение в предложе</w:t>
      </w:r>
      <w:r w:rsidRPr="00C64F6B">
        <w:rPr>
          <w:rFonts w:ascii="Times New Roman" w:eastAsia="Times New Roman" w:hAnsi="Times New Roman" w:cs="Times New Roman"/>
          <w:sz w:val="24"/>
          <w:szCs w:val="24"/>
          <w:lang w:eastAsia="ru-RU"/>
        </w:rPr>
        <w:softHyphen/>
        <w:t>ниях слов, обозначающих, о ком или о чем говорится, что говорится.</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Упражнения в составлении предложений. Распростране</w:t>
      </w:r>
      <w:r w:rsidRPr="00C64F6B">
        <w:rPr>
          <w:rFonts w:ascii="Times New Roman" w:eastAsia="Times New Roman" w:hAnsi="Times New Roman" w:cs="Times New Roman"/>
          <w:sz w:val="24"/>
          <w:szCs w:val="24"/>
          <w:lang w:eastAsia="ru-RU"/>
        </w:rPr>
        <w:softHyphen/>
        <w:t>ние предложений. Установление связи между словами в пред</w:t>
      </w:r>
      <w:r w:rsidRPr="00C64F6B">
        <w:rPr>
          <w:rFonts w:ascii="Times New Roman" w:eastAsia="Times New Roman" w:hAnsi="Times New Roman" w:cs="Times New Roman"/>
          <w:sz w:val="24"/>
          <w:szCs w:val="24"/>
          <w:lang w:eastAsia="ru-RU"/>
        </w:rPr>
        <w:softHyphen/>
        <w:t>ложениях по вопросам.</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Знаки препинания в конце предложения (точка, вопро</w:t>
      </w:r>
      <w:r w:rsidRPr="00C64F6B">
        <w:rPr>
          <w:rFonts w:ascii="Times New Roman" w:eastAsia="Times New Roman" w:hAnsi="Times New Roman" w:cs="Times New Roman"/>
          <w:sz w:val="24"/>
          <w:szCs w:val="24"/>
          <w:lang w:eastAsia="ru-RU"/>
        </w:rPr>
        <w:softHyphen/>
        <w:t>сительный и восклицательный знаки).</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Главные члены предложения: подлежащее, сказуемое. Второстепенные члены предложения (без деления на виды).</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Ученик научится:</w:t>
      </w:r>
    </w:p>
    <w:p w:rsidR="0038044B" w:rsidRPr="00C64F6B" w:rsidRDefault="0038044B" w:rsidP="0038044B">
      <w:pPr>
        <w:numPr>
          <w:ilvl w:val="0"/>
          <w:numId w:val="37"/>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составлять</w:t>
      </w:r>
      <w:proofErr w:type="gramEnd"/>
      <w:r w:rsidRPr="00C64F6B">
        <w:rPr>
          <w:rFonts w:ascii="Times New Roman" w:eastAsia="Times New Roman" w:hAnsi="Times New Roman" w:cs="Times New Roman"/>
          <w:sz w:val="24"/>
          <w:szCs w:val="24"/>
          <w:lang w:eastAsia="ru-RU"/>
        </w:rPr>
        <w:t xml:space="preserve"> и распространять предложения;</w:t>
      </w:r>
    </w:p>
    <w:p w:rsidR="0038044B" w:rsidRPr="00C64F6B" w:rsidRDefault="0038044B" w:rsidP="0038044B">
      <w:pPr>
        <w:numPr>
          <w:ilvl w:val="0"/>
          <w:numId w:val="37"/>
        </w:num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 xml:space="preserve"> </w:t>
      </w:r>
      <w:proofErr w:type="gramStart"/>
      <w:r w:rsidRPr="00C64F6B">
        <w:rPr>
          <w:rFonts w:ascii="Times New Roman" w:eastAsia="Times New Roman" w:hAnsi="Times New Roman" w:cs="Times New Roman"/>
          <w:sz w:val="24"/>
          <w:szCs w:val="24"/>
          <w:lang w:eastAsia="ru-RU"/>
        </w:rPr>
        <w:t>устанавливать</w:t>
      </w:r>
      <w:proofErr w:type="gramEnd"/>
      <w:r w:rsidRPr="00C64F6B">
        <w:rPr>
          <w:rFonts w:ascii="Times New Roman" w:eastAsia="Times New Roman" w:hAnsi="Times New Roman" w:cs="Times New Roman"/>
          <w:sz w:val="24"/>
          <w:szCs w:val="24"/>
          <w:lang w:eastAsia="ru-RU"/>
        </w:rPr>
        <w:t xml:space="preserve"> связи между словами по вопросам; </w:t>
      </w:r>
    </w:p>
    <w:p w:rsidR="0038044B" w:rsidRPr="00C64F6B" w:rsidRDefault="0038044B" w:rsidP="0038044B">
      <w:pPr>
        <w:numPr>
          <w:ilvl w:val="0"/>
          <w:numId w:val="37"/>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ставить</w:t>
      </w:r>
      <w:proofErr w:type="gramEnd"/>
      <w:r w:rsidRPr="00C64F6B">
        <w:rPr>
          <w:rFonts w:ascii="Times New Roman" w:eastAsia="Times New Roman" w:hAnsi="Times New Roman" w:cs="Times New Roman"/>
          <w:sz w:val="24"/>
          <w:szCs w:val="24"/>
          <w:lang w:eastAsia="ru-RU"/>
        </w:rPr>
        <w:t xml:space="preserve"> знаки препинания в конце предложения;</w:t>
      </w:r>
    </w:p>
    <w:p w:rsidR="0038044B" w:rsidRPr="00C64F6B" w:rsidRDefault="0038044B" w:rsidP="0038044B">
      <w:pPr>
        <w:spacing w:after="0" w:line="240" w:lineRule="auto"/>
        <w:ind w:firstLine="709"/>
        <w:rPr>
          <w:rFonts w:ascii="Times New Roman" w:eastAsia="Times New Roman" w:hAnsi="Times New Roman" w:cs="Times New Roman"/>
          <w:bCs/>
          <w:i/>
          <w:sz w:val="24"/>
          <w:szCs w:val="24"/>
          <w:lang w:eastAsia="ru-RU"/>
        </w:rPr>
      </w:pPr>
      <w:r w:rsidRPr="00C64F6B">
        <w:rPr>
          <w:rFonts w:ascii="Times New Roman" w:eastAsia="Times New Roman" w:hAnsi="Times New Roman" w:cs="Times New Roman"/>
          <w:i/>
          <w:sz w:val="24"/>
          <w:szCs w:val="24"/>
          <w:lang w:eastAsia="ru-RU"/>
        </w:rPr>
        <w:t>Ученик</w:t>
      </w:r>
      <w:r w:rsidRPr="00C64F6B">
        <w:rPr>
          <w:rFonts w:ascii="Times New Roman" w:eastAsia="Times New Roman" w:hAnsi="Times New Roman" w:cs="Times New Roman"/>
          <w:bCs/>
          <w:i/>
          <w:sz w:val="24"/>
          <w:szCs w:val="24"/>
          <w:lang w:eastAsia="ru-RU"/>
        </w:rPr>
        <w:t xml:space="preserve"> получит возможность научиться:</w:t>
      </w:r>
    </w:p>
    <w:p w:rsidR="0038044B" w:rsidRPr="00C64F6B" w:rsidRDefault="0038044B" w:rsidP="0038044B">
      <w:pPr>
        <w:numPr>
          <w:ilvl w:val="0"/>
          <w:numId w:val="38"/>
        </w:numPr>
        <w:spacing w:after="0" w:line="240" w:lineRule="auto"/>
        <w:ind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пользоваться  алфавитом</w:t>
      </w:r>
      <w:proofErr w:type="gramEnd"/>
      <w:r w:rsidRPr="00C64F6B">
        <w:rPr>
          <w:rFonts w:ascii="Times New Roman" w:eastAsia="Times New Roman" w:hAnsi="Times New Roman" w:cs="Times New Roman"/>
          <w:i/>
          <w:sz w:val="24"/>
          <w:szCs w:val="24"/>
          <w:lang w:eastAsia="ru-RU"/>
        </w:rPr>
        <w:t xml:space="preserve">; </w:t>
      </w:r>
    </w:p>
    <w:p w:rsidR="0038044B" w:rsidRPr="00C64F6B" w:rsidRDefault="0038044B" w:rsidP="0038044B">
      <w:pPr>
        <w:numPr>
          <w:ilvl w:val="0"/>
          <w:numId w:val="38"/>
        </w:numPr>
        <w:spacing w:after="0" w:line="240" w:lineRule="auto"/>
        <w:ind w:firstLine="709"/>
        <w:rPr>
          <w:rFonts w:ascii="Times New Roman" w:eastAsia="Times New Roman" w:hAnsi="Times New Roman" w:cs="Times New Roman"/>
          <w:i/>
          <w:sz w:val="24"/>
          <w:szCs w:val="24"/>
          <w:lang w:eastAsia="ru-RU"/>
        </w:rPr>
      </w:pPr>
      <w:proofErr w:type="gramStart"/>
      <w:r w:rsidRPr="00C64F6B">
        <w:rPr>
          <w:rFonts w:ascii="Times New Roman" w:eastAsia="Times New Roman" w:hAnsi="Times New Roman" w:cs="Times New Roman"/>
          <w:i/>
          <w:sz w:val="24"/>
          <w:szCs w:val="24"/>
          <w:lang w:eastAsia="ru-RU"/>
        </w:rPr>
        <w:t>находить  слова</w:t>
      </w:r>
      <w:proofErr w:type="gramEnd"/>
      <w:r w:rsidRPr="00C64F6B">
        <w:rPr>
          <w:rFonts w:ascii="Times New Roman" w:eastAsia="Times New Roman" w:hAnsi="Times New Roman" w:cs="Times New Roman"/>
          <w:i/>
          <w:sz w:val="24"/>
          <w:szCs w:val="24"/>
          <w:lang w:eastAsia="ru-RU"/>
        </w:rPr>
        <w:t xml:space="preserve"> в словаре в  алфавитном порядке.</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b/>
          <w:bCs/>
          <w:sz w:val="24"/>
          <w:szCs w:val="24"/>
          <w:lang w:eastAsia="ru-RU"/>
        </w:rPr>
        <w:t>Связная письменная речь</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Составление и запись небольшого рассказа по серии кар</w:t>
      </w:r>
      <w:r w:rsidRPr="00C64F6B">
        <w:rPr>
          <w:rFonts w:ascii="Times New Roman" w:eastAsia="Times New Roman" w:hAnsi="Times New Roman" w:cs="Times New Roman"/>
          <w:sz w:val="24"/>
          <w:szCs w:val="24"/>
          <w:lang w:eastAsia="ru-RU"/>
        </w:rPr>
        <w:softHyphen/>
        <w:t>тинок под руководством учителя и самостоятельно.</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Составление и запись рассказа по сюжетной картинке и подробному вопроснику после устного разбора содержания, языка и правописания.</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Изложение под руководством учителя небольшого тек</w:t>
      </w:r>
      <w:r w:rsidRPr="00C64F6B">
        <w:rPr>
          <w:rFonts w:ascii="Times New Roman" w:eastAsia="Times New Roman" w:hAnsi="Times New Roman" w:cs="Times New Roman"/>
          <w:sz w:val="24"/>
          <w:szCs w:val="24"/>
          <w:lang w:eastAsia="ru-RU"/>
        </w:rPr>
        <w:softHyphen/>
        <w:t>ста (20—30 слов) по данным учителем вопросам.</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Восстановление несложного деформированного текста по вопросам.</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Описание несложных знакомых предметов и картин по коллективно составленному плану в виде вопросов.</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Составление и написание под руководством учителя не</w:t>
      </w:r>
      <w:r w:rsidRPr="00C64F6B">
        <w:rPr>
          <w:rFonts w:ascii="Times New Roman" w:eastAsia="Times New Roman" w:hAnsi="Times New Roman" w:cs="Times New Roman"/>
          <w:sz w:val="24"/>
          <w:szCs w:val="24"/>
          <w:lang w:eastAsia="ru-RU"/>
        </w:rPr>
        <w:softHyphen/>
        <w:t>большого письма родным, товарищам. Адрес на конверте.</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Ученик научится:</w:t>
      </w:r>
    </w:p>
    <w:p w:rsidR="0038044B" w:rsidRPr="00C64F6B" w:rsidRDefault="0038044B" w:rsidP="0038044B">
      <w:pPr>
        <w:numPr>
          <w:ilvl w:val="0"/>
          <w:numId w:val="39"/>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составлять</w:t>
      </w:r>
      <w:proofErr w:type="gramEnd"/>
      <w:r w:rsidRPr="00C64F6B">
        <w:rPr>
          <w:rFonts w:ascii="Times New Roman" w:eastAsia="Times New Roman" w:hAnsi="Times New Roman" w:cs="Times New Roman"/>
          <w:sz w:val="24"/>
          <w:szCs w:val="24"/>
          <w:lang w:eastAsia="ru-RU"/>
        </w:rPr>
        <w:t xml:space="preserve"> и записывать небольшой рассказ по серии кар</w:t>
      </w:r>
      <w:r w:rsidRPr="00C64F6B">
        <w:rPr>
          <w:rFonts w:ascii="Times New Roman" w:eastAsia="Times New Roman" w:hAnsi="Times New Roman" w:cs="Times New Roman"/>
          <w:sz w:val="24"/>
          <w:szCs w:val="24"/>
          <w:lang w:eastAsia="ru-RU"/>
        </w:rPr>
        <w:softHyphen/>
        <w:t>тинок под руководством учителя и самостоятельно;</w:t>
      </w:r>
    </w:p>
    <w:p w:rsidR="0038044B" w:rsidRPr="00C64F6B" w:rsidRDefault="0038044B" w:rsidP="0038044B">
      <w:pPr>
        <w:numPr>
          <w:ilvl w:val="0"/>
          <w:numId w:val="39"/>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составлять</w:t>
      </w:r>
      <w:proofErr w:type="gramEnd"/>
      <w:r w:rsidRPr="00C64F6B">
        <w:rPr>
          <w:rFonts w:ascii="Times New Roman" w:eastAsia="Times New Roman" w:hAnsi="Times New Roman" w:cs="Times New Roman"/>
          <w:sz w:val="24"/>
          <w:szCs w:val="24"/>
          <w:lang w:eastAsia="ru-RU"/>
        </w:rPr>
        <w:t xml:space="preserve"> и записывать рассказ по сюжетной картинке и подробному вопроснику после устного разбора содержания, языка и правописания.</w:t>
      </w:r>
    </w:p>
    <w:p w:rsidR="0038044B" w:rsidRPr="00C64F6B" w:rsidRDefault="0038044B" w:rsidP="0038044B">
      <w:pPr>
        <w:spacing w:after="0" w:line="240" w:lineRule="auto"/>
        <w:ind w:firstLine="709"/>
        <w:rPr>
          <w:rFonts w:ascii="Times New Roman" w:eastAsia="Times New Roman" w:hAnsi="Times New Roman" w:cs="Times New Roman"/>
          <w:bCs/>
          <w:i/>
          <w:sz w:val="24"/>
          <w:szCs w:val="24"/>
          <w:lang w:eastAsia="ru-RU"/>
        </w:rPr>
      </w:pPr>
      <w:r w:rsidRPr="00C64F6B">
        <w:rPr>
          <w:rFonts w:ascii="Times New Roman" w:eastAsia="Times New Roman" w:hAnsi="Times New Roman" w:cs="Times New Roman"/>
          <w:i/>
          <w:sz w:val="24"/>
          <w:szCs w:val="24"/>
          <w:lang w:eastAsia="ru-RU"/>
        </w:rPr>
        <w:t>Ученик</w:t>
      </w:r>
      <w:r w:rsidRPr="00C64F6B">
        <w:rPr>
          <w:rFonts w:ascii="Times New Roman" w:eastAsia="Times New Roman" w:hAnsi="Times New Roman" w:cs="Times New Roman"/>
          <w:bCs/>
          <w:i/>
          <w:sz w:val="24"/>
          <w:szCs w:val="24"/>
          <w:lang w:eastAsia="ru-RU"/>
        </w:rPr>
        <w:t xml:space="preserve"> получит возможность научиться:</w:t>
      </w:r>
    </w:p>
    <w:p w:rsidR="0038044B" w:rsidRPr="00C64F6B" w:rsidRDefault="0038044B" w:rsidP="0038044B">
      <w:pPr>
        <w:numPr>
          <w:ilvl w:val="0"/>
          <w:numId w:val="40"/>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писать</w:t>
      </w:r>
      <w:proofErr w:type="gramEnd"/>
      <w:r w:rsidRPr="00C64F6B">
        <w:rPr>
          <w:rFonts w:ascii="Times New Roman" w:eastAsia="Times New Roman" w:hAnsi="Times New Roman" w:cs="Times New Roman"/>
          <w:sz w:val="24"/>
          <w:szCs w:val="24"/>
          <w:lang w:eastAsia="ru-RU"/>
        </w:rPr>
        <w:t xml:space="preserve"> изложение под руководством учителя небольшого тек</w:t>
      </w:r>
      <w:r w:rsidRPr="00C64F6B">
        <w:rPr>
          <w:rFonts w:ascii="Times New Roman" w:eastAsia="Times New Roman" w:hAnsi="Times New Roman" w:cs="Times New Roman"/>
          <w:sz w:val="24"/>
          <w:szCs w:val="24"/>
          <w:lang w:eastAsia="ru-RU"/>
        </w:rPr>
        <w:softHyphen/>
        <w:t>ста (20—30 слов) по данным учителем вопросам;</w:t>
      </w:r>
    </w:p>
    <w:p w:rsidR="0038044B" w:rsidRPr="00C64F6B" w:rsidRDefault="0038044B" w:rsidP="0038044B">
      <w:pPr>
        <w:numPr>
          <w:ilvl w:val="0"/>
          <w:numId w:val="40"/>
        </w:numPr>
        <w:spacing w:after="0" w:line="240" w:lineRule="auto"/>
        <w:ind w:firstLine="709"/>
        <w:rPr>
          <w:rFonts w:ascii="Times New Roman" w:eastAsia="Times New Roman" w:hAnsi="Times New Roman" w:cs="Times New Roman"/>
          <w:sz w:val="24"/>
          <w:szCs w:val="24"/>
          <w:lang w:eastAsia="ru-RU"/>
        </w:rPr>
      </w:pPr>
      <w:proofErr w:type="gramStart"/>
      <w:r w:rsidRPr="00C64F6B">
        <w:rPr>
          <w:rFonts w:ascii="Times New Roman" w:eastAsia="Times New Roman" w:hAnsi="Times New Roman" w:cs="Times New Roman"/>
          <w:sz w:val="24"/>
          <w:szCs w:val="24"/>
          <w:lang w:eastAsia="ru-RU"/>
        </w:rPr>
        <w:t>составлять</w:t>
      </w:r>
      <w:proofErr w:type="gramEnd"/>
      <w:r w:rsidRPr="00C64F6B">
        <w:rPr>
          <w:rFonts w:ascii="Times New Roman" w:eastAsia="Times New Roman" w:hAnsi="Times New Roman" w:cs="Times New Roman"/>
          <w:sz w:val="24"/>
          <w:szCs w:val="24"/>
          <w:lang w:eastAsia="ru-RU"/>
        </w:rPr>
        <w:t xml:space="preserve"> и писать под руководством учителя не</w:t>
      </w:r>
      <w:r w:rsidRPr="00C64F6B">
        <w:rPr>
          <w:rFonts w:ascii="Times New Roman" w:eastAsia="Times New Roman" w:hAnsi="Times New Roman" w:cs="Times New Roman"/>
          <w:sz w:val="24"/>
          <w:szCs w:val="24"/>
          <w:lang w:eastAsia="ru-RU"/>
        </w:rPr>
        <w:softHyphen/>
        <w:t>большого письма родным, товарищам, адрес на конверте.</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p>
    <w:p w:rsidR="0038044B" w:rsidRPr="00C64F6B" w:rsidRDefault="0038044B" w:rsidP="0038044B">
      <w:pPr>
        <w:spacing w:after="0" w:line="240" w:lineRule="auto"/>
        <w:ind w:firstLine="709"/>
        <w:jc w:val="center"/>
        <w:rPr>
          <w:rFonts w:ascii="Times New Roman" w:eastAsia="Times New Roman" w:hAnsi="Times New Roman" w:cs="Times New Roman"/>
          <w:b/>
          <w:sz w:val="24"/>
          <w:szCs w:val="24"/>
          <w:lang w:eastAsia="ru-RU"/>
        </w:rPr>
      </w:pPr>
      <w:r w:rsidRPr="00C64F6B">
        <w:rPr>
          <w:rFonts w:ascii="Times New Roman" w:eastAsia="Times New Roman" w:hAnsi="Times New Roman" w:cs="Times New Roman"/>
          <w:b/>
          <w:sz w:val="24"/>
          <w:szCs w:val="24"/>
          <w:lang w:eastAsia="ru-RU"/>
        </w:rPr>
        <w:t>6.ТЕМАТИЧЕСКОЕ ПЛАНИРОВАНИЕ</w:t>
      </w:r>
    </w:p>
    <w:p w:rsidR="0038044B" w:rsidRPr="00C64F6B" w:rsidRDefault="0038044B" w:rsidP="0038044B">
      <w:pPr>
        <w:spacing w:after="0" w:line="240" w:lineRule="auto"/>
        <w:ind w:firstLine="709"/>
        <w:rPr>
          <w:rFonts w:ascii="Times New Roman" w:eastAsia="Times New Roman" w:hAnsi="Times New Roman" w:cs="Times New Roman"/>
          <w:b/>
          <w:sz w:val="24"/>
          <w:szCs w:val="24"/>
          <w:lang w:eastAsia="ru-RU"/>
        </w:rPr>
      </w:pPr>
    </w:p>
    <w:p w:rsidR="0038044B" w:rsidRPr="00C64F6B" w:rsidRDefault="0038044B" w:rsidP="0038044B">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класс</w:t>
      </w:r>
    </w:p>
    <w:p w:rsidR="0038044B" w:rsidRPr="00C64F6B" w:rsidRDefault="0038044B" w:rsidP="0038044B">
      <w:pPr>
        <w:spacing w:after="0" w:line="240" w:lineRule="auto"/>
        <w:ind w:firstLine="709"/>
        <w:rPr>
          <w:rFonts w:ascii="Times New Roman" w:eastAsia="Times New Roman" w:hAnsi="Times New Roman" w:cs="Times New Roman"/>
          <w:iCs/>
          <w:sz w:val="24"/>
          <w:szCs w:val="24"/>
          <w:lang w:eastAsia="ru-RU"/>
        </w:rPr>
      </w:pPr>
      <w:r w:rsidRPr="00C64F6B">
        <w:rPr>
          <w:rFonts w:ascii="Times New Roman" w:eastAsia="Times New Roman" w:hAnsi="Times New Roman" w:cs="Times New Roman"/>
          <w:iCs/>
          <w:sz w:val="24"/>
          <w:szCs w:val="24"/>
          <w:lang w:eastAsia="ru-RU"/>
        </w:rPr>
        <w:t xml:space="preserve">Повторение </w:t>
      </w:r>
    </w:p>
    <w:p w:rsidR="0038044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 xml:space="preserve">Звуки и буквы </w:t>
      </w:r>
    </w:p>
    <w:p w:rsidR="0038044B" w:rsidRPr="00C64F6B" w:rsidRDefault="0038044B" w:rsidP="0038044B">
      <w:pPr>
        <w:spacing w:after="0" w:line="240" w:lineRule="auto"/>
        <w:ind w:firstLine="709"/>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Слово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Предложение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 xml:space="preserve">Связная </w:t>
      </w:r>
      <w:r>
        <w:rPr>
          <w:rFonts w:ascii="Times New Roman" w:eastAsia="Times New Roman" w:hAnsi="Times New Roman" w:cs="Times New Roman"/>
          <w:sz w:val="24"/>
          <w:szCs w:val="24"/>
          <w:lang w:eastAsia="ru-RU"/>
        </w:rPr>
        <w:t xml:space="preserve">письменная речь </w:t>
      </w:r>
    </w:p>
    <w:p w:rsidR="0038044B" w:rsidRPr="00C64F6B" w:rsidRDefault="0038044B" w:rsidP="0038044B">
      <w:pPr>
        <w:spacing w:after="0" w:line="240" w:lineRule="auto"/>
        <w:ind w:firstLine="709"/>
        <w:rPr>
          <w:rFonts w:ascii="Times New Roman" w:eastAsia="Times New Roman" w:hAnsi="Times New Roman" w:cs="Times New Roman"/>
          <w:b/>
          <w:iCs/>
          <w:sz w:val="24"/>
          <w:szCs w:val="24"/>
          <w:lang w:eastAsia="ru-RU"/>
        </w:rPr>
      </w:pPr>
      <w:r w:rsidRPr="00C64F6B">
        <w:rPr>
          <w:rFonts w:ascii="Times New Roman" w:eastAsia="Times New Roman" w:hAnsi="Times New Roman" w:cs="Times New Roman"/>
          <w:b/>
          <w:iCs/>
          <w:sz w:val="24"/>
          <w:szCs w:val="24"/>
          <w:lang w:eastAsia="ru-RU"/>
        </w:rPr>
        <w:t xml:space="preserve">          </w:t>
      </w:r>
    </w:p>
    <w:p w:rsidR="0038044B" w:rsidRPr="00C64F6B" w:rsidRDefault="0038044B" w:rsidP="0038044B">
      <w:pPr>
        <w:spacing w:after="0" w:line="240" w:lineRule="auto"/>
        <w:ind w:firstLine="709"/>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r w:rsidRPr="00C64F6B">
        <w:rPr>
          <w:rFonts w:ascii="Times New Roman" w:eastAsia="Times New Roman" w:hAnsi="Times New Roman" w:cs="Times New Roman"/>
          <w:b/>
          <w:iCs/>
          <w:sz w:val="24"/>
          <w:szCs w:val="24"/>
          <w:lang w:eastAsia="ru-RU"/>
        </w:rPr>
        <w:t xml:space="preserve"> класс -</w:t>
      </w:r>
    </w:p>
    <w:p w:rsidR="0038044B" w:rsidRPr="00C64F6B" w:rsidRDefault="0038044B" w:rsidP="0038044B">
      <w:pPr>
        <w:spacing w:after="0" w:line="240" w:lineRule="auto"/>
        <w:ind w:firstLine="709"/>
        <w:rPr>
          <w:rFonts w:ascii="Times New Roman" w:eastAsia="Times New Roman" w:hAnsi="Times New Roman" w:cs="Times New Roman"/>
          <w:iCs/>
          <w:sz w:val="24"/>
          <w:szCs w:val="24"/>
          <w:lang w:eastAsia="ru-RU"/>
        </w:rPr>
      </w:pPr>
    </w:p>
    <w:p w:rsidR="0038044B" w:rsidRPr="00C64F6B" w:rsidRDefault="0038044B" w:rsidP="0038044B">
      <w:pPr>
        <w:spacing w:after="0" w:line="240" w:lineRule="auto"/>
        <w:ind w:firstLine="709"/>
        <w:rPr>
          <w:rFonts w:ascii="Times New Roman" w:eastAsia="Times New Roman" w:hAnsi="Times New Roman" w:cs="Times New Roman"/>
          <w:iCs/>
          <w:sz w:val="24"/>
          <w:szCs w:val="24"/>
          <w:lang w:eastAsia="ru-RU"/>
        </w:rPr>
      </w:pPr>
      <w:r w:rsidRPr="00C64F6B">
        <w:rPr>
          <w:rFonts w:ascii="Times New Roman" w:eastAsia="Times New Roman" w:hAnsi="Times New Roman" w:cs="Times New Roman"/>
          <w:iCs/>
          <w:sz w:val="24"/>
          <w:szCs w:val="24"/>
          <w:lang w:eastAsia="ru-RU"/>
        </w:rPr>
        <w:t xml:space="preserve">Повторение </w:t>
      </w:r>
    </w:p>
    <w:p w:rsidR="0038044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 xml:space="preserve">Звуки и буквы </w:t>
      </w:r>
    </w:p>
    <w:p w:rsidR="0038044B" w:rsidRPr="00C64F6B" w:rsidRDefault="0038044B" w:rsidP="0038044B">
      <w:pPr>
        <w:spacing w:after="0" w:line="240" w:lineRule="auto"/>
        <w:ind w:firstLine="709"/>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Слово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Предложение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sidRPr="00C64F6B">
        <w:rPr>
          <w:rFonts w:ascii="Times New Roman" w:eastAsia="Times New Roman" w:hAnsi="Times New Roman" w:cs="Times New Roman"/>
          <w:sz w:val="24"/>
          <w:szCs w:val="24"/>
          <w:lang w:eastAsia="ru-RU"/>
        </w:rPr>
        <w:t xml:space="preserve">Связная </w:t>
      </w:r>
      <w:r>
        <w:rPr>
          <w:rFonts w:ascii="Times New Roman" w:eastAsia="Times New Roman" w:hAnsi="Times New Roman" w:cs="Times New Roman"/>
          <w:sz w:val="24"/>
          <w:szCs w:val="24"/>
          <w:lang w:eastAsia="ru-RU"/>
        </w:rPr>
        <w:t xml:space="preserve">письменная речь </w:t>
      </w:r>
    </w:p>
    <w:p w:rsidR="0038044B" w:rsidRPr="00C64F6B" w:rsidRDefault="0038044B" w:rsidP="0038044B">
      <w:pPr>
        <w:spacing w:after="0" w:line="240" w:lineRule="auto"/>
        <w:ind w:firstLine="709"/>
        <w:rPr>
          <w:rFonts w:ascii="Times New Roman" w:eastAsia="Times New Roman" w:hAnsi="Times New Roman" w:cs="Times New Roman"/>
          <w:b/>
          <w:sz w:val="24"/>
          <w:szCs w:val="24"/>
          <w:lang w:eastAsia="ru-RU"/>
        </w:rPr>
      </w:pPr>
      <w:r w:rsidRPr="00C64F6B">
        <w:rPr>
          <w:rFonts w:ascii="Times New Roman" w:eastAsia="Times New Roman" w:hAnsi="Times New Roman" w:cs="Times New Roman"/>
          <w:b/>
          <w:sz w:val="24"/>
          <w:szCs w:val="24"/>
          <w:lang w:eastAsia="ru-RU"/>
        </w:rPr>
        <w:t xml:space="preserve">         </w:t>
      </w:r>
    </w:p>
    <w:p w:rsidR="0038044B" w:rsidRPr="00C64F6B" w:rsidRDefault="0038044B" w:rsidP="0038044B">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7 класс</w:t>
      </w:r>
    </w:p>
    <w:p w:rsidR="0038044B" w:rsidRPr="00C64F6B" w:rsidRDefault="0038044B" w:rsidP="0038044B">
      <w:pPr>
        <w:spacing w:after="0" w:line="240" w:lineRule="auto"/>
        <w:ind w:firstLine="709"/>
        <w:rPr>
          <w:rFonts w:ascii="Times New Roman" w:eastAsia="Times New Roman" w:hAnsi="Times New Roman" w:cs="Times New Roman"/>
          <w:b/>
          <w:sz w:val="24"/>
          <w:szCs w:val="24"/>
          <w:lang w:eastAsia="ru-RU"/>
        </w:rPr>
      </w:pP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Звуки и буквы </w:t>
      </w:r>
    </w:p>
    <w:p w:rsidR="0038044B" w:rsidRPr="00C64F6B" w:rsidRDefault="0038044B" w:rsidP="0038044B">
      <w:pPr>
        <w:spacing w:after="0" w:line="240" w:lineRule="auto"/>
        <w:ind w:firstLine="709"/>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Слово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Предложение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Связная письменная речь </w:t>
      </w:r>
    </w:p>
    <w:p w:rsidR="0038044B" w:rsidRPr="00C64F6B" w:rsidRDefault="0038044B" w:rsidP="0038044B">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8 класс-</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Повторение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Звуки и буквы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Слово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Предложение </w:t>
      </w:r>
    </w:p>
    <w:p w:rsidR="0038044B" w:rsidRDefault="0038044B" w:rsidP="0038044B">
      <w:pPr>
        <w:spacing w:after="0" w:line="240" w:lineRule="auto"/>
        <w:ind w:firstLine="709"/>
        <w:rPr>
          <w:rFonts w:ascii="Times New Roman" w:eastAsia="Times New Roman" w:hAnsi="Times New Roman" w:cs="Times New Roman"/>
          <w:bCs/>
          <w:sz w:val="24"/>
          <w:szCs w:val="24"/>
          <w:lang w:eastAsia="ru-RU"/>
        </w:rPr>
      </w:pPr>
      <w:r w:rsidRPr="00C64F6B">
        <w:rPr>
          <w:rFonts w:ascii="Times New Roman" w:eastAsia="Times New Roman" w:hAnsi="Times New Roman" w:cs="Times New Roman"/>
          <w:bCs/>
          <w:sz w:val="24"/>
          <w:szCs w:val="24"/>
          <w:lang w:eastAsia="ru-RU"/>
        </w:rPr>
        <w:t xml:space="preserve">Связная </w:t>
      </w:r>
      <w:r>
        <w:rPr>
          <w:rFonts w:ascii="Times New Roman" w:eastAsia="Times New Roman" w:hAnsi="Times New Roman" w:cs="Times New Roman"/>
          <w:bCs/>
          <w:sz w:val="24"/>
          <w:szCs w:val="24"/>
          <w:lang w:eastAsia="ru-RU"/>
        </w:rPr>
        <w:t>письменная речь</w:t>
      </w:r>
    </w:p>
    <w:p w:rsidR="0038044B" w:rsidRPr="00C64F6B" w:rsidRDefault="0038044B" w:rsidP="0038044B">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9класс-</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Повторение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Звуки и буквы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Слово </w:t>
      </w:r>
    </w:p>
    <w:p w:rsidR="0038044B" w:rsidRPr="00C64F6B" w:rsidRDefault="0038044B" w:rsidP="0038044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Предложение </w:t>
      </w:r>
    </w:p>
    <w:p w:rsidR="0038044B" w:rsidRDefault="0038044B" w:rsidP="0038044B">
      <w:pPr>
        <w:spacing w:after="0" w:line="240" w:lineRule="auto"/>
        <w:ind w:firstLine="709"/>
        <w:rPr>
          <w:rFonts w:ascii="Times New Roman" w:eastAsia="Times New Roman" w:hAnsi="Times New Roman" w:cs="Times New Roman"/>
          <w:bCs/>
          <w:sz w:val="24"/>
          <w:szCs w:val="24"/>
          <w:lang w:eastAsia="ru-RU"/>
        </w:rPr>
      </w:pPr>
      <w:r w:rsidRPr="00C64F6B">
        <w:rPr>
          <w:rFonts w:ascii="Times New Roman" w:eastAsia="Times New Roman" w:hAnsi="Times New Roman" w:cs="Times New Roman"/>
          <w:bCs/>
          <w:sz w:val="24"/>
          <w:szCs w:val="24"/>
          <w:lang w:eastAsia="ru-RU"/>
        </w:rPr>
        <w:t xml:space="preserve">Связная </w:t>
      </w:r>
      <w:r>
        <w:rPr>
          <w:rFonts w:ascii="Times New Roman" w:eastAsia="Times New Roman" w:hAnsi="Times New Roman" w:cs="Times New Roman"/>
          <w:bCs/>
          <w:sz w:val="24"/>
          <w:szCs w:val="24"/>
          <w:lang w:eastAsia="ru-RU"/>
        </w:rPr>
        <w:t>письменная речь</w:t>
      </w:r>
    </w:p>
    <w:p w:rsidR="0038044B" w:rsidRPr="00C64F6B" w:rsidRDefault="0038044B" w:rsidP="0038044B">
      <w:pPr>
        <w:spacing w:after="0" w:line="240" w:lineRule="auto"/>
        <w:ind w:firstLine="709"/>
        <w:rPr>
          <w:rFonts w:ascii="Times New Roman" w:eastAsia="Times New Roman" w:hAnsi="Times New Roman" w:cs="Times New Roman"/>
          <w:bCs/>
          <w:sz w:val="24"/>
          <w:szCs w:val="24"/>
          <w:lang w:eastAsia="ru-RU"/>
        </w:rPr>
      </w:pPr>
    </w:p>
    <w:p w:rsidR="0038044B" w:rsidRPr="00C64F6B" w:rsidRDefault="0038044B" w:rsidP="0038044B">
      <w:pPr>
        <w:spacing w:after="0" w:line="240" w:lineRule="auto"/>
        <w:ind w:firstLine="709"/>
        <w:rPr>
          <w:rFonts w:ascii="Times New Roman" w:eastAsia="Times New Roman" w:hAnsi="Times New Roman" w:cs="Times New Roman"/>
          <w:b/>
          <w:bCs/>
          <w:sz w:val="24"/>
          <w:szCs w:val="24"/>
          <w:u w:val="single"/>
          <w:lang w:eastAsia="ru-RU"/>
        </w:rPr>
      </w:pPr>
    </w:p>
    <w:p w:rsidR="0038044B" w:rsidRPr="00C64F6B" w:rsidRDefault="0038044B" w:rsidP="0038044B">
      <w:pPr>
        <w:spacing w:after="0" w:line="240" w:lineRule="auto"/>
        <w:ind w:firstLine="709"/>
        <w:rPr>
          <w:rFonts w:ascii="Times New Roman" w:eastAsia="Times New Roman" w:hAnsi="Times New Roman" w:cs="Times New Roman"/>
          <w:b/>
          <w:bCs/>
          <w:sz w:val="24"/>
          <w:szCs w:val="24"/>
          <w:lang w:eastAsia="ru-RU"/>
        </w:rPr>
      </w:pPr>
      <w:r w:rsidRPr="00C64F6B">
        <w:rPr>
          <w:rFonts w:ascii="Times New Roman" w:eastAsia="Times New Roman" w:hAnsi="Times New Roman" w:cs="Times New Roman"/>
          <w:b/>
          <w:bCs/>
          <w:sz w:val="24"/>
          <w:szCs w:val="24"/>
          <w:u w:val="single"/>
          <w:lang w:eastAsia="ru-RU"/>
        </w:rPr>
        <w:t>Виды и формы организации учебного процесса</w:t>
      </w:r>
    </w:p>
    <w:p w:rsidR="0038044B" w:rsidRPr="00C64F6B" w:rsidRDefault="0038044B" w:rsidP="0038044B">
      <w:pPr>
        <w:spacing w:after="0" w:line="240" w:lineRule="auto"/>
        <w:ind w:firstLine="709"/>
        <w:rPr>
          <w:rFonts w:ascii="Times New Roman" w:eastAsia="Times New Roman" w:hAnsi="Times New Roman" w:cs="Times New Roman"/>
          <w:bCs/>
          <w:sz w:val="24"/>
          <w:szCs w:val="24"/>
          <w:lang w:eastAsia="ru-RU"/>
        </w:rPr>
      </w:pPr>
      <w:r w:rsidRPr="00C64F6B">
        <w:rPr>
          <w:rFonts w:ascii="Times New Roman" w:eastAsia="Times New Roman" w:hAnsi="Times New Roman" w:cs="Times New Roman"/>
          <w:b/>
          <w:bCs/>
          <w:sz w:val="24"/>
          <w:szCs w:val="24"/>
          <w:lang w:eastAsia="ru-RU"/>
        </w:rPr>
        <w:tab/>
      </w:r>
      <w:r w:rsidRPr="00C64F6B">
        <w:rPr>
          <w:rFonts w:ascii="Times New Roman" w:eastAsia="Times New Roman" w:hAnsi="Times New Roman" w:cs="Times New Roman"/>
          <w:bCs/>
          <w:i/>
          <w:sz w:val="24"/>
          <w:szCs w:val="24"/>
          <w:lang w:eastAsia="ru-RU"/>
        </w:rPr>
        <w:t>Формы работы</w:t>
      </w:r>
      <w:r w:rsidRPr="00C64F6B">
        <w:rPr>
          <w:rFonts w:ascii="Times New Roman" w:eastAsia="Times New Roman" w:hAnsi="Times New Roman" w:cs="Times New Roman"/>
          <w:b/>
          <w:bCs/>
          <w:sz w:val="24"/>
          <w:szCs w:val="24"/>
          <w:lang w:eastAsia="ru-RU"/>
        </w:rPr>
        <w:t>:</w:t>
      </w:r>
      <w:r w:rsidRPr="00C64F6B">
        <w:rPr>
          <w:rFonts w:ascii="Times New Roman" w:eastAsia="Times New Roman" w:hAnsi="Times New Roman" w:cs="Times New Roman"/>
          <w:bCs/>
          <w:sz w:val="24"/>
          <w:szCs w:val="24"/>
          <w:lang w:eastAsia="ru-RU"/>
        </w:rPr>
        <w:t xml:space="preserve"> урок, индивидуальная работа: педагог-ученица, самостоятельная работа</w:t>
      </w:r>
    </w:p>
    <w:p w:rsidR="0038044B" w:rsidRPr="00C64F6B" w:rsidRDefault="0038044B" w:rsidP="0038044B">
      <w:pPr>
        <w:spacing w:after="0" w:line="240" w:lineRule="auto"/>
        <w:ind w:firstLine="709"/>
        <w:rPr>
          <w:rFonts w:ascii="Times New Roman" w:eastAsia="Times New Roman" w:hAnsi="Times New Roman" w:cs="Times New Roman"/>
          <w:bCs/>
          <w:sz w:val="24"/>
          <w:szCs w:val="24"/>
          <w:lang w:eastAsia="ru-RU"/>
        </w:rPr>
      </w:pPr>
      <w:r w:rsidRPr="00C64F6B">
        <w:rPr>
          <w:rFonts w:ascii="Times New Roman" w:eastAsia="Times New Roman" w:hAnsi="Times New Roman" w:cs="Times New Roman"/>
          <w:b/>
          <w:bCs/>
          <w:sz w:val="24"/>
          <w:szCs w:val="24"/>
          <w:lang w:eastAsia="ru-RU"/>
        </w:rPr>
        <w:tab/>
      </w:r>
      <w:r w:rsidRPr="00C64F6B">
        <w:rPr>
          <w:rFonts w:ascii="Times New Roman" w:eastAsia="Times New Roman" w:hAnsi="Times New Roman" w:cs="Times New Roman"/>
          <w:bCs/>
          <w:i/>
          <w:sz w:val="24"/>
          <w:szCs w:val="24"/>
          <w:lang w:eastAsia="ru-RU"/>
        </w:rPr>
        <w:t>Методы обучения</w:t>
      </w:r>
      <w:r w:rsidRPr="00C64F6B">
        <w:rPr>
          <w:rFonts w:ascii="Times New Roman" w:eastAsia="Times New Roman" w:hAnsi="Times New Roman" w:cs="Times New Roman"/>
          <w:b/>
          <w:bCs/>
          <w:sz w:val="24"/>
          <w:szCs w:val="24"/>
          <w:lang w:eastAsia="ru-RU"/>
        </w:rPr>
        <w:t xml:space="preserve">: </w:t>
      </w:r>
      <w:r w:rsidRPr="00C64F6B">
        <w:rPr>
          <w:rFonts w:ascii="Times New Roman" w:eastAsia="Times New Roman" w:hAnsi="Times New Roman" w:cs="Times New Roman"/>
          <w:bCs/>
          <w:sz w:val="24"/>
          <w:szCs w:val="24"/>
          <w:lang w:eastAsia="ru-RU"/>
        </w:rPr>
        <w:t>словесные, наглядные, практические.</w:t>
      </w:r>
    </w:p>
    <w:p w:rsidR="0038044B" w:rsidRPr="00C64F6B" w:rsidRDefault="0038044B" w:rsidP="0038044B">
      <w:pPr>
        <w:spacing w:after="0" w:line="240" w:lineRule="auto"/>
        <w:ind w:firstLine="709"/>
        <w:rPr>
          <w:rFonts w:ascii="Times New Roman" w:eastAsia="Times New Roman" w:hAnsi="Times New Roman" w:cs="Times New Roman"/>
          <w:bCs/>
          <w:sz w:val="24"/>
          <w:szCs w:val="24"/>
          <w:lang w:eastAsia="ru-RU"/>
        </w:rPr>
      </w:pPr>
      <w:r w:rsidRPr="00C64F6B">
        <w:rPr>
          <w:rFonts w:ascii="Times New Roman" w:eastAsia="Times New Roman" w:hAnsi="Times New Roman" w:cs="Times New Roman"/>
          <w:bCs/>
          <w:sz w:val="24"/>
          <w:szCs w:val="24"/>
          <w:lang w:eastAsia="ru-RU"/>
        </w:rPr>
        <w:tab/>
      </w:r>
      <w:r w:rsidRPr="00C64F6B">
        <w:rPr>
          <w:rFonts w:ascii="Times New Roman" w:eastAsia="Times New Roman" w:hAnsi="Times New Roman" w:cs="Times New Roman"/>
          <w:bCs/>
          <w:i/>
          <w:sz w:val="24"/>
          <w:szCs w:val="24"/>
          <w:lang w:eastAsia="ru-RU"/>
        </w:rPr>
        <w:t>Технологии обучения</w:t>
      </w:r>
      <w:r w:rsidRPr="00C64F6B">
        <w:rPr>
          <w:rFonts w:ascii="Times New Roman" w:eastAsia="Times New Roman" w:hAnsi="Times New Roman" w:cs="Times New Roman"/>
          <w:bCs/>
          <w:sz w:val="24"/>
          <w:szCs w:val="24"/>
          <w:lang w:eastAsia="ru-RU"/>
        </w:rPr>
        <w:t xml:space="preserve">: игровые, </w:t>
      </w:r>
      <w:proofErr w:type="spellStart"/>
      <w:r w:rsidRPr="00C64F6B">
        <w:rPr>
          <w:rFonts w:ascii="Times New Roman" w:eastAsia="Times New Roman" w:hAnsi="Times New Roman" w:cs="Times New Roman"/>
          <w:bCs/>
          <w:sz w:val="24"/>
          <w:szCs w:val="24"/>
          <w:lang w:eastAsia="ru-RU"/>
        </w:rPr>
        <w:t>здоровьесберегающие</w:t>
      </w:r>
      <w:proofErr w:type="spellEnd"/>
      <w:r w:rsidRPr="00C64F6B">
        <w:rPr>
          <w:rFonts w:ascii="Times New Roman" w:eastAsia="Times New Roman" w:hAnsi="Times New Roman" w:cs="Times New Roman"/>
          <w:bCs/>
          <w:sz w:val="24"/>
          <w:szCs w:val="24"/>
          <w:lang w:eastAsia="ru-RU"/>
        </w:rPr>
        <w:t>; информационно-</w:t>
      </w:r>
      <w:proofErr w:type="gramStart"/>
      <w:r w:rsidRPr="00C64F6B">
        <w:rPr>
          <w:rFonts w:ascii="Times New Roman" w:eastAsia="Times New Roman" w:hAnsi="Times New Roman" w:cs="Times New Roman"/>
          <w:bCs/>
          <w:sz w:val="24"/>
          <w:szCs w:val="24"/>
          <w:lang w:eastAsia="ru-RU"/>
        </w:rPr>
        <w:t>коммуникационные;  личностно</w:t>
      </w:r>
      <w:proofErr w:type="gramEnd"/>
      <w:r w:rsidRPr="00C64F6B">
        <w:rPr>
          <w:rFonts w:ascii="Times New Roman" w:eastAsia="Times New Roman" w:hAnsi="Times New Roman" w:cs="Times New Roman"/>
          <w:bCs/>
          <w:sz w:val="24"/>
          <w:szCs w:val="24"/>
          <w:lang w:eastAsia="ru-RU"/>
        </w:rPr>
        <w:t xml:space="preserve">-ориентированные. </w:t>
      </w:r>
    </w:p>
    <w:p w:rsidR="0038044B" w:rsidRPr="00C64F6B" w:rsidRDefault="0038044B" w:rsidP="0038044B">
      <w:pPr>
        <w:spacing w:after="0" w:line="240" w:lineRule="auto"/>
        <w:ind w:firstLine="709"/>
        <w:rPr>
          <w:rFonts w:ascii="Times New Roman" w:eastAsia="Times New Roman" w:hAnsi="Times New Roman" w:cs="Times New Roman"/>
          <w:bCs/>
          <w:sz w:val="24"/>
          <w:szCs w:val="24"/>
          <w:lang w:eastAsia="ru-RU"/>
        </w:rPr>
      </w:pPr>
      <w:r w:rsidRPr="00C64F6B">
        <w:rPr>
          <w:rFonts w:ascii="Times New Roman" w:eastAsia="Times New Roman" w:hAnsi="Times New Roman" w:cs="Times New Roman"/>
          <w:bCs/>
          <w:sz w:val="24"/>
          <w:szCs w:val="24"/>
          <w:lang w:eastAsia="ru-RU"/>
        </w:rPr>
        <w:tab/>
      </w:r>
      <w:r w:rsidRPr="00C64F6B">
        <w:rPr>
          <w:rFonts w:ascii="Times New Roman" w:eastAsia="Times New Roman" w:hAnsi="Times New Roman" w:cs="Times New Roman"/>
          <w:bCs/>
          <w:sz w:val="24"/>
          <w:szCs w:val="24"/>
          <w:u w:val="single"/>
          <w:lang w:eastAsia="ru-RU"/>
        </w:rPr>
        <w:t xml:space="preserve">Основными </w:t>
      </w:r>
      <w:r w:rsidRPr="00C64F6B">
        <w:rPr>
          <w:rFonts w:ascii="Times New Roman" w:eastAsia="Times New Roman" w:hAnsi="Times New Roman" w:cs="Times New Roman"/>
          <w:b/>
          <w:bCs/>
          <w:sz w:val="24"/>
          <w:szCs w:val="24"/>
          <w:u w:val="single"/>
          <w:lang w:eastAsia="ru-RU"/>
        </w:rPr>
        <w:t>видами деятельности</w:t>
      </w:r>
      <w:r w:rsidRPr="00C64F6B">
        <w:rPr>
          <w:rFonts w:ascii="Times New Roman" w:eastAsia="Times New Roman" w:hAnsi="Times New Roman" w:cs="Times New Roman"/>
          <w:bCs/>
          <w:sz w:val="24"/>
          <w:szCs w:val="24"/>
          <w:lang w:eastAsia="ru-RU"/>
        </w:rPr>
        <w:t xml:space="preserve"> учащихся по предмету являются:</w:t>
      </w:r>
    </w:p>
    <w:p w:rsidR="0038044B" w:rsidRPr="00C64F6B" w:rsidRDefault="0038044B" w:rsidP="0038044B">
      <w:pPr>
        <w:numPr>
          <w:ilvl w:val="0"/>
          <w:numId w:val="8"/>
        </w:numPr>
        <w:spacing w:after="0" w:line="240" w:lineRule="auto"/>
        <w:ind w:left="0" w:firstLine="709"/>
        <w:rPr>
          <w:rFonts w:ascii="Times New Roman" w:eastAsia="Times New Roman" w:hAnsi="Times New Roman" w:cs="Times New Roman"/>
          <w:bCs/>
          <w:sz w:val="24"/>
          <w:szCs w:val="24"/>
          <w:lang w:eastAsia="ru-RU"/>
        </w:rPr>
      </w:pPr>
      <w:proofErr w:type="gramStart"/>
      <w:r w:rsidRPr="00C64F6B">
        <w:rPr>
          <w:rFonts w:ascii="Times New Roman" w:eastAsia="Times New Roman" w:hAnsi="Times New Roman" w:cs="Times New Roman"/>
          <w:bCs/>
          <w:sz w:val="24"/>
          <w:szCs w:val="24"/>
          <w:lang w:eastAsia="ru-RU"/>
        </w:rPr>
        <w:t>анализ</w:t>
      </w:r>
      <w:proofErr w:type="gramEnd"/>
      <w:r w:rsidRPr="00C64F6B">
        <w:rPr>
          <w:rFonts w:ascii="Times New Roman" w:eastAsia="Times New Roman" w:hAnsi="Times New Roman" w:cs="Times New Roman"/>
          <w:bCs/>
          <w:sz w:val="24"/>
          <w:szCs w:val="24"/>
          <w:lang w:eastAsia="ru-RU"/>
        </w:rPr>
        <w:t>, обобщение, группировка, систематизация элементарного языкового материала,</w:t>
      </w:r>
    </w:p>
    <w:p w:rsidR="0038044B" w:rsidRPr="00C64F6B" w:rsidRDefault="0038044B" w:rsidP="0038044B">
      <w:pPr>
        <w:numPr>
          <w:ilvl w:val="0"/>
          <w:numId w:val="8"/>
        </w:numPr>
        <w:spacing w:after="0" w:line="240" w:lineRule="auto"/>
        <w:ind w:left="0" w:firstLine="709"/>
        <w:rPr>
          <w:rFonts w:ascii="Times New Roman" w:eastAsia="Times New Roman" w:hAnsi="Times New Roman" w:cs="Times New Roman"/>
          <w:bCs/>
          <w:sz w:val="24"/>
          <w:szCs w:val="24"/>
          <w:lang w:eastAsia="ru-RU"/>
        </w:rPr>
      </w:pPr>
      <w:proofErr w:type="gramStart"/>
      <w:r w:rsidRPr="00C64F6B">
        <w:rPr>
          <w:rFonts w:ascii="Times New Roman" w:eastAsia="Times New Roman" w:hAnsi="Times New Roman" w:cs="Times New Roman"/>
          <w:bCs/>
          <w:sz w:val="24"/>
          <w:szCs w:val="24"/>
          <w:lang w:eastAsia="ru-RU"/>
        </w:rPr>
        <w:t>овладение</w:t>
      </w:r>
      <w:proofErr w:type="gramEnd"/>
      <w:r w:rsidRPr="00C64F6B">
        <w:rPr>
          <w:rFonts w:ascii="Times New Roman" w:eastAsia="Times New Roman" w:hAnsi="Times New Roman" w:cs="Times New Roman"/>
          <w:bCs/>
          <w:sz w:val="24"/>
          <w:szCs w:val="24"/>
          <w:lang w:eastAsia="ru-RU"/>
        </w:rPr>
        <w:t xml:space="preserve"> правописанием слов, предложений, текстов,</w:t>
      </w:r>
    </w:p>
    <w:p w:rsidR="0038044B" w:rsidRPr="00C64F6B" w:rsidRDefault="0038044B" w:rsidP="0038044B">
      <w:pPr>
        <w:numPr>
          <w:ilvl w:val="0"/>
          <w:numId w:val="8"/>
        </w:numPr>
        <w:spacing w:after="0" w:line="240" w:lineRule="auto"/>
        <w:ind w:left="0" w:firstLine="709"/>
        <w:rPr>
          <w:rFonts w:ascii="Times New Roman" w:eastAsia="Times New Roman" w:hAnsi="Times New Roman" w:cs="Times New Roman"/>
          <w:bCs/>
          <w:sz w:val="24"/>
          <w:szCs w:val="24"/>
          <w:lang w:eastAsia="ru-RU"/>
        </w:rPr>
      </w:pPr>
      <w:proofErr w:type="gramStart"/>
      <w:r w:rsidRPr="00C64F6B">
        <w:rPr>
          <w:rFonts w:ascii="Times New Roman" w:eastAsia="Times New Roman" w:hAnsi="Times New Roman" w:cs="Times New Roman"/>
          <w:bCs/>
          <w:sz w:val="24"/>
          <w:szCs w:val="24"/>
          <w:lang w:eastAsia="ru-RU"/>
        </w:rPr>
        <w:t>различение</w:t>
      </w:r>
      <w:proofErr w:type="gramEnd"/>
      <w:r w:rsidRPr="00C64F6B">
        <w:rPr>
          <w:rFonts w:ascii="Times New Roman" w:eastAsia="Times New Roman" w:hAnsi="Times New Roman" w:cs="Times New Roman"/>
          <w:bCs/>
          <w:sz w:val="24"/>
          <w:szCs w:val="24"/>
          <w:lang w:eastAsia="ru-RU"/>
        </w:rPr>
        <w:t xml:space="preserve"> разрядов слов – названия предметов, действий, признаков,</w:t>
      </w:r>
    </w:p>
    <w:p w:rsidR="0038044B" w:rsidRPr="00C64F6B" w:rsidRDefault="0038044B" w:rsidP="0038044B">
      <w:pPr>
        <w:numPr>
          <w:ilvl w:val="0"/>
          <w:numId w:val="8"/>
        </w:numPr>
        <w:spacing w:after="0" w:line="240" w:lineRule="auto"/>
        <w:ind w:left="0" w:firstLine="709"/>
        <w:rPr>
          <w:rFonts w:ascii="Times New Roman" w:eastAsia="Times New Roman" w:hAnsi="Times New Roman" w:cs="Times New Roman"/>
          <w:bCs/>
          <w:sz w:val="24"/>
          <w:szCs w:val="24"/>
          <w:lang w:eastAsia="ru-RU"/>
        </w:rPr>
      </w:pPr>
      <w:proofErr w:type="gramStart"/>
      <w:r w:rsidRPr="00C64F6B">
        <w:rPr>
          <w:rFonts w:ascii="Times New Roman" w:eastAsia="Times New Roman" w:hAnsi="Times New Roman" w:cs="Times New Roman"/>
          <w:bCs/>
          <w:sz w:val="24"/>
          <w:szCs w:val="24"/>
          <w:lang w:eastAsia="ru-RU"/>
        </w:rPr>
        <w:t>работа</w:t>
      </w:r>
      <w:proofErr w:type="gramEnd"/>
      <w:r w:rsidRPr="00C64F6B">
        <w:rPr>
          <w:rFonts w:ascii="Times New Roman" w:eastAsia="Times New Roman" w:hAnsi="Times New Roman" w:cs="Times New Roman"/>
          <w:bCs/>
          <w:sz w:val="24"/>
          <w:szCs w:val="24"/>
          <w:lang w:eastAsia="ru-RU"/>
        </w:rPr>
        <w:t xml:space="preserve"> с предложением: его построение, установление связи слов в предложении, ответы на последовательно  поставленные вопросы,</w:t>
      </w:r>
    </w:p>
    <w:p w:rsidR="0038044B" w:rsidRPr="00C64F6B" w:rsidRDefault="0038044B" w:rsidP="0038044B">
      <w:pPr>
        <w:numPr>
          <w:ilvl w:val="0"/>
          <w:numId w:val="8"/>
        </w:numPr>
        <w:spacing w:after="0" w:line="240" w:lineRule="auto"/>
        <w:ind w:left="0" w:firstLine="709"/>
        <w:rPr>
          <w:rFonts w:ascii="Times New Roman" w:eastAsia="Times New Roman" w:hAnsi="Times New Roman" w:cs="Times New Roman"/>
          <w:bCs/>
          <w:sz w:val="24"/>
          <w:szCs w:val="24"/>
          <w:lang w:eastAsia="ru-RU"/>
        </w:rPr>
      </w:pPr>
      <w:proofErr w:type="gramStart"/>
      <w:r w:rsidRPr="00C64F6B">
        <w:rPr>
          <w:rFonts w:ascii="Times New Roman" w:eastAsia="Times New Roman" w:hAnsi="Times New Roman" w:cs="Times New Roman"/>
          <w:bCs/>
          <w:sz w:val="24"/>
          <w:szCs w:val="24"/>
          <w:lang w:eastAsia="ru-RU"/>
        </w:rPr>
        <w:t>совершенствование</w:t>
      </w:r>
      <w:proofErr w:type="gramEnd"/>
      <w:r w:rsidRPr="00C64F6B">
        <w:rPr>
          <w:rFonts w:ascii="Times New Roman" w:eastAsia="Times New Roman" w:hAnsi="Times New Roman" w:cs="Times New Roman"/>
          <w:bCs/>
          <w:sz w:val="24"/>
          <w:szCs w:val="24"/>
          <w:lang w:eastAsia="ru-RU"/>
        </w:rPr>
        <w:t xml:space="preserve"> графического навыка,</w:t>
      </w:r>
    </w:p>
    <w:p w:rsidR="0038044B" w:rsidRPr="00C64F6B" w:rsidRDefault="0038044B" w:rsidP="0038044B">
      <w:pPr>
        <w:numPr>
          <w:ilvl w:val="0"/>
          <w:numId w:val="8"/>
        </w:numPr>
        <w:spacing w:after="0" w:line="240" w:lineRule="auto"/>
        <w:ind w:left="0" w:firstLine="709"/>
        <w:rPr>
          <w:rFonts w:ascii="Times New Roman" w:eastAsia="Times New Roman" w:hAnsi="Times New Roman" w:cs="Times New Roman"/>
          <w:bCs/>
          <w:sz w:val="24"/>
          <w:szCs w:val="24"/>
          <w:lang w:eastAsia="ru-RU"/>
        </w:rPr>
      </w:pPr>
      <w:proofErr w:type="gramStart"/>
      <w:r w:rsidRPr="00C64F6B">
        <w:rPr>
          <w:rFonts w:ascii="Times New Roman" w:eastAsia="Times New Roman" w:hAnsi="Times New Roman" w:cs="Times New Roman"/>
          <w:bCs/>
          <w:sz w:val="24"/>
          <w:szCs w:val="24"/>
          <w:lang w:eastAsia="ru-RU"/>
        </w:rPr>
        <w:t>списывание</w:t>
      </w:r>
      <w:proofErr w:type="gramEnd"/>
      <w:r w:rsidRPr="00C64F6B">
        <w:rPr>
          <w:rFonts w:ascii="Times New Roman" w:eastAsia="Times New Roman" w:hAnsi="Times New Roman" w:cs="Times New Roman"/>
          <w:bCs/>
          <w:sz w:val="24"/>
          <w:szCs w:val="24"/>
          <w:lang w:eastAsia="ru-RU"/>
        </w:rPr>
        <w:t xml:space="preserve"> с письменного и печатного текста, письмо под диктовку простых слов,</w:t>
      </w:r>
    </w:p>
    <w:p w:rsidR="0038044B" w:rsidRPr="00C64F6B" w:rsidRDefault="0038044B" w:rsidP="0038044B">
      <w:pPr>
        <w:numPr>
          <w:ilvl w:val="0"/>
          <w:numId w:val="8"/>
        </w:numPr>
        <w:spacing w:after="0" w:line="240" w:lineRule="auto"/>
        <w:ind w:left="0" w:firstLine="709"/>
        <w:rPr>
          <w:rFonts w:ascii="Times New Roman" w:eastAsia="Times New Roman" w:hAnsi="Times New Roman" w:cs="Times New Roman"/>
          <w:bCs/>
          <w:sz w:val="24"/>
          <w:szCs w:val="24"/>
          <w:lang w:eastAsia="ru-RU"/>
        </w:rPr>
      </w:pPr>
      <w:proofErr w:type="gramStart"/>
      <w:r w:rsidRPr="00C64F6B">
        <w:rPr>
          <w:rFonts w:ascii="Times New Roman" w:eastAsia="Times New Roman" w:hAnsi="Times New Roman" w:cs="Times New Roman"/>
          <w:bCs/>
          <w:sz w:val="24"/>
          <w:szCs w:val="24"/>
          <w:lang w:eastAsia="ru-RU"/>
        </w:rPr>
        <w:lastRenderedPageBreak/>
        <w:t>самостоятельные</w:t>
      </w:r>
      <w:proofErr w:type="gramEnd"/>
      <w:r w:rsidRPr="00C64F6B">
        <w:rPr>
          <w:rFonts w:ascii="Times New Roman" w:eastAsia="Times New Roman" w:hAnsi="Times New Roman" w:cs="Times New Roman"/>
          <w:bCs/>
          <w:sz w:val="24"/>
          <w:szCs w:val="24"/>
          <w:lang w:eastAsia="ru-RU"/>
        </w:rPr>
        <w:t xml:space="preserve"> письменные работы по списыванию с печатного и письменного образца, которые способствуют воспитанию самостоятельности и самоконтролю,</w:t>
      </w:r>
    </w:p>
    <w:p w:rsidR="0038044B" w:rsidRPr="00C64F6B" w:rsidRDefault="0038044B" w:rsidP="0038044B">
      <w:pPr>
        <w:numPr>
          <w:ilvl w:val="0"/>
          <w:numId w:val="8"/>
        </w:numPr>
        <w:spacing w:after="0" w:line="240" w:lineRule="auto"/>
        <w:ind w:left="0" w:firstLine="709"/>
        <w:rPr>
          <w:rFonts w:ascii="Times New Roman" w:eastAsia="Times New Roman" w:hAnsi="Times New Roman" w:cs="Times New Roman"/>
          <w:bCs/>
          <w:sz w:val="24"/>
          <w:szCs w:val="24"/>
          <w:lang w:eastAsia="ru-RU"/>
        </w:rPr>
      </w:pPr>
      <w:proofErr w:type="gramStart"/>
      <w:r w:rsidRPr="00C64F6B">
        <w:rPr>
          <w:rFonts w:ascii="Times New Roman" w:eastAsia="Times New Roman" w:hAnsi="Times New Roman" w:cs="Times New Roman"/>
          <w:bCs/>
          <w:sz w:val="24"/>
          <w:szCs w:val="24"/>
          <w:lang w:eastAsia="ru-RU"/>
        </w:rPr>
        <w:t>работа</w:t>
      </w:r>
      <w:proofErr w:type="gramEnd"/>
      <w:r w:rsidRPr="00C64F6B">
        <w:rPr>
          <w:rFonts w:ascii="Times New Roman" w:eastAsia="Times New Roman" w:hAnsi="Times New Roman" w:cs="Times New Roman"/>
          <w:bCs/>
          <w:sz w:val="24"/>
          <w:szCs w:val="24"/>
          <w:lang w:eastAsia="ru-RU"/>
        </w:rPr>
        <w:t>, направленная на формирование умения слушать и повторять рассуждения учителя,</w:t>
      </w:r>
    </w:p>
    <w:p w:rsidR="0038044B" w:rsidRPr="00C64F6B" w:rsidRDefault="0038044B" w:rsidP="0038044B">
      <w:pPr>
        <w:numPr>
          <w:ilvl w:val="0"/>
          <w:numId w:val="8"/>
        </w:numPr>
        <w:spacing w:after="0" w:line="240" w:lineRule="auto"/>
        <w:ind w:left="0" w:firstLine="709"/>
        <w:rPr>
          <w:rFonts w:ascii="Times New Roman" w:eastAsia="Times New Roman" w:hAnsi="Times New Roman" w:cs="Times New Roman"/>
          <w:bCs/>
          <w:sz w:val="24"/>
          <w:szCs w:val="24"/>
          <w:lang w:eastAsia="ru-RU"/>
        </w:rPr>
      </w:pPr>
      <w:proofErr w:type="gramStart"/>
      <w:r w:rsidRPr="00C64F6B">
        <w:rPr>
          <w:rFonts w:ascii="Times New Roman" w:eastAsia="Times New Roman" w:hAnsi="Times New Roman" w:cs="Times New Roman"/>
          <w:bCs/>
          <w:sz w:val="24"/>
          <w:szCs w:val="24"/>
          <w:lang w:eastAsia="ru-RU"/>
        </w:rPr>
        <w:t>комментирование  при</w:t>
      </w:r>
      <w:proofErr w:type="gramEnd"/>
      <w:r w:rsidRPr="00C64F6B">
        <w:rPr>
          <w:rFonts w:ascii="Times New Roman" w:eastAsia="Times New Roman" w:hAnsi="Times New Roman" w:cs="Times New Roman"/>
          <w:bCs/>
          <w:sz w:val="24"/>
          <w:szCs w:val="24"/>
          <w:lang w:eastAsia="ru-RU"/>
        </w:rPr>
        <w:t xml:space="preserve"> написании слов с изученными орфограммами, что содействует развитию речи и мышления, приучают к осознанному выполнению задания,</w:t>
      </w:r>
    </w:p>
    <w:p w:rsidR="0038044B" w:rsidRPr="00C64F6B" w:rsidRDefault="0038044B" w:rsidP="0038044B">
      <w:pPr>
        <w:numPr>
          <w:ilvl w:val="0"/>
          <w:numId w:val="8"/>
        </w:numPr>
        <w:spacing w:after="0" w:line="240" w:lineRule="auto"/>
        <w:ind w:left="0" w:firstLine="709"/>
        <w:rPr>
          <w:rFonts w:ascii="Times New Roman" w:eastAsia="Times New Roman" w:hAnsi="Times New Roman" w:cs="Times New Roman"/>
          <w:bCs/>
          <w:sz w:val="24"/>
          <w:szCs w:val="24"/>
          <w:lang w:eastAsia="ru-RU"/>
        </w:rPr>
      </w:pPr>
      <w:proofErr w:type="gramStart"/>
      <w:r w:rsidRPr="00C64F6B">
        <w:rPr>
          <w:rFonts w:ascii="Times New Roman" w:eastAsia="Times New Roman" w:hAnsi="Times New Roman" w:cs="Times New Roman"/>
          <w:bCs/>
          <w:sz w:val="24"/>
          <w:szCs w:val="24"/>
          <w:lang w:eastAsia="ru-RU"/>
        </w:rPr>
        <w:t>работа</w:t>
      </w:r>
      <w:proofErr w:type="gramEnd"/>
      <w:r w:rsidRPr="00C64F6B">
        <w:rPr>
          <w:rFonts w:ascii="Times New Roman" w:eastAsia="Times New Roman" w:hAnsi="Times New Roman" w:cs="Times New Roman"/>
          <w:bCs/>
          <w:sz w:val="24"/>
          <w:szCs w:val="24"/>
          <w:lang w:eastAsia="ru-RU"/>
        </w:rPr>
        <w:t xml:space="preserve"> над ошибками, способствующая раскрытию причин, осознанию и исправлению ошибок.</w:t>
      </w:r>
    </w:p>
    <w:p w:rsidR="0038044B" w:rsidRPr="00C64F6B" w:rsidRDefault="0038044B" w:rsidP="0038044B">
      <w:pPr>
        <w:spacing w:after="0" w:line="240" w:lineRule="auto"/>
        <w:ind w:firstLine="709"/>
        <w:jc w:val="center"/>
        <w:rPr>
          <w:rFonts w:ascii="Times New Roman" w:eastAsia="Times New Roman" w:hAnsi="Times New Roman" w:cs="Times New Roman"/>
          <w:b/>
          <w:color w:val="060A12"/>
          <w:sz w:val="24"/>
          <w:szCs w:val="24"/>
          <w:lang w:eastAsia="ru-RU"/>
        </w:rPr>
      </w:pPr>
      <w:r w:rsidRPr="00C64F6B">
        <w:rPr>
          <w:rFonts w:ascii="Times New Roman" w:eastAsia="Times New Roman" w:hAnsi="Times New Roman" w:cs="Times New Roman"/>
          <w:b/>
          <w:color w:val="060A12"/>
          <w:sz w:val="24"/>
          <w:szCs w:val="24"/>
          <w:lang w:eastAsia="ru-RU"/>
        </w:rPr>
        <w:t>7.МАТЕРИАЛЬНО-ТЕХНИЧЕСКОЕ ОБЕСПЕЧЕНИЕ:</w:t>
      </w:r>
    </w:p>
    <w:p w:rsidR="0038044B" w:rsidRPr="005144A9" w:rsidRDefault="0038044B" w:rsidP="0038044B">
      <w:pPr>
        <w:spacing w:after="0" w:line="240" w:lineRule="auto"/>
        <w:ind w:firstLine="709"/>
        <w:jc w:val="center"/>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b/>
          <w:color w:val="000000"/>
          <w:sz w:val="24"/>
          <w:szCs w:val="24"/>
          <w:lang w:eastAsia="ru-RU"/>
        </w:rPr>
        <w:t>7. Описание материально-технического обеспечения образовательного процесса</w:t>
      </w:r>
    </w:p>
    <w:p w:rsidR="0038044B" w:rsidRPr="005144A9" w:rsidRDefault="0038044B" w:rsidP="0038044B">
      <w:pPr>
        <w:pStyle w:val="a3"/>
        <w:spacing w:before="0" w:beforeAutospacing="0" w:after="0" w:afterAutospacing="0"/>
        <w:ind w:firstLine="709"/>
        <w:rPr>
          <w:color w:val="000000"/>
        </w:rPr>
      </w:pPr>
    </w:p>
    <w:p w:rsidR="0038044B" w:rsidRPr="005144A9" w:rsidRDefault="0038044B" w:rsidP="0038044B">
      <w:pPr>
        <w:spacing w:after="0" w:line="240" w:lineRule="auto"/>
        <w:ind w:firstLine="709"/>
        <w:rPr>
          <w:rFonts w:ascii="Times New Roman" w:eastAsia="Times New Roman" w:hAnsi="Times New Roman" w:cs="Times New Roman"/>
          <w:b/>
          <w:color w:val="000000"/>
          <w:sz w:val="24"/>
          <w:szCs w:val="24"/>
          <w:lang w:eastAsia="ru-RU"/>
        </w:rPr>
      </w:pPr>
      <w:r w:rsidRPr="005144A9">
        <w:rPr>
          <w:rFonts w:ascii="Times New Roman" w:eastAsia="Times New Roman" w:hAnsi="Times New Roman" w:cs="Times New Roman"/>
          <w:b/>
          <w:color w:val="000000"/>
          <w:sz w:val="24"/>
          <w:szCs w:val="24"/>
          <w:lang w:eastAsia="ru-RU"/>
        </w:rPr>
        <w:t xml:space="preserve">Средства обучения: </w:t>
      </w:r>
    </w:p>
    <w:p w:rsidR="0038044B" w:rsidRPr="005144A9" w:rsidRDefault="0038044B" w:rsidP="0038044B">
      <w:pPr>
        <w:spacing w:after="0" w:line="240" w:lineRule="auto"/>
        <w:ind w:firstLine="709"/>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Технические средства обучения: </w:t>
      </w:r>
    </w:p>
    <w:p w:rsidR="0038044B" w:rsidRPr="005144A9" w:rsidRDefault="0038044B" w:rsidP="0038044B">
      <w:pPr>
        <w:spacing w:after="0" w:line="240" w:lineRule="auto"/>
        <w:ind w:firstLine="709"/>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1. Персональный компьютер. </w:t>
      </w:r>
    </w:p>
    <w:p w:rsidR="0038044B" w:rsidRPr="005144A9" w:rsidRDefault="0038044B" w:rsidP="0038044B">
      <w:pPr>
        <w:spacing w:after="0" w:line="240" w:lineRule="auto"/>
        <w:ind w:firstLine="709"/>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2. Принтер. </w:t>
      </w:r>
    </w:p>
    <w:p w:rsidR="0038044B" w:rsidRPr="005144A9" w:rsidRDefault="0038044B" w:rsidP="0038044B">
      <w:pPr>
        <w:spacing w:after="0" w:line="240" w:lineRule="auto"/>
        <w:ind w:firstLine="709"/>
        <w:rPr>
          <w:rFonts w:ascii="Times New Roman" w:eastAsia="Times New Roman" w:hAnsi="Times New Roman" w:cs="Times New Roman"/>
          <w:b/>
          <w:color w:val="000000"/>
          <w:sz w:val="24"/>
          <w:szCs w:val="24"/>
          <w:lang w:eastAsia="ru-RU"/>
        </w:rPr>
      </w:pPr>
      <w:r w:rsidRPr="005144A9">
        <w:rPr>
          <w:rFonts w:ascii="Times New Roman" w:eastAsia="Times New Roman" w:hAnsi="Times New Roman" w:cs="Times New Roman"/>
          <w:b/>
          <w:color w:val="000000"/>
          <w:sz w:val="24"/>
          <w:szCs w:val="24"/>
          <w:lang w:eastAsia="ru-RU"/>
        </w:rPr>
        <w:t xml:space="preserve">Учебно-практическое оборудование: </w:t>
      </w:r>
    </w:p>
    <w:p w:rsidR="0038044B" w:rsidRPr="005144A9" w:rsidRDefault="0038044B" w:rsidP="0038044B">
      <w:pPr>
        <w:spacing w:after="0" w:line="240" w:lineRule="auto"/>
        <w:ind w:firstLine="709"/>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1. Магнитная доска </w:t>
      </w:r>
    </w:p>
    <w:p w:rsidR="0038044B" w:rsidRPr="005144A9" w:rsidRDefault="0038044B" w:rsidP="0038044B">
      <w:pPr>
        <w:spacing w:after="0" w:line="240" w:lineRule="auto"/>
        <w:ind w:firstLine="709"/>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2. Ученический стол со стулом; </w:t>
      </w:r>
    </w:p>
    <w:p w:rsidR="0038044B" w:rsidRPr="005144A9" w:rsidRDefault="0038044B" w:rsidP="0038044B">
      <w:pPr>
        <w:spacing w:after="0" w:line="240" w:lineRule="auto"/>
        <w:ind w:firstLine="709"/>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3. Стол учительский; </w:t>
      </w:r>
    </w:p>
    <w:p w:rsidR="0038044B" w:rsidRPr="005144A9" w:rsidRDefault="0038044B" w:rsidP="0038044B">
      <w:pPr>
        <w:spacing w:after="0" w:line="240" w:lineRule="auto"/>
        <w:ind w:firstLine="709"/>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4. Шкаф для хранения учебников, литературы </w:t>
      </w:r>
    </w:p>
    <w:p w:rsidR="0038044B" w:rsidRPr="005144A9" w:rsidRDefault="0038044B" w:rsidP="0038044B">
      <w:pPr>
        <w:spacing w:after="0" w:line="240" w:lineRule="auto"/>
        <w:ind w:firstLine="709"/>
        <w:rPr>
          <w:rFonts w:ascii="Times New Roman" w:eastAsia="Times New Roman" w:hAnsi="Times New Roman" w:cs="Times New Roman"/>
          <w:b/>
          <w:color w:val="000000"/>
          <w:sz w:val="24"/>
          <w:szCs w:val="24"/>
          <w:lang w:eastAsia="ru-RU"/>
        </w:rPr>
      </w:pPr>
      <w:r w:rsidRPr="005144A9">
        <w:rPr>
          <w:rFonts w:ascii="Times New Roman" w:eastAsia="Times New Roman" w:hAnsi="Times New Roman" w:cs="Times New Roman"/>
          <w:b/>
          <w:color w:val="000000"/>
          <w:sz w:val="24"/>
          <w:szCs w:val="24"/>
          <w:lang w:eastAsia="ru-RU"/>
        </w:rPr>
        <w:t xml:space="preserve">Учебно-методическая литература </w:t>
      </w:r>
    </w:p>
    <w:p w:rsidR="0038044B" w:rsidRPr="005144A9" w:rsidRDefault="0038044B" w:rsidP="0038044B">
      <w:pPr>
        <w:spacing w:after="0" w:line="240" w:lineRule="auto"/>
        <w:ind w:firstLine="709"/>
        <w:rPr>
          <w:rFonts w:ascii="Times New Roman" w:eastAsia="Times New Roman" w:hAnsi="Times New Roman" w:cs="Times New Roman"/>
          <w:b/>
          <w:color w:val="000000"/>
          <w:sz w:val="24"/>
          <w:szCs w:val="24"/>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27"/>
        <w:gridCol w:w="5953"/>
      </w:tblGrid>
      <w:tr w:rsidR="0038044B" w:rsidRPr="00C861F3" w:rsidTr="007C3696">
        <w:trPr>
          <w:gridAfter w:val="2"/>
          <w:wAfter w:w="9780" w:type="dxa"/>
          <w:trHeight w:val="695"/>
        </w:trPr>
        <w:tc>
          <w:tcPr>
            <w:tcW w:w="568" w:type="dxa"/>
            <w:textDirection w:val="btLr"/>
          </w:tcPr>
          <w:p w:rsidR="0038044B" w:rsidRPr="00C861F3" w:rsidRDefault="0038044B" w:rsidP="007C3696">
            <w:pPr>
              <w:spacing w:after="0" w:line="240" w:lineRule="auto"/>
              <w:ind w:left="113" w:right="113"/>
              <w:rPr>
                <w:rFonts w:ascii="Times New Roman" w:eastAsia="Times New Roman" w:hAnsi="Times New Roman" w:cs="Times New Roman"/>
                <w:sz w:val="16"/>
                <w:szCs w:val="16"/>
                <w:lang w:eastAsia="ru-RU"/>
              </w:rPr>
            </w:pPr>
          </w:p>
        </w:tc>
      </w:tr>
      <w:tr w:rsidR="0038044B" w:rsidRPr="00C861F3" w:rsidTr="007C3696">
        <w:trPr>
          <w:trHeight w:val="695"/>
        </w:trPr>
        <w:tc>
          <w:tcPr>
            <w:tcW w:w="568" w:type="dxa"/>
            <w:textDirection w:val="btLr"/>
          </w:tcPr>
          <w:p w:rsidR="0038044B" w:rsidRPr="00C861F3" w:rsidRDefault="0038044B" w:rsidP="007C3696">
            <w:pPr>
              <w:spacing w:after="0" w:line="240" w:lineRule="auto"/>
              <w:ind w:left="113" w:right="113"/>
              <w:rPr>
                <w:rFonts w:ascii="Times New Roman" w:eastAsia="Times New Roman" w:hAnsi="Times New Roman" w:cs="Times New Roman"/>
                <w:sz w:val="16"/>
                <w:szCs w:val="16"/>
                <w:lang w:eastAsia="ru-RU"/>
              </w:rPr>
            </w:pPr>
            <w:r w:rsidRPr="00C861F3">
              <w:rPr>
                <w:rFonts w:ascii="Times New Roman" w:eastAsia="Times New Roman" w:hAnsi="Times New Roman" w:cs="Times New Roman"/>
                <w:sz w:val="16"/>
                <w:szCs w:val="16"/>
                <w:lang w:eastAsia="ru-RU"/>
              </w:rPr>
              <w:t>Пред</w:t>
            </w:r>
          </w:p>
          <w:p w:rsidR="0038044B" w:rsidRPr="00C861F3" w:rsidRDefault="0038044B" w:rsidP="007C3696">
            <w:pPr>
              <w:spacing w:after="0" w:line="240" w:lineRule="auto"/>
              <w:ind w:left="113" w:right="113"/>
              <w:rPr>
                <w:rFonts w:ascii="Times New Roman" w:eastAsia="Times New Roman" w:hAnsi="Times New Roman" w:cs="Times New Roman"/>
                <w:sz w:val="14"/>
                <w:szCs w:val="14"/>
                <w:lang w:eastAsia="ru-RU"/>
              </w:rPr>
            </w:pPr>
            <w:proofErr w:type="gramStart"/>
            <w:r w:rsidRPr="00C861F3">
              <w:rPr>
                <w:rFonts w:ascii="Times New Roman" w:eastAsia="Times New Roman" w:hAnsi="Times New Roman" w:cs="Times New Roman"/>
                <w:sz w:val="16"/>
                <w:szCs w:val="16"/>
                <w:lang w:eastAsia="ru-RU"/>
              </w:rPr>
              <w:t>ме</w:t>
            </w:r>
            <w:r w:rsidRPr="00C861F3">
              <w:rPr>
                <w:rFonts w:ascii="Times New Roman" w:eastAsia="Times New Roman" w:hAnsi="Times New Roman" w:cs="Times New Roman"/>
                <w:sz w:val="14"/>
                <w:szCs w:val="14"/>
                <w:lang w:eastAsia="ru-RU"/>
              </w:rPr>
              <w:t>т</w:t>
            </w:r>
            <w:proofErr w:type="gramEnd"/>
          </w:p>
        </w:tc>
        <w:tc>
          <w:tcPr>
            <w:tcW w:w="3827" w:type="dxa"/>
          </w:tcPr>
          <w:p w:rsidR="0038044B" w:rsidRPr="00C861F3" w:rsidRDefault="0038044B" w:rsidP="007C3696">
            <w:pPr>
              <w:spacing w:after="0" w:line="240" w:lineRule="auto"/>
              <w:jc w:val="center"/>
              <w:rPr>
                <w:rFonts w:ascii="Times New Roman" w:eastAsia="Times New Roman" w:hAnsi="Times New Roman" w:cs="Times New Roman"/>
                <w:sz w:val="20"/>
                <w:szCs w:val="20"/>
                <w:lang w:eastAsia="ru-RU"/>
              </w:rPr>
            </w:pPr>
            <w:r w:rsidRPr="00C861F3">
              <w:rPr>
                <w:rFonts w:ascii="Times New Roman" w:eastAsia="Times New Roman" w:hAnsi="Times New Roman" w:cs="Times New Roman"/>
                <w:sz w:val="20"/>
                <w:szCs w:val="20"/>
                <w:lang w:eastAsia="ru-RU"/>
              </w:rPr>
              <w:t>Название</w:t>
            </w:r>
          </w:p>
          <w:p w:rsidR="0038044B" w:rsidRPr="00C861F3" w:rsidRDefault="0038044B" w:rsidP="007C3696">
            <w:pPr>
              <w:spacing w:after="0" w:line="240" w:lineRule="auto"/>
              <w:jc w:val="center"/>
              <w:rPr>
                <w:rFonts w:ascii="Times New Roman" w:eastAsia="Times New Roman" w:hAnsi="Times New Roman" w:cs="Times New Roman"/>
                <w:sz w:val="20"/>
                <w:szCs w:val="20"/>
                <w:lang w:eastAsia="ru-RU"/>
              </w:rPr>
            </w:pPr>
            <w:r w:rsidRPr="00C861F3">
              <w:rPr>
                <w:rFonts w:ascii="Times New Roman" w:eastAsia="Times New Roman" w:hAnsi="Times New Roman" w:cs="Times New Roman"/>
                <w:sz w:val="20"/>
                <w:szCs w:val="20"/>
                <w:lang w:eastAsia="ru-RU"/>
              </w:rPr>
              <w:t xml:space="preserve"> </w:t>
            </w:r>
            <w:proofErr w:type="gramStart"/>
            <w:r w:rsidRPr="00C861F3">
              <w:rPr>
                <w:rFonts w:ascii="Times New Roman" w:eastAsia="Times New Roman" w:hAnsi="Times New Roman" w:cs="Times New Roman"/>
                <w:sz w:val="20"/>
                <w:szCs w:val="20"/>
                <w:lang w:eastAsia="ru-RU"/>
              </w:rPr>
              <w:t>программы</w:t>
            </w:r>
            <w:proofErr w:type="gramEnd"/>
          </w:p>
        </w:tc>
        <w:tc>
          <w:tcPr>
            <w:tcW w:w="5953" w:type="dxa"/>
          </w:tcPr>
          <w:p w:rsidR="0038044B" w:rsidRPr="00C861F3" w:rsidRDefault="0038044B" w:rsidP="007C3696">
            <w:pPr>
              <w:spacing w:after="0" w:line="240" w:lineRule="auto"/>
              <w:jc w:val="center"/>
              <w:rPr>
                <w:rFonts w:ascii="Times New Roman" w:eastAsia="Times New Roman" w:hAnsi="Times New Roman" w:cs="Times New Roman"/>
                <w:sz w:val="20"/>
                <w:szCs w:val="20"/>
                <w:lang w:eastAsia="ru-RU"/>
              </w:rPr>
            </w:pPr>
            <w:r w:rsidRPr="00C861F3">
              <w:rPr>
                <w:rFonts w:ascii="Times New Roman" w:eastAsia="Times New Roman" w:hAnsi="Times New Roman" w:cs="Times New Roman"/>
                <w:sz w:val="20"/>
                <w:szCs w:val="20"/>
                <w:lang w:eastAsia="ru-RU"/>
              </w:rPr>
              <w:t>Учебно-методическое обеспечение</w:t>
            </w:r>
          </w:p>
          <w:p w:rsidR="0038044B" w:rsidRPr="00C861F3" w:rsidRDefault="0038044B" w:rsidP="007C3696">
            <w:pPr>
              <w:spacing w:after="0" w:line="240" w:lineRule="auto"/>
              <w:rPr>
                <w:rFonts w:ascii="Times New Roman" w:eastAsia="Times New Roman" w:hAnsi="Times New Roman" w:cs="Times New Roman"/>
                <w:sz w:val="20"/>
                <w:szCs w:val="20"/>
                <w:lang w:eastAsia="ru-RU"/>
              </w:rPr>
            </w:pPr>
            <w:r w:rsidRPr="00C861F3">
              <w:rPr>
                <w:rFonts w:ascii="Times New Roman" w:eastAsia="Times New Roman" w:hAnsi="Times New Roman" w:cs="Times New Roman"/>
                <w:sz w:val="20"/>
                <w:szCs w:val="20"/>
                <w:lang w:eastAsia="ru-RU"/>
              </w:rPr>
              <w:t xml:space="preserve"> </w:t>
            </w:r>
          </w:p>
        </w:tc>
      </w:tr>
      <w:tr w:rsidR="0038044B" w:rsidRPr="00C861F3" w:rsidTr="007C3696">
        <w:trPr>
          <w:cantSplit/>
          <w:trHeight w:val="2042"/>
        </w:trPr>
        <w:tc>
          <w:tcPr>
            <w:tcW w:w="568" w:type="dxa"/>
            <w:shd w:val="clear" w:color="auto" w:fill="auto"/>
            <w:textDirection w:val="btLr"/>
          </w:tcPr>
          <w:p w:rsidR="0038044B" w:rsidRPr="00C861F3" w:rsidRDefault="0038044B" w:rsidP="007C3696">
            <w:pPr>
              <w:spacing w:after="0" w:line="240" w:lineRule="auto"/>
              <w:ind w:left="113" w:right="113"/>
              <w:rPr>
                <w:rFonts w:ascii="Times New Roman" w:eastAsia="Times New Roman" w:hAnsi="Times New Roman" w:cs="Times New Roman"/>
                <w:bCs/>
                <w:sz w:val="20"/>
                <w:szCs w:val="20"/>
                <w:lang w:eastAsia="ru-RU"/>
              </w:rPr>
            </w:pPr>
            <w:r w:rsidRPr="00C861F3">
              <w:rPr>
                <w:rFonts w:ascii="Times New Roman" w:eastAsia="Times New Roman" w:hAnsi="Times New Roman" w:cs="Times New Roman"/>
                <w:bCs/>
                <w:sz w:val="20"/>
                <w:szCs w:val="20"/>
                <w:lang w:eastAsia="ru-RU"/>
              </w:rPr>
              <w:t xml:space="preserve">            </w:t>
            </w:r>
            <w:proofErr w:type="gramStart"/>
            <w:r w:rsidRPr="00C861F3">
              <w:rPr>
                <w:rFonts w:ascii="Times New Roman" w:eastAsia="Times New Roman" w:hAnsi="Times New Roman" w:cs="Times New Roman"/>
                <w:bCs/>
                <w:sz w:val="20"/>
                <w:szCs w:val="20"/>
                <w:lang w:eastAsia="ru-RU"/>
              </w:rPr>
              <w:t>Русский</w:t>
            </w:r>
            <w:r w:rsidRPr="00C861F3">
              <w:rPr>
                <w:rFonts w:ascii="Times New Roman" w:eastAsia="Times New Roman" w:hAnsi="Times New Roman" w:cs="Times New Roman"/>
                <w:bCs/>
                <w:sz w:val="20"/>
                <w:szCs w:val="20"/>
                <w:lang w:val="en-US" w:eastAsia="ru-RU"/>
              </w:rPr>
              <w:t xml:space="preserve"> </w:t>
            </w:r>
            <w:r w:rsidRPr="00C861F3">
              <w:rPr>
                <w:rFonts w:ascii="Times New Roman" w:eastAsia="Times New Roman" w:hAnsi="Times New Roman" w:cs="Times New Roman"/>
                <w:bCs/>
                <w:sz w:val="20"/>
                <w:szCs w:val="20"/>
                <w:lang w:eastAsia="ru-RU"/>
              </w:rPr>
              <w:t xml:space="preserve"> язык</w:t>
            </w:r>
            <w:proofErr w:type="gramEnd"/>
          </w:p>
          <w:p w:rsidR="0038044B" w:rsidRPr="00C861F3" w:rsidRDefault="0038044B" w:rsidP="007C3696">
            <w:pPr>
              <w:spacing w:after="0" w:line="240" w:lineRule="auto"/>
              <w:ind w:left="113" w:right="113"/>
              <w:rPr>
                <w:rFonts w:ascii="Times New Roman" w:eastAsia="Times New Roman" w:hAnsi="Times New Roman" w:cs="Times New Roman"/>
                <w:sz w:val="20"/>
                <w:szCs w:val="20"/>
                <w:lang w:eastAsia="ru-RU"/>
              </w:rPr>
            </w:pPr>
          </w:p>
          <w:p w:rsidR="0038044B" w:rsidRPr="00C861F3" w:rsidRDefault="0038044B" w:rsidP="007C3696">
            <w:pPr>
              <w:spacing w:after="0" w:line="240" w:lineRule="auto"/>
              <w:ind w:left="113" w:right="113"/>
              <w:rPr>
                <w:rFonts w:ascii="Times New Roman" w:eastAsia="Times New Roman" w:hAnsi="Times New Roman" w:cs="Times New Roman"/>
                <w:sz w:val="20"/>
                <w:szCs w:val="20"/>
                <w:lang w:eastAsia="ru-RU"/>
              </w:rPr>
            </w:pPr>
          </w:p>
          <w:p w:rsidR="0038044B" w:rsidRPr="00C861F3" w:rsidRDefault="0038044B" w:rsidP="007C3696">
            <w:pPr>
              <w:spacing w:after="0" w:line="240" w:lineRule="auto"/>
              <w:ind w:left="113" w:right="113"/>
              <w:rPr>
                <w:rFonts w:ascii="Times New Roman" w:eastAsia="Times New Roman" w:hAnsi="Times New Roman" w:cs="Times New Roman"/>
                <w:sz w:val="20"/>
                <w:szCs w:val="20"/>
                <w:lang w:eastAsia="ru-RU"/>
              </w:rPr>
            </w:pPr>
          </w:p>
          <w:p w:rsidR="0038044B" w:rsidRPr="00C861F3" w:rsidRDefault="0038044B" w:rsidP="007C3696">
            <w:pPr>
              <w:spacing w:after="0" w:line="240" w:lineRule="auto"/>
              <w:ind w:left="113" w:right="113"/>
              <w:rPr>
                <w:rFonts w:ascii="Times New Roman" w:eastAsia="Times New Roman" w:hAnsi="Times New Roman" w:cs="Times New Roman"/>
                <w:sz w:val="20"/>
                <w:szCs w:val="20"/>
                <w:lang w:eastAsia="ru-RU"/>
              </w:rPr>
            </w:pPr>
          </w:p>
          <w:p w:rsidR="0038044B" w:rsidRPr="00C861F3" w:rsidRDefault="0038044B" w:rsidP="007C3696">
            <w:pPr>
              <w:spacing w:after="0" w:line="240" w:lineRule="auto"/>
              <w:ind w:left="113" w:right="113"/>
              <w:rPr>
                <w:rFonts w:ascii="Times New Roman" w:eastAsia="Times New Roman" w:hAnsi="Times New Roman" w:cs="Times New Roman"/>
                <w:sz w:val="20"/>
                <w:szCs w:val="20"/>
                <w:lang w:eastAsia="ru-RU"/>
              </w:rPr>
            </w:pPr>
          </w:p>
          <w:p w:rsidR="0038044B" w:rsidRPr="00C861F3" w:rsidRDefault="0038044B" w:rsidP="007C3696">
            <w:pPr>
              <w:spacing w:after="0" w:line="240" w:lineRule="auto"/>
              <w:ind w:left="113" w:right="113"/>
              <w:rPr>
                <w:rFonts w:ascii="Times New Roman" w:eastAsia="Times New Roman" w:hAnsi="Times New Roman" w:cs="Times New Roman"/>
                <w:sz w:val="20"/>
                <w:szCs w:val="20"/>
                <w:lang w:eastAsia="ru-RU"/>
              </w:rPr>
            </w:pPr>
          </w:p>
          <w:p w:rsidR="0038044B" w:rsidRPr="00C861F3" w:rsidRDefault="0038044B" w:rsidP="007C3696">
            <w:pPr>
              <w:spacing w:after="0" w:line="240" w:lineRule="auto"/>
              <w:ind w:left="113" w:right="113"/>
              <w:rPr>
                <w:rFonts w:ascii="Times New Roman" w:eastAsia="Times New Roman" w:hAnsi="Times New Roman" w:cs="Times New Roman"/>
                <w:sz w:val="20"/>
                <w:szCs w:val="20"/>
                <w:lang w:eastAsia="ru-RU"/>
              </w:rPr>
            </w:pPr>
          </w:p>
          <w:p w:rsidR="0038044B" w:rsidRPr="00C861F3" w:rsidRDefault="0038044B" w:rsidP="007C3696">
            <w:pPr>
              <w:spacing w:after="0" w:line="240" w:lineRule="auto"/>
              <w:ind w:left="113" w:right="113"/>
              <w:rPr>
                <w:rFonts w:ascii="Times New Roman" w:eastAsia="Times New Roman" w:hAnsi="Times New Roman" w:cs="Times New Roman"/>
                <w:bCs/>
                <w:sz w:val="20"/>
                <w:szCs w:val="20"/>
                <w:lang w:eastAsia="ru-RU"/>
              </w:rPr>
            </w:pPr>
          </w:p>
          <w:p w:rsidR="0038044B" w:rsidRPr="00C861F3" w:rsidRDefault="0038044B" w:rsidP="007C3696">
            <w:pPr>
              <w:spacing w:after="0" w:line="240" w:lineRule="auto"/>
              <w:ind w:left="113" w:right="113"/>
              <w:rPr>
                <w:rFonts w:ascii="Times New Roman" w:eastAsia="Times New Roman" w:hAnsi="Times New Roman" w:cs="Times New Roman"/>
                <w:bCs/>
                <w:sz w:val="20"/>
                <w:szCs w:val="20"/>
                <w:lang w:eastAsia="ru-RU"/>
              </w:rPr>
            </w:pPr>
          </w:p>
          <w:p w:rsidR="0038044B" w:rsidRPr="00C861F3" w:rsidRDefault="0038044B" w:rsidP="007C3696">
            <w:pPr>
              <w:spacing w:after="0" w:line="240" w:lineRule="auto"/>
              <w:ind w:left="113" w:right="113"/>
              <w:rPr>
                <w:rFonts w:ascii="Times New Roman" w:eastAsia="Times New Roman" w:hAnsi="Times New Roman" w:cs="Times New Roman"/>
                <w:bCs/>
                <w:sz w:val="20"/>
                <w:szCs w:val="20"/>
                <w:lang w:eastAsia="ru-RU"/>
              </w:rPr>
            </w:pPr>
          </w:p>
          <w:p w:rsidR="0038044B" w:rsidRPr="00C861F3" w:rsidRDefault="0038044B" w:rsidP="007C3696">
            <w:pPr>
              <w:spacing w:after="0" w:line="240" w:lineRule="auto"/>
              <w:ind w:left="113" w:right="113"/>
              <w:rPr>
                <w:rFonts w:ascii="Times New Roman" w:eastAsia="Times New Roman" w:hAnsi="Times New Roman" w:cs="Times New Roman"/>
                <w:bCs/>
                <w:sz w:val="20"/>
                <w:szCs w:val="20"/>
                <w:lang w:eastAsia="ru-RU"/>
              </w:rPr>
            </w:pPr>
          </w:p>
          <w:p w:rsidR="0038044B" w:rsidRPr="00C861F3" w:rsidRDefault="0038044B" w:rsidP="007C3696">
            <w:pPr>
              <w:spacing w:after="0" w:line="240" w:lineRule="auto"/>
              <w:ind w:left="113" w:right="113"/>
              <w:rPr>
                <w:rFonts w:ascii="Times New Roman" w:eastAsia="Times New Roman" w:hAnsi="Times New Roman" w:cs="Times New Roman"/>
                <w:sz w:val="20"/>
                <w:szCs w:val="20"/>
                <w:lang w:eastAsia="ru-RU"/>
              </w:rPr>
            </w:pPr>
          </w:p>
        </w:tc>
        <w:tc>
          <w:tcPr>
            <w:tcW w:w="3827" w:type="dxa"/>
            <w:shd w:val="clear" w:color="auto" w:fill="auto"/>
          </w:tcPr>
          <w:p w:rsidR="0038044B" w:rsidRPr="00C861F3" w:rsidRDefault="0038044B" w:rsidP="007C3696">
            <w:pPr>
              <w:spacing w:after="0" w:line="240" w:lineRule="auto"/>
              <w:rPr>
                <w:rFonts w:ascii="Times New Roman" w:eastAsia="Times New Roman" w:hAnsi="Times New Roman" w:cs="Times New Roman"/>
                <w:sz w:val="20"/>
                <w:szCs w:val="20"/>
                <w:lang w:eastAsia="ru-RU"/>
              </w:rPr>
            </w:pPr>
            <w:proofErr w:type="gramStart"/>
            <w:r w:rsidRPr="00C861F3">
              <w:rPr>
                <w:rFonts w:ascii="Times New Roman" w:eastAsia="Times New Roman" w:hAnsi="Times New Roman" w:cs="Times New Roman"/>
                <w:sz w:val="20"/>
                <w:szCs w:val="20"/>
                <w:lang w:eastAsia="ru-RU"/>
              </w:rPr>
              <w:t>Сост. :</w:t>
            </w:r>
            <w:proofErr w:type="gramEnd"/>
            <w:r w:rsidRPr="00C861F3">
              <w:rPr>
                <w:rFonts w:ascii="Times New Roman" w:eastAsia="Times New Roman" w:hAnsi="Times New Roman" w:cs="Times New Roman"/>
                <w:sz w:val="20"/>
                <w:szCs w:val="20"/>
                <w:lang w:eastAsia="ru-RU"/>
              </w:rPr>
              <w:t>Т.Б. Баширова</w:t>
            </w:r>
          </w:p>
          <w:p w:rsidR="0038044B" w:rsidRPr="00C861F3" w:rsidRDefault="0038044B" w:rsidP="007C3696">
            <w:pPr>
              <w:spacing w:after="0" w:line="240" w:lineRule="auto"/>
              <w:rPr>
                <w:rFonts w:ascii="Times New Roman" w:eastAsia="Times New Roman" w:hAnsi="Times New Roman" w:cs="Times New Roman"/>
                <w:bCs/>
                <w:sz w:val="20"/>
                <w:szCs w:val="20"/>
                <w:lang w:eastAsia="ru-RU"/>
              </w:rPr>
            </w:pPr>
            <w:r w:rsidRPr="00C861F3">
              <w:rPr>
                <w:rFonts w:ascii="Times New Roman" w:eastAsia="Times New Roman" w:hAnsi="Times New Roman" w:cs="Times New Roman"/>
                <w:sz w:val="20"/>
                <w:szCs w:val="20"/>
                <w:lang w:eastAsia="ru-RU"/>
              </w:rPr>
              <w:t xml:space="preserve">Обучение детей с умеренной и выраженной умственной отсталостью в 5-9 </w:t>
            </w:r>
            <w:proofErr w:type="gramStart"/>
            <w:r w:rsidRPr="00C861F3">
              <w:rPr>
                <w:rFonts w:ascii="Times New Roman" w:eastAsia="Times New Roman" w:hAnsi="Times New Roman" w:cs="Times New Roman"/>
                <w:sz w:val="20"/>
                <w:szCs w:val="20"/>
                <w:lang w:eastAsia="ru-RU"/>
              </w:rPr>
              <w:t>классах.-</w:t>
            </w:r>
            <w:proofErr w:type="gramEnd"/>
            <w:r w:rsidRPr="00C861F3">
              <w:rPr>
                <w:rFonts w:ascii="Times New Roman" w:eastAsia="Times New Roman" w:hAnsi="Times New Roman" w:cs="Times New Roman"/>
                <w:sz w:val="20"/>
                <w:szCs w:val="20"/>
                <w:lang w:eastAsia="ru-RU"/>
              </w:rPr>
              <w:t xml:space="preserve"> Иркутск: ИИПКРО, 2011</w:t>
            </w:r>
          </w:p>
        </w:tc>
        <w:tc>
          <w:tcPr>
            <w:tcW w:w="5953" w:type="dxa"/>
            <w:shd w:val="clear" w:color="auto" w:fill="auto"/>
          </w:tcPr>
          <w:p w:rsidR="0038044B" w:rsidRPr="00C861F3" w:rsidRDefault="0038044B" w:rsidP="007C3696">
            <w:pPr>
              <w:spacing w:after="0" w:line="240" w:lineRule="auto"/>
              <w:rPr>
                <w:rFonts w:ascii="Times New Roman" w:eastAsia="Times New Roman" w:hAnsi="Times New Roman" w:cs="Times New Roman"/>
                <w:sz w:val="20"/>
                <w:szCs w:val="20"/>
                <w:lang w:eastAsia="ru-RU"/>
              </w:rPr>
            </w:pPr>
            <w:proofErr w:type="spellStart"/>
            <w:r w:rsidRPr="00C861F3">
              <w:rPr>
                <w:rFonts w:ascii="Times New Roman" w:eastAsia="Times New Roman" w:hAnsi="Times New Roman" w:cs="Times New Roman"/>
                <w:sz w:val="20"/>
                <w:szCs w:val="20"/>
                <w:lang w:eastAsia="ru-RU"/>
              </w:rPr>
              <w:t>Галунчик</w:t>
            </w:r>
            <w:proofErr w:type="spellEnd"/>
            <w:r w:rsidRPr="00C861F3">
              <w:rPr>
                <w:rFonts w:ascii="Times New Roman" w:eastAsia="Times New Roman" w:hAnsi="Times New Roman" w:cs="Times New Roman"/>
                <w:sz w:val="20"/>
                <w:szCs w:val="20"/>
                <w:lang w:eastAsia="ru-RU"/>
              </w:rPr>
              <w:t xml:space="preserve"> </w:t>
            </w:r>
            <w:proofErr w:type="spellStart"/>
            <w:proofErr w:type="gramStart"/>
            <w:r w:rsidRPr="00C861F3">
              <w:rPr>
                <w:rFonts w:ascii="Times New Roman" w:eastAsia="Times New Roman" w:hAnsi="Times New Roman" w:cs="Times New Roman"/>
                <w:sz w:val="20"/>
                <w:szCs w:val="20"/>
                <w:lang w:eastAsia="ru-RU"/>
              </w:rPr>
              <w:t>Н.Г.,Якубовская</w:t>
            </w:r>
            <w:proofErr w:type="spellEnd"/>
            <w:proofErr w:type="gramEnd"/>
            <w:r w:rsidRPr="00C861F3">
              <w:rPr>
                <w:rFonts w:ascii="Times New Roman" w:eastAsia="Times New Roman" w:hAnsi="Times New Roman" w:cs="Times New Roman"/>
                <w:sz w:val="20"/>
                <w:szCs w:val="20"/>
                <w:lang w:eastAsia="ru-RU"/>
              </w:rPr>
              <w:t xml:space="preserve"> Э.В.</w:t>
            </w:r>
          </w:p>
          <w:p w:rsidR="0038044B" w:rsidRPr="00C861F3" w:rsidRDefault="0038044B" w:rsidP="007C3696">
            <w:pPr>
              <w:spacing w:after="0" w:line="240" w:lineRule="auto"/>
              <w:rPr>
                <w:rFonts w:ascii="Times New Roman" w:eastAsia="Times New Roman" w:hAnsi="Times New Roman" w:cs="Times New Roman"/>
                <w:sz w:val="20"/>
                <w:szCs w:val="20"/>
                <w:lang w:eastAsia="ru-RU"/>
              </w:rPr>
            </w:pPr>
            <w:r w:rsidRPr="00C861F3">
              <w:rPr>
                <w:rFonts w:ascii="Times New Roman" w:eastAsia="Times New Roman" w:hAnsi="Times New Roman" w:cs="Times New Roman"/>
                <w:sz w:val="20"/>
                <w:szCs w:val="20"/>
                <w:lang w:eastAsia="ru-RU"/>
              </w:rPr>
              <w:t xml:space="preserve">Русский язык 5 </w:t>
            </w:r>
            <w:proofErr w:type="gramStart"/>
            <w:r w:rsidRPr="00C861F3">
              <w:rPr>
                <w:rFonts w:ascii="Times New Roman" w:eastAsia="Times New Roman" w:hAnsi="Times New Roman" w:cs="Times New Roman"/>
                <w:sz w:val="20"/>
                <w:szCs w:val="20"/>
                <w:lang w:eastAsia="ru-RU"/>
              </w:rPr>
              <w:t>класс.-</w:t>
            </w:r>
            <w:proofErr w:type="gramEnd"/>
            <w:r w:rsidRPr="00C861F3">
              <w:rPr>
                <w:rFonts w:ascii="Times New Roman" w:eastAsia="Times New Roman" w:hAnsi="Times New Roman" w:cs="Times New Roman"/>
                <w:sz w:val="20"/>
                <w:szCs w:val="20"/>
                <w:lang w:eastAsia="ru-RU"/>
              </w:rPr>
              <w:t>М:Просвещение,2016</w:t>
            </w:r>
          </w:p>
          <w:p w:rsidR="0038044B" w:rsidRPr="00C861F3" w:rsidRDefault="0038044B" w:rsidP="007C3696">
            <w:pPr>
              <w:spacing w:after="0" w:line="240" w:lineRule="auto"/>
              <w:rPr>
                <w:rFonts w:ascii="Times New Roman" w:eastAsia="Times New Roman" w:hAnsi="Times New Roman" w:cs="Times New Roman"/>
                <w:sz w:val="20"/>
                <w:szCs w:val="20"/>
                <w:lang w:eastAsia="ru-RU"/>
              </w:rPr>
            </w:pPr>
            <w:proofErr w:type="spellStart"/>
            <w:r w:rsidRPr="00C861F3">
              <w:rPr>
                <w:rFonts w:ascii="Times New Roman" w:eastAsia="Times New Roman" w:hAnsi="Times New Roman" w:cs="Times New Roman"/>
                <w:sz w:val="20"/>
                <w:szCs w:val="20"/>
                <w:lang w:eastAsia="ru-RU"/>
              </w:rPr>
              <w:t>Галунчик</w:t>
            </w:r>
            <w:proofErr w:type="spellEnd"/>
            <w:r w:rsidRPr="00C861F3">
              <w:rPr>
                <w:rFonts w:ascii="Times New Roman" w:eastAsia="Times New Roman" w:hAnsi="Times New Roman" w:cs="Times New Roman"/>
                <w:sz w:val="20"/>
                <w:szCs w:val="20"/>
                <w:lang w:eastAsia="ru-RU"/>
              </w:rPr>
              <w:t xml:space="preserve"> </w:t>
            </w:r>
            <w:proofErr w:type="spellStart"/>
            <w:proofErr w:type="gramStart"/>
            <w:r w:rsidRPr="00C861F3">
              <w:rPr>
                <w:rFonts w:ascii="Times New Roman" w:eastAsia="Times New Roman" w:hAnsi="Times New Roman" w:cs="Times New Roman"/>
                <w:sz w:val="20"/>
                <w:szCs w:val="20"/>
                <w:lang w:eastAsia="ru-RU"/>
              </w:rPr>
              <w:t>Н.Г.,Якубовская</w:t>
            </w:r>
            <w:proofErr w:type="spellEnd"/>
            <w:proofErr w:type="gramEnd"/>
            <w:r w:rsidRPr="00C861F3">
              <w:rPr>
                <w:rFonts w:ascii="Times New Roman" w:eastAsia="Times New Roman" w:hAnsi="Times New Roman" w:cs="Times New Roman"/>
                <w:sz w:val="20"/>
                <w:szCs w:val="20"/>
                <w:lang w:eastAsia="ru-RU"/>
              </w:rPr>
              <w:t xml:space="preserve"> Э.В.</w:t>
            </w:r>
          </w:p>
          <w:p w:rsidR="0038044B" w:rsidRPr="00C861F3" w:rsidRDefault="0038044B" w:rsidP="007C3696">
            <w:pPr>
              <w:spacing w:after="0" w:line="240" w:lineRule="auto"/>
              <w:rPr>
                <w:rFonts w:ascii="Times New Roman" w:eastAsia="Times New Roman" w:hAnsi="Times New Roman" w:cs="Times New Roman"/>
                <w:sz w:val="20"/>
                <w:szCs w:val="20"/>
                <w:lang w:eastAsia="ru-RU"/>
              </w:rPr>
            </w:pPr>
            <w:r w:rsidRPr="00C861F3">
              <w:rPr>
                <w:rFonts w:ascii="Times New Roman" w:eastAsia="Times New Roman" w:hAnsi="Times New Roman" w:cs="Times New Roman"/>
                <w:sz w:val="20"/>
                <w:szCs w:val="20"/>
                <w:lang w:eastAsia="ru-RU"/>
              </w:rPr>
              <w:t xml:space="preserve">Русский язык 6 </w:t>
            </w:r>
            <w:proofErr w:type="gramStart"/>
            <w:r w:rsidRPr="00C861F3">
              <w:rPr>
                <w:rFonts w:ascii="Times New Roman" w:eastAsia="Times New Roman" w:hAnsi="Times New Roman" w:cs="Times New Roman"/>
                <w:sz w:val="20"/>
                <w:szCs w:val="20"/>
                <w:lang w:eastAsia="ru-RU"/>
              </w:rPr>
              <w:t>класс,М</w:t>
            </w:r>
            <w:proofErr w:type="gramEnd"/>
            <w:r w:rsidRPr="00C861F3">
              <w:rPr>
                <w:rFonts w:ascii="Times New Roman" w:eastAsia="Times New Roman" w:hAnsi="Times New Roman" w:cs="Times New Roman"/>
                <w:sz w:val="20"/>
                <w:szCs w:val="20"/>
                <w:lang w:eastAsia="ru-RU"/>
              </w:rPr>
              <w:t>:Просвещение,2017</w:t>
            </w:r>
          </w:p>
          <w:p w:rsidR="0038044B" w:rsidRPr="00C861F3" w:rsidRDefault="0038044B" w:rsidP="007C3696">
            <w:pPr>
              <w:spacing w:after="0" w:line="240" w:lineRule="auto"/>
              <w:rPr>
                <w:rFonts w:ascii="Times New Roman" w:eastAsia="Times New Roman" w:hAnsi="Times New Roman" w:cs="Times New Roman"/>
                <w:sz w:val="20"/>
                <w:szCs w:val="20"/>
                <w:lang w:eastAsia="ru-RU"/>
              </w:rPr>
            </w:pPr>
            <w:proofErr w:type="spellStart"/>
            <w:r w:rsidRPr="00C861F3">
              <w:rPr>
                <w:rFonts w:ascii="Times New Roman" w:eastAsia="Times New Roman" w:hAnsi="Times New Roman" w:cs="Times New Roman"/>
                <w:sz w:val="20"/>
                <w:szCs w:val="20"/>
                <w:lang w:eastAsia="ru-RU"/>
              </w:rPr>
              <w:t>Галунчик</w:t>
            </w:r>
            <w:proofErr w:type="spellEnd"/>
            <w:r w:rsidRPr="00C861F3">
              <w:rPr>
                <w:rFonts w:ascii="Times New Roman" w:eastAsia="Times New Roman" w:hAnsi="Times New Roman" w:cs="Times New Roman"/>
                <w:sz w:val="20"/>
                <w:szCs w:val="20"/>
                <w:lang w:eastAsia="ru-RU"/>
              </w:rPr>
              <w:t xml:space="preserve"> </w:t>
            </w:r>
            <w:proofErr w:type="spellStart"/>
            <w:proofErr w:type="gramStart"/>
            <w:r w:rsidRPr="00C861F3">
              <w:rPr>
                <w:rFonts w:ascii="Times New Roman" w:eastAsia="Times New Roman" w:hAnsi="Times New Roman" w:cs="Times New Roman"/>
                <w:sz w:val="20"/>
                <w:szCs w:val="20"/>
                <w:lang w:eastAsia="ru-RU"/>
              </w:rPr>
              <w:t>Н.Г.,Якубовская</w:t>
            </w:r>
            <w:proofErr w:type="spellEnd"/>
            <w:proofErr w:type="gramEnd"/>
            <w:r w:rsidRPr="00C861F3">
              <w:rPr>
                <w:rFonts w:ascii="Times New Roman" w:eastAsia="Times New Roman" w:hAnsi="Times New Roman" w:cs="Times New Roman"/>
                <w:sz w:val="20"/>
                <w:szCs w:val="20"/>
                <w:lang w:eastAsia="ru-RU"/>
              </w:rPr>
              <w:t xml:space="preserve"> Э.В.</w:t>
            </w:r>
          </w:p>
          <w:p w:rsidR="0038044B" w:rsidRPr="00C861F3" w:rsidRDefault="0038044B" w:rsidP="007C3696">
            <w:pPr>
              <w:spacing w:after="0" w:line="240" w:lineRule="auto"/>
              <w:rPr>
                <w:rFonts w:ascii="Times New Roman" w:eastAsia="Times New Roman" w:hAnsi="Times New Roman" w:cs="Times New Roman"/>
                <w:sz w:val="20"/>
                <w:szCs w:val="20"/>
                <w:lang w:eastAsia="ru-RU"/>
              </w:rPr>
            </w:pPr>
            <w:r w:rsidRPr="00C861F3">
              <w:rPr>
                <w:rFonts w:ascii="Times New Roman" w:eastAsia="Times New Roman" w:hAnsi="Times New Roman" w:cs="Times New Roman"/>
                <w:sz w:val="20"/>
                <w:szCs w:val="20"/>
                <w:lang w:eastAsia="ru-RU"/>
              </w:rPr>
              <w:t xml:space="preserve">Русский язык 7 </w:t>
            </w:r>
            <w:proofErr w:type="gramStart"/>
            <w:r w:rsidRPr="00C861F3">
              <w:rPr>
                <w:rFonts w:ascii="Times New Roman" w:eastAsia="Times New Roman" w:hAnsi="Times New Roman" w:cs="Times New Roman"/>
                <w:sz w:val="20"/>
                <w:szCs w:val="20"/>
                <w:lang w:eastAsia="ru-RU"/>
              </w:rPr>
              <w:t>класс,М</w:t>
            </w:r>
            <w:proofErr w:type="gramEnd"/>
            <w:r w:rsidRPr="00C861F3">
              <w:rPr>
                <w:rFonts w:ascii="Times New Roman" w:eastAsia="Times New Roman" w:hAnsi="Times New Roman" w:cs="Times New Roman"/>
                <w:sz w:val="20"/>
                <w:szCs w:val="20"/>
                <w:lang w:eastAsia="ru-RU"/>
              </w:rPr>
              <w:t>:Просвещение,2017</w:t>
            </w:r>
          </w:p>
          <w:p w:rsidR="0038044B" w:rsidRPr="00C861F3" w:rsidRDefault="0038044B" w:rsidP="007C3696">
            <w:pPr>
              <w:spacing w:after="0" w:line="240" w:lineRule="auto"/>
              <w:rPr>
                <w:rFonts w:ascii="Times New Roman" w:eastAsia="Times New Roman" w:hAnsi="Times New Roman" w:cs="Times New Roman"/>
                <w:sz w:val="20"/>
                <w:szCs w:val="20"/>
                <w:lang w:eastAsia="ru-RU"/>
              </w:rPr>
            </w:pPr>
            <w:proofErr w:type="spellStart"/>
            <w:r w:rsidRPr="00C861F3">
              <w:rPr>
                <w:rFonts w:ascii="Times New Roman" w:eastAsia="Times New Roman" w:hAnsi="Times New Roman" w:cs="Times New Roman"/>
                <w:sz w:val="20"/>
                <w:szCs w:val="20"/>
                <w:lang w:eastAsia="ru-RU"/>
              </w:rPr>
              <w:t>Галунчик</w:t>
            </w:r>
            <w:proofErr w:type="spellEnd"/>
            <w:r w:rsidRPr="00C861F3">
              <w:rPr>
                <w:rFonts w:ascii="Times New Roman" w:eastAsia="Times New Roman" w:hAnsi="Times New Roman" w:cs="Times New Roman"/>
                <w:sz w:val="20"/>
                <w:szCs w:val="20"/>
                <w:lang w:eastAsia="ru-RU"/>
              </w:rPr>
              <w:t xml:space="preserve"> </w:t>
            </w:r>
            <w:proofErr w:type="spellStart"/>
            <w:proofErr w:type="gramStart"/>
            <w:r w:rsidRPr="00C861F3">
              <w:rPr>
                <w:rFonts w:ascii="Times New Roman" w:eastAsia="Times New Roman" w:hAnsi="Times New Roman" w:cs="Times New Roman"/>
                <w:sz w:val="20"/>
                <w:szCs w:val="20"/>
                <w:lang w:eastAsia="ru-RU"/>
              </w:rPr>
              <w:t>Н.Г.,Якубовская</w:t>
            </w:r>
            <w:proofErr w:type="spellEnd"/>
            <w:proofErr w:type="gramEnd"/>
            <w:r w:rsidRPr="00C861F3">
              <w:rPr>
                <w:rFonts w:ascii="Times New Roman" w:eastAsia="Times New Roman" w:hAnsi="Times New Roman" w:cs="Times New Roman"/>
                <w:sz w:val="20"/>
                <w:szCs w:val="20"/>
                <w:lang w:eastAsia="ru-RU"/>
              </w:rPr>
              <w:t xml:space="preserve"> Э.В.</w:t>
            </w:r>
          </w:p>
          <w:p w:rsidR="0038044B" w:rsidRPr="00C861F3" w:rsidRDefault="0038044B" w:rsidP="007C3696">
            <w:pPr>
              <w:spacing w:after="0" w:line="240" w:lineRule="auto"/>
              <w:rPr>
                <w:rFonts w:ascii="Times New Roman" w:eastAsia="Times New Roman" w:hAnsi="Times New Roman" w:cs="Times New Roman"/>
                <w:sz w:val="20"/>
                <w:szCs w:val="20"/>
                <w:lang w:eastAsia="ru-RU"/>
              </w:rPr>
            </w:pPr>
            <w:r w:rsidRPr="00C861F3">
              <w:rPr>
                <w:rFonts w:ascii="Times New Roman" w:eastAsia="Times New Roman" w:hAnsi="Times New Roman" w:cs="Times New Roman"/>
                <w:sz w:val="20"/>
                <w:szCs w:val="20"/>
                <w:lang w:eastAsia="ru-RU"/>
              </w:rPr>
              <w:t xml:space="preserve">Русский язык 8 </w:t>
            </w:r>
            <w:proofErr w:type="gramStart"/>
            <w:r w:rsidRPr="00C861F3">
              <w:rPr>
                <w:rFonts w:ascii="Times New Roman" w:eastAsia="Times New Roman" w:hAnsi="Times New Roman" w:cs="Times New Roman"/>
                <w:sz w:val="20"/>
                <w:szCs w:val="20"/>
                <w:lang w:eastAsia="ru-RU"/>
              </w:rPr>
              <w:t>класс,М</w:t>
            </w:r>
            <w:proofErr w:type="gramEnd"/>
            <w:r w:rsidRPr="00C861F3">
              <w:rPr>
                <w:rFonts w:ascii="Times New Roman" w:eastAsia="Times New Roman" w:hAnsi="Times New Roman" w:cs="Times New Roman"/>
                <w:sz w:val="20"/>
                <w:szCs w:val="20"/>
                <w:lang w:eastAsia="ru-RU"/>
              </w:rPr>
              <w:t>:Просвещение,2015</w:t>
            </w:r>
          </w:p>
          <w:p w:rsidR="0038044B" w:rsidRPr="00C861F3" w:rsidRDefault="0038044B" w:rsidP="007C3696">
            <w:pPr>
              <w:spacing w:after="0" w:line="240" w:lineRule="auto"/>
              <w:rPr>
                <w:rFonts w:ascii="Times New Roman" w:eastAsia="Times New Roman" w:hAnsi="Times New Roman" w:cs="Times New Roman"/>
                <w:sz w:val="20"/>
                <w:szCs w:val="20"/>
                <w:lang w:eastAsia="ru-RU"/>
              </w:rPr>
            </w:pPr>
            <w:proofErr w:type="spellStart"/>
            <w:r w:rsidRPr="00C861F3">
              <w:rPr>
                <w:rFonts w:ascii="Times New Roman" w:eastAsia="Times New Roman" w:hAnsi="Times New Roman" w:cs="Times New Roman"/>
                <w:sz w:val="20"/>
                <w:szCs w:val="20"/>
                <w:lang w:eastAsia="ru-RU"/>
              </w:rPr>
              <w:t>Галунчик</w:t>
            </w:r>
            <w:proofErr w:type="spellEnd"/>
            <w:r w:rsidRPr="00C861F3">
              <w:rPr>
                <w:rFonts w:ascii="Times New Roman" w:eastAsia="Times New Roman" w:hAnsi="Times New Roman" w:cs="Times New Roman"/>
                <w:sz w:val="20"/>
                <w:szCs w:val="20"/>
                <w:lang w:eastAsia="ru-RU"/>
              </w:rPr>
              <w:t xml:space="preserve"> </w:t>
            </w:r>
            <w:proofErr w:type="spellStart"/>
            <w:proofErr w:type="gramStart"/>
            <w:r w:rsidRPr="00C861F3">
              <w:rPr>
                <w:rFonts w:ascii="Times New Roman" w:eastAsia="Times New Roman" w:hAnsi="Times New Roman" w:cs="Times New Roman"/>
                <w:sz w:val="20"/>
                <w:szCs w:val="20"/>
                <w:lang w:eastAsia="ru-RU"/>
              </w:rPr>
              <w:t>Н.Г.,Якубовская</w:t>
            </w:r>
            <w:proofErr w:type="spellEnd"/>
            <w:proofErr w:type="gramEnd"/>
            <w:r w:rsidRPr="00C861F3">
              <w:rPr>
                <w:rFonts w:ascii="Times New Roman" w:eastAsia="Times New Roman" w:hAnsi="Times New Roman" w:cs="Times New Roman"/>
                <w:sz w:val="20"/>
                <w:szCs w:val="20"/>
                <w:lang w:eastAsia="ru-RU"/>
              </w:rPr>
              <w:t xml:space="preserve"> Э.В</w:t>
            </w:r>
          </w:p>
          <w:p w:rsidR="0038044B" w:rsidRPr="00C861F3" w:rsidRDefault="0038044B" w:rsidP="007C3696">
            <w:pPr>
              <w:spacing w:after="0" w:line="240" w:lineRule="auto"/>
              <w:rPr>
                <w:rFonts w:ascii="Times New Roman" w:eastAsia="Times New Roman" w:hAnsi="Times New Roman" w:cs="Times New Roman"/>
                <w:sz w:val="20"/>
                <w:szCs w:val="20"/>
                <w:lang w:eastAsia="ru-RU"/>
              </w:rPr>
            </w:pPr>
            <w:r w:rsidRPr="00C861F3">
              <w:rPr>
                <w:rFonts w:ascii="Times New Roman" w:eastAsia="Times New Roman" w:hAnsi="Times New Roman" w:cs="Times New Roman"/>
                <w:sz w:val="20"/>
                <w:szCs w:val="20"/>
                <w:lang w:eastAsia="ru-RU"/>
              </w:rPr>
              <w:t xml:space="preserve">Русский язык 9 </w:t>
            </w:r>
            <w:proofErr w:type="gramStart"/>
            <w:r w:rsidRPr="00C861F3">
              <w:rPr>
                <w:rFonts w:ascii="Times New Roman" w:eastAsia="Times New Roman" w:hAnsi="Times New Roman" w:cs="Times New Roman"/>
                <w:sz w:val="20"/>
                <w:szCs w:val="20"/>
                <w:lang w:eastAsia="ru-RU"/>
              </w:rPr>
              <w:t>класс ,</w:t>
            </w:r>
            <w:proofErr w:type="spellStart"/>
            <w:r w:rsidRPr="00C861F3">
              <w:rPr>
                <w:rFonts w:ascii="Times New Roman" w:eastAsia="Times New Roman" w:hAnsi="Times New Roman" w:cs="Times New Roman"/>
                <w:sz w:val="20"/>
                <w:szCs w:val="20"/>
                <w:lang w:eastAsia="ru-RU"/>
              </w:rPr>
              <w:t>М</w:t>
            </w:r>
            <w:proofErr w:type="gramEnd"/>
            <w:r w:rsidRPr="00C861F3">
              <w:rPr>
                <w:rFonts w:ascii="Times New Roman" w:eastAsia="Times New Roman" w:hAnsi="Times New Roman" w:cs="Times New Roman"/>
                <w:sz w:val="20"/>
                <w:szCs w:val="20"/>
                <w:lang w:eastAsia="ru-RU"/>
              </w:rPr>
              <w:t>:Просвещение</w:t>
            </w:r>
            <w:proofErr w:type="spellEnd"/>
            <w:r w:rsidRPr="00C861F3">
              <w:rPr>
                <w:rFonts w:ascii="Times New Roman" w:eastAsia="Times New Roman" w:hAnsi="Times New Roman" w:cs="Times New Roman"/>
                <w:sz w:val="20"/>
                <w:szCs w:val="20"/>
                <w:lang w:eastAsia="ru-RU"/>
              </w:rPr>
              <w:t xml:space="preserve"> 2106</w:t>
            </w:r>
          </w:p>
        </w:tc>
      </w:tr>
    </w:tbl>
    <w:p w:rsidR="0038044B" w:rsidRPr="005144A9" w:rsidRDefault="0038044B" w:rsidP="0038044B">
      <w:pPr>
        <w:spacing w:after="0" w:line="240" w:lineRule="auto"/>
        <w:ind w:firstLine="709"/>
        <w:rPr>
          <w:rFonts w:ascii="Times New Roman" w:eastAsia="Times New Roman" w:hAnsi="Times New Roman" w:cs="Times New Roman"/>
          <w:b/>
          <w:color w:val="000000"/>
          <w:sz w:val="24"/>
          <w:szCs w:val="24"/>
          <w:lang w:eastAsia="ru-RU"/>
        </w:rPr>
      </w:pPr>
    </w:p>
    <w:p w:rsidR="0038044B" w:rsidRPr="005144A9" w:rsidRDefault="0038044B" w:rsidP="0038044B">
      <w:pPr>
        <w:spacing w:after="0" w:line="240" w:lineRule="auto"/>
        <w:ind w:firstLine="709"/>
        <w:rPr>
          <w:rFonts w:ascii="Times New Roman" w:eastAsia="Times New Roman" w:hAnsi="Times New Roman" w:cs="Times New Roman"/>
          <w:b/>
          <w:color w:val="000000"/>
          <w:sz w:val="24"/>
          <w:szCs w:val="24"/>
          <w:lang w:eastAsia="ru-RU"/>
        </w:rPr>
      </w:pPr>
      <w:r w:rsidRPr="005144A9">
        <w:rPr>
          <w:rFonts w:ascii="Times New Roman" w:eastAsia="Times New Roman" w:hAnsi="Times New Roman" w:cs="Times New Roman"/>
          <w:b/>
          <w:color w:val="000000"/>
          <w:sz w:val="24"/>
          <w:szCs w:val="24"/>
          <w:lang w:eastAsia="ru-RU"/>
        </w:rPr>
        <w:t xml:space="preserve">Программные средства: </w:t>
      </w:r>
    </w:p>
    <w:p w:rsidR="0038044B" w:rsidRPr="005144A9" w:rsidRDefault="0038044B" w:rsidP="0038044B">
      <w:pPr>
        <w:spacing w:after="0" w:line="240" w:lineRule="auto"/>
        <w:ind w:firstLine="709"/>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1. Операционная система </w:t>
      </w:r>
      <w:proofErr w:type="spellStart"/>
      <w:r w:rsidRPr="005144A9">
        <w:rPr>
          <w:rFonts w:ascii="Times New Roman" w:eastAsia="Times New Roman" w:hAnsi="Times New Roman" w:cs="Times New Roman"/>
          <w:color w:val="000000"/>
          <w:sz w:val="24"/>
          <w:szCs w:val="24"/>
          <w:lang w:eastAsia="ru-RU"/>
        </w:rPr>
        <w:t>Windows</w:t>
      </w:r>
      <w:proofErr w:type="spellEnd"/>
      <w:r w:rsidRPr="005144A9">
        <w:rPr>
          <w:rFonts w:ascii="Times New Roman" w:eastAsia="Times New Roman" w:hAnsi="Times New Roman" w:cs="Times New Roman"/>
          <w:color w:val="000000"/>
          <w:sz w:val="24"/>
          <w:szCs w:val="24"/>
          <w:lang w:eastAsia="ru-RU"/>
        </w:rPr>
        <w:t xml:space="preserve"> ХР. </w:t>
      </w:r>
    </w:p>
    <w:p w:rsidR="0038044B" w:rsidRPr="005144A9" w:rsidRDefault="0038044B" w:rsidP="0038044B">
      <w:pPr>
        <w:spacing w:after="0" w:line="240" w:lineRule="auto"/>
        <w:ind w:firstLine="709"/>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2. Антивирусная программа Антивирус Касперского 6.0.3. 837 </w:t>
      </w:r>
    </w:p>
    <w:p w:rsidR="0038044B" w:rsidRPr="005144A9" w:rsidRDefault="0038044B" w:rsidP="0038044B">
      <w:pPr>
        <w:spacing w:after="0" w:line="240" w:lineRule="auto"/>
        <w:ind w:firstLine="709"/>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3. Программа-архиватор </w:t>
      </w:r>
      <w:proofErr w:type="spellStart"/>
      <w:r w:rsidRPr="005144A9">
        <w:rPr>
          <w:rFonts w:ascii="Times New Roman" w:eastAsia="Times New Roman" w:hAnsi="Times New Roman" w:cs="Times New Roman"/>
          <w:color w:val="000000"/>
          <w:sz w:val="24"/>
          <w:szCs w:val="24"/>
          <w:lang w:eastAsia="ru-RU"/>
        </w:rPr>
        <w:t>WinRar</w:t>
      </w:r>
      <w:proofErr w:type="spellEnd"/>
      <w:r w:rsidRPr="005144A9">
        <w:rPr>
          <w:rFonts w:ascii="Times New Roman" w:eastAsia="Times New Roman" w:hAnsi="Times New Roman" w:cs="Times New Roman"/>
          <w:color w:val="000000"/>
          <w:sz w:val="24"/>
          <w:szCs w:val="24"/>
          <w:lang w:eastAsia="ru-RU"/>
        </w:rPr>
        <w:t xml:space="preserve">. </w:t>
      </w:r>
    </w:p>
    <w:p w:rsidR="0038044B" w:rsidRPr="005144A9" w:rsidRDefault="0038044B" w:rsidP="0038044B">
      <w:pPr>
        <w:spacing w:after="0" w:line="240" w:lineRule="auto"/>
        <w:ind w:firstLine="709"/>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4. Интегрированное офисное приложение МS </w:t>
      </w:r>
      <w:proofErr w:type="spellStart"/>
      <w:r w:rsidRPr="005144A9">
        <w:rPr>
          <w:rFonts w:ascii="Times New Roman" w:eastAsia="Times New Roman" w:hAnsi="Times New Roman" w:cs="Times New Roman"/>
          <w:color w:val="000000"/>
          <w:sz w:val="24"/>
          <w:szCs w:val="24"/>
          <w:lang w:eastAsia="ru-RU"/>
        </w:rPr>
        <w:t>Office</w:t>
      </w:r>
      <w:proofErr w:type="spellEnd"/>
      <w:r w:rsidRPr="005144A9">
        <w:rPr>
          <w:rFonts w:ascii="Times New Roman" w:eastAsia="Times New Roman" w:hAnsi="Times New Roman" w:cs="Times New Roman"/>
          <w:color w:val="000000"/>
          <w:sz w:val="24"/>
          <w:szCs w:val="24"/>
          <w:lang w:eastAsia="ru-RU"/>
        </w:rPr>
        <w:t xml:space="preserve"> 2007. </w:t>
      </w:r>
    </w:p>
    <w:p w:rsidR="0038044B" w:rsidRPr="005144A9" w:rsidRDefault="0038044B" w:rsidP="0038044B">
      <w:pPr>
        <w:spacing w:after="0" w:line="240" w:lineRule="auto"/>
        <w:ind w:firstLine="709"/>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5. Мультимедиа проигрыватель. </w:t>
      </w:r>
    </w:p>
    <w:p w:rsidR="0038044B" w:rsidRPr="005144A9" w:rsidRDefault="0038044B" w:rsidP="0038044B">
      <w:pPr>
        <w:spacing w:after="0" w:line="240" w:lineRule="auto"/>
        <w:ind w:firstLine="709"/>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Интернет-ресурсы: </w:t>
      </w:r>
    </w:p>
    <w:p w:rsidR="0038044B" w:rsidRPr="005144A9" w:rsidRDefault="0038044B" w:rsidP="0038044B">
      <w:pPr>
        <w:spacing w:after="0" w:line="240" w:lineRule="auto"/>
        <w:ind w:firstLine="709"/>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1. Единая коллекция Цифровых Образовательных Ресурсов. – Режим </w:t>
      </w:r>
      <w:proofErr w:type="gramStart"/>
      <w:r w:rsidRPr="005144A9">
        <w:rPr>
          <w:rFonts w:ascii="Times New Roman" w:eastAsia="Times New Roman" w:hAnsi="Times New Roman" w:cs="Times New Roman"/>
          <w:color w:val="000000"/>
          <w:sz w:val="24"/>
          <w:szCs w:val="24"/>
          <w:lang w:eastAsia="ru-RU"/>
        </w:rPr>
        <w:t>доступа :</w:t>
      </w:r>
      <w:proofErr w:type="gramEnd"/>
      <w:r w:rsidRPr="005144A9">
        <w:rPr>
          <w:rFonts w:ascii="Times New Roman" w:eastAsia="Times New Roman" w:hAnsi="Times New Roman" w:cs="Times New Roman"/>
          <w:color w:val="000000"/>
          <w:sz w:val="24"/>
          <w:szCs w:val="24"/>
          <w:lang w:eastAsia="ru-RU"/>
        </w:rPr>
        <w:t xml:space="preserve"> http://school-collection.edu.ru </w:t>
      </w:r>
    </w:p>
    <w:p w:rsidR="0038044B" w:rsidRPr="005144A9" w:rsidRDefault="0038044B" w:rsidP="0038044B">
      <w:pPr>
        <w:spacing w:after="0" w:line="240" w:lineRule="auto"/>
        <w:ind w:firstLine="709"/>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2. Презентация уроков «Начальная школа». – Режим </w:t>
      </w:r>
      <w:proofErr w:type="gramStart"/>
      <w:r w:rsidRPr="005144A9">
        <w:rPr>
          <w:rFonts w:ascii="Times New Roman" w:eastAsia="Times New Roman" w:hAnsi="Times New Roman" w:cs="Times New Roman"/>
          <w:color w:val="000000"/>
          <w:sz w:val="24"/>
          <w:szCs w:val="24"/>
          <w:lang w:eastAsia="ru-RU"/>
        </w:rPr>
        <w:t>доступа :</w:t>
      </w:r>
      <w:proofErr w:type="gramEnd"/>
      <w:r w:rsidRPr="005144A9">
        <w:rPr>
          <w:rFonts w:ascii="Times New Roman" w:eastAsia="Times New Roman" w:hAnsi="Times New Roman" w:cs="Times New Roman"/>
          <w:color w:val="000000"/>
          <w:sz w:val="24"/>
          <w:szCs w:val="24"/>
          <w:lang w:eastAsia="ru-RU"/>
        </w:rPr>
        <w:t xml:space="preserve"> http://nachalka.info/about/193 </w:t>
      </w:r>
    </w:p>
    <w:p w:rsidR="0038044B" w:rsidRPr="005144A9" w:rsidRDefault="0038044B" w:rsidP="0038044B">
      <w:pPr>
        <w:spacing w:after="0" w:line="240" w:lineRule="auto"/>
        <w:ind w:firstLine="709"/>
        <w:rPr>
          <w:rFonts w:ascii="Times New Roman" w:eastAsia="Times New Roman" w:hAnsi="Times New Roman" w:cs="Times New Roman"/>
          <w:color w:val="000000"/>
          <w:sz w:val="24"/>
          <w:szCs w:val="24"/>
          <w:lang w:eastAsia="ru-RU"/>
        </w:rPr>
      </w:pPr>
      <w:r w:rsidRPr="005144A9">
        <w:rPr>
          <w:rFonts w:ascii="Times New Roman" w:eastAsia="Times New Roman" w:hAnsi="Times New Roman" w:cs="Times New Roman"/>
          <w:color w:val="000000"/>
          <w:sz w:val="24"/>
          <w:szCs w:val="24"/>
          <w:lang w:eastAsia="ru-RU"/>
        </w:rPr>
        <w:t xml:space="preserve">3. Я иду на урок начальной школы (материалы к уроку). – Режим </w:t>
      </w:r>
      <w:proofErr w:type="gramStart"/>
      <w:r w:rsidRPr="005144A9">
        <w:rPr>
          <w:rFonts w:ascii="Times New Roman" w:eastAsia="Times New Roman" w:hAnsi="Times New Roman" w:cs="Times New Roman"/>
          <w:color w:val="000000"/>
          <w:sz w:val="24"/>
          <w:szCs w:val="24"/>
          <w:lang w:eastAsia="ru-RU"/>
        </w:rPr>
        <w:t>доступа :</w:t>
      </w:r>
      <w:proofErr w:type="gramEnd"/>
      <w:r w:rsidRPr="005144A9">
        <w:rPr>
          <w:rFonts w:ascii="Times New Roman" w:eastAsia="Times New Roman" w:hAnsi="Times New Roman" w:cs="Times New Roman"/>
          <w:color w:val="000000"/>
          <w:sz w:val="24"/>
          <w:szCs w:val="24"/>
          <w:lang w:eastAsia="ru-RU"/>
        </w:rPr>
        <w:t xml:space="preserve"> www.festival. 1september.ru </w:t>
      </w:r>
    </w:p>
    <w:p w:rsidR="00122CB9" w:rsidRPr="00122CB9" w:rsidRDefault="00122CB9" w:rsidP="00122CB9">
      <w:pPr>
        <w:pStyle w:val="a3"/>
        <w:jc w:val="center"/>
        <w:rPr>
          <w:color w:val="000000"/>
          <w:sz w:val="28"/>
          <w:szCs w:val="28"/>
        </w:rPr>
      </w:pPr>
    </w:p>
    <w:p w:rsidR="00B35476" w:rsidRPr="00B35476" w:rsidRDefault="00B35476" w:rsidP="00B35476">
      <w:pPr>
        <w:suppressAutoHyphens/>
        <w:spacing w:after="0" w:line="240" w:lineRule="auto"/>
        <w:ind w:firstLine="709"/>
        <w:jc w:val="center"/>
        <w:rPr>
          <w:rFonts w:ascii="Times New Roman" w:eastAsia="Calibri" w:hAnsi="Times New Roman" w:cs="Times New Roman"/>
          <w:b/>
          <w:sz w:val="28"/>
          <w:szCs w:val="28"/>
        </w:rPr>
      </w:pPr>
      <w:r w:rsidRPr="00B35476">
        <w:rPr>
          <w:rFonts w:ascii="Times New Roman" w:eastAsia="Times New Roman" w:hAnsi="Times New Roman" w:cs="Times New Roman"/>
          <w:b/>
          <w:sz w:val="28"/>
          <w:szCs w:val="28"/>
          <w:lang w:eastAsia="ru-RU"/>
        </w:rPr>
        <w:t xml:space="preserve">«Социально-бытовая ориентировка» </w:t>
      </w:r>
      <w:r w:rsidRPr="00B35476">
        <w:rPr>
          <w:rFonts w:ascii="Times New Roman" w:eastAsia="Calibri" w:hAnsi="Times New Roman" w:cs="Times New Roman"/>
          <w:b/>
          <w:sz w:val="28"/>
          <w:szCs w:val="28"/>
        </w:rPr>
        <w:t xml:space="preserve"> </w:t>
      </w:r>
    </w:p>
    <w:p w:rsidR="00B35476" w:rsidRPr="00B35476" w:rsidRDefault="00B35476" w:rsidP="00B35476">
      <w:pPr>
        <w:suppressAutoHyphens/>
        <w:spacing w:after="0" w:line="240" w:lineRule="auto"/>
        <w:ind w:firstLine="709"/>
        <w:jc w:val="center"/>
        <w:rPr>
          <w:rFonts w:ascii="Times New Roman" w:eastAsia="Times New Roman" w:hAnsi="Times New Roman" w:cs="Times New Roman"/>
          <w:b/>
          <w:sz w:val="28"/>
          <w:szCs w:val="28"/>
          <w:lang w:eastAsia="ar-SA"/>
        </w:rPr>
      </w:pPr>
      <w:r w:rsidRPr="00B35476">
        <w:rPr>
          <w:rFonts w:ascii="Times New Roman" w:eastAsia="Times New Roman" w:hAnsi="Times New Roman" w:cs="Times New Roman"/>
          <w:b/>
          <w:sz w:val="28"/>
          <w:szCs w:val="28"/>
          <w:lang w:eastAsia="ar-SA"/>
        </w:rPr>
        <w:t>1. Пояснительная записка</w:t>
      </w:r>
    </w:p>
    <w:p w:rsidR="00B35476" w:rsidRPr="00B35476" w:rsidRDefault="00B35476" w:rsidP="00B35476">
      <w:pPr>
        <w:spacing w:after="0" w:line="240" w:lineRule="auto"/>
        <w:jc w:val="center"/>
        <w:rPr>
          <w:rFonts w:ascii="Times New Roman" w:eastAsia="Calibri" w:hAnsi="Times New Roman" w:cs="Times New Roman"/>
          <w:b/>
          <w:color w:val="000000"/>
          <w:sz w:val="24"/>
          <w:szCs w:val="24"/>
        </w:rPr>
      </w:pPr>
    </w:p>
    <w:p w:rsidR="00B35476" w:rsidRPr="00B35476" w:rsidRDefault="00B35476" w:rsidP="00B35476">
      <w:pPr>
        <w:spacing w:after="0" w:line="240" w:lineRule="auto"/>
        <w:ind w:firstLine="426"/>
        <w:rPr>
          <w:rFonts w:ascii="Times New Roman" w:eastAsia="Calibri" w:hAnsi="Times New Roman" w:cs="Times New Roman"/>
          <w:sz w:val="24"/>
          <w:szCs w:val="24"/>
        </w:rPr>
      </w:pPr>
      <w:r w:rsidRPr="00B35476">
        <w:rPr>
          <w:rFonts w:ascii="Times New Roman" w:eastAsia="Calibri" w:hAnsi="Times New Roman" w:cs="Times New Roman"/>
          <w:sz w:val="24"/>
          <w:szCs w:val="24"/>
        </w:rPr>
        <w:lastRenderedPageBreak/>
        <w:t xml:space="preserve">Рабочая программа на дому </w:t>
      </w:r>
      <w:proofErr w:type="gramStart"/>
      <w:r w:rsidRPr="00B35476">
        <w:rPr>
          <w:rFonts w:ascii="Times New Roman" w:eastAsia="Calibri" w:hAnsi="Times New Roman" w:cs="Times New Roman"/>
          <w:sz w:val="24"/>
          <w:szCs w:val="24"/>
        </w:rPr>
        <w:t>по  предмету</w:t>
      </w:r>
      <w:proofErr w:type="gramEnd"/>
      <w:r w:rsidRPr="00B35476">
        <w:rPr>
          <w:rFonts w:ascii="Times New Roman" w:eastAsia="Calibri" w:hAnsi="Times New Roman" w:cs="Times New Roman"/>
          <w:sz w:val="24"/>
          <w:szCs w:val="24"/>
        </w:rPr>
        <w:t xml:space="preserve">  </w:t>
      </w:r>
      <w:r w:rsidRPr="00B35476">
        <w:rPr>
          <w:rFonts w:ascii="Times New Roman" w:eastAsia="Times New Roman" w:hAnsi="Times New Roman" w:cs="Times New Roman"/>
          <w:sz w:val="24"/>
          <w:szCs w:val="24"/>
          <w:lang w:eastAsia="ru-RU"/>
        </w:rPr>
        <w:t xml:space="preserve">«Социально-бытовая ориентировка» </w:t>
      </w:r>
      <w:r w:rsidRPr="00B35476">
        <w:rPr>
          <w:rFonts w:ascii="Times New Roman" w:eastAsia="Calibri" w:hAnsi="Times New Roman" w:cs="Times New Roman"/>
          <w:sz w:val="24"/>
          <w:szCs w:val="24"/>
        </w:rPr>
        <w:t xml:space="preserve"> в 5-9 классах разработана на основе </w:t>
      </w:r>
    </w:p>
    <w:p w:rsidR="00B35476" w:rsidRPr="00B35476" w:rsidRDefault="00B35476" w:rsidP="00B35476">
      <w:pPr>
        <w:spacing w:after="0" w:line="240" w:lineRule="auto"/>
        <w:rPr>
          <w:rFonts w:ascii="Times New Roman" w:eastAsia="Calibri" w:hAnsi="Times New Roman" w:cs="Times New Roman"/>
          <w:sz w:val="24"/>
          <w:szCs w:val="24"/>
        </w:rPr>
      </w:pPr>
      <w:r w:rsidRPr="00B35476">
        <w:rPr>
          <w:rFonts w:ascii="Times New Roman" w:eastAsia="Calibri" w:hAnsi="Times New Roman" w:cs="Times New Roman"/>
          <w:sz w:val="24"/>
          <w:szCs w:val="24"/>
        </w:rPr>
        <w:t xml:space="preserve">1. </w:t>
      </w:r>
      <w:r w:rsidRPr="00B35476">
        <w:rPr>
          <w:rFonts w:ascii="Times New Roman" w:eastAsia="Calibri" w:hAnsi="Times New Roman" w:cs="Times New Roman"/>
          <w:b/>
          <w:sz w:val="24"/>
          <w:szCs w:val="24"/>
        </w:rPr>
        <w:t xml:space="preserve"> </w:t>
      </w:r>
      <w:r w:rsidRPr="00B35476">
        <w:rPr>
          <w:rFonts w:ascii="Times New Roman" w:eastAsia="Calibri" w:hAnsi="Times New Roman" w:cs="Times New Roman"/>
          <w:sz w:val="24"/>
          <w:szCs w:val="24"/>
        </w:rPr>
        <w:t xml:space="preserve">Федерального Закона РФ «Об образовании в Российской </w:t>
      </w:r>
      <w:proofErr w:type="gramStart"/>
      <w:r w:rsidRPr="00B35476">
        <w:rPr>
          <w:rFonts w:ascii="Times New Roman" w:eastAsia="Calibri" w:hAnsi="Times New Roman" w:cs="Times New Roman"/>
          <w:sz w:val="24"/>
          <w:szCs w:val="24"/>
        </w:rPr>
        <w:t>Федерации»  №</w:t>
      </w:r>
      <w:proofErr w:type="gramEnd"/>
      <w:r w:rsidRPr="00B35476">
        <w:rPr>
          <w:rFonts w:ascii="Times New Roman" w:eastAsia="Calibri" w:hAnsi="Times New Roman" w:cs="Times New Roman"/>
          <w:sz w:val="24"/>
          <w:szCs w:val="24"/>
        </w:rPr>
        <w:t xml:space="preserve">  273 от 29.12.2012г.;</w:t>
      </w:r>
    </w:p>
    <w:p w:rsidR="00B35476" w:rsidRPr="00B35476" w:rsidRDefault="00B35476" w:rsidP="00B35476">
      <w:pPr>
        <w:spacing w:after="0" w:line="240" w:lineRule="auto"/>
        <w:rPr>
          <w:rFonts w:ascii="Times New Roman" w:eastAsia="Calibri" w:hAnsi="Times New Roman" w:cs="Times New Roman"/>
          <w:sz w:val="24"/>
          <w:szCs w:val="24"/>
        </w:rPr>
      </w:pPr>
      <w:r w:rsidRPr="00B35476">
        <w:rPr>
          <w:rFonts w:ascii="Times New Roman" w:eastAsia="Calibri" w:hAnsi="Times New Roman" w:cs="Times New Roman"/>
          <w:sz w:val="24"/>
          <w:szCs w:val="24"/>
        </w:rPr>
        <w:t>2. Приказа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071593" w:rsidRDefault="00B35476" w:rsidP="00B35476">
      <w:pPr>
        <w:spacing w:after="0" w:line="240" w:lineRule="auto"/>
        <w:rPr>
          <w:rFonts w:ascii="Times New Roman" w:eastAsia="Calibri" w:hAnsi="Times New Roman" w:cs="Times New Roman"/>
          <w:sz w:val="24"/>
          <w:szCs w:val="24"/>
        </w:rPr>
      </w:pPr>
      <w:r w:rsidRPr="00B35476">
        <w:rPr>
          <w:rFonts w:ascii="Times New Roman" w:eastAsia="Calibri" w:hAnsi="Times New Roman" w:cs="Times New Roman"/>
          <w:sz w:val="24"/>
          <w:szCs w:val="24"/>
        </w:rPr>
        <w:t xml:space="preserve">3.Требований к результатам освоения адаптированной основной общеобразовательной программы образования обучающихся с умственной отсталостью (интеллектуальными нарушениями </w:t>
      </w:r>
    </w:p>
    <w:p w:rsidR="00B35476" w:rsidRPr="00B35476" w:rsidRDefault="00B35476" w:rsidP="00B35476">
      <w:pPr>
        <w:spacing w:after="0" w:line="240" w:lineRule="auto"/>
        <w:rPr>
          <w:rFonts w:ascii="Times New Roman" w:eastAsia="Calibri" w:hAnsi="Times New Roman" w:cs="Times New Roman"/>
          <w:sz w:val="24"/>
          <w:szCs w:val="24"/>
        </w:rPr>
      </w:pPr>
      <w:r w:rsidRPr="00B35476">
        <w:rPr>
          <w:rFonts w:ascii="Times New Roman" w:eastAsia="Calibri" w:hAnsi="Times New Roman" w:cs="Times New Roman"/>
          <w:sz w:val="24"/>
          <w:szCs w:val="24"/>
        </w:rPr>
        <w:t xml:space="preserve"> (</w:t>
      </w:r>
      <w:proofErr w:type="gramStart"/>
      <w:r w:rsidRPr="00B35476">
        <w:rPr>
          <w:rFonts w:ascii="Times New Roman" w:eastAsia="Calibri" w:hAnsi="Times New Roman" w:cs="Times New Roman"/>
          <w:sz w:val="24"/>
          <w:szCs w:val="24"/>
        </w:rPr>
        <w:t>вариант</w:t>
      </w:r>
      <w:proofErr w:type="gramEnd"/>
      <w:r w:rsidRPr="00B35476">
        <w:rPr>
          <w:rFonts w:ascii="Times New Roman" w:eastAsia="Calibri" w:hAnsi="Times New Roman" w:cs="Times New Roman"/>
          <w:sz w:val="24"/>
          <w:szCs w:val="24"/>
        </w:rPr>
        <w:t xml:space="preserve"> 2)  МОУ «</w:t>
      </w:r>
      <w:proofErr w:type="spellStart"/>
      <w:r w:rsidRPr="00B35476">
        <w:rPr>
          <w:rFonts w:ascii="Times New Roman" w:eastAsia="Calibri" w:hAnsi="Times New Roman" w:cs="Times New Roman"/>
          <w:sz w:val="24"/>
          <w:szCs w:val="24"/>
        </w:rPr>
        <w:t>Ульканская</w:t>
      </w:r>
      <w:proofErr w:type="spellEnd"/>
      <w:r w:rsidRPr="00B35476">
        <w:rPr>
          <w:rFonts w:ascii="Times New Roman" w:eastAsia="Calibri" w:hAnsi="Times New Roman" w:cs="Times New Roman"/>
          <w:sz w:val="24"/>
          <w:szCs w:val="24"/>
        </w:rPr>
        <w:t xml:space="preserve"> СОШ №2»  </w:t>
      </w:r>
    </w:p>
    <w:p w:rsidR="00B35476" w:rsidRPr="00B35476" w:rsidRDefault="00071593" w:rsidP="00B354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35476" w:rsidRPr="00B35476">
        <w:rPr>
          <w:rFonts w:ascii="Times New Roman" w:eastAsia="Times New Roman" w:hAnsi="Times New Roman" w:cs="Times New Roman"/>
          <w:sz w:val="24"/>
          <w:szCs w:val="24"/>
          <w:lang w:eastAsia="ru-RU"/>
        </w:rPr>
        <w:t xml:space="preserve">. Программы обучения детей с умеренной и выраженной умственной отсталостью в 5-9 классах Сост.: Баширова </w:t>
      </w:r>
      <w:proofErr w:type="gramStart"/>
      <w:r w:rsidR="00B35476" w:rsidRPr="00B35476">
        <w:rPr>
          <w:rFonts w:ascii="Times New Roman" w:eastAsia="Times New Roman" w:hAnsi="Times New Roman" w:cs="Times New Roman"/>
          <w:sz w:val="24"/>
          <w:szCs w:val="24"/>
          <w:lang w:eastAsia="ru-RU"/>
        </w:rPr>
        <w:t>Т.Б..</w:t>
      </w:r>
      <w:proofErr w:type="gramEnd"/>
      <w:r w:rsidR="00B35476" w:rsidRPr="00B35476">
        <w:rPr>
          <w:rFonts w:ascii="Times New Roman" w:eastAsia="Times New Roman" w:hAnsi="Times New Roman" w:cs="Times New Roman"/>
          <w:sz w:val="24"/>
          <w:szCs w:val="24"/>
          <w:lang w:eastAsia="ru-RU"/>
        </w:rPr>
        <w:t>- Иркутск: ИИПКРО, 2011</w:t>
      </w:r>
    </w:p>
    <w:p w:rsidR="00B35476" w:rsidRPr="00B35476" w:rsidRDefault="00B35476" w:rsidP="00B35476">
      <w:pPr>
        <w:spacing w:after="0" w:line="240" w:lineRule="auto"/>
        <w:jc w:val="both"/>
        <w:rPr>
          <w:rFonts w:ascii="Times New Roman" w:eastAsia="Times New Roman" w:hAnsi="Times New Roman" w:cs="Times New Roman"/>
          <w:sz w:val="24"/>
          <w:szCs w:val="24"/>
          <w:lang w:eastAsia="ru-RU"/>
        </w:rPr>
      </w:pPr>
    </w:p>
    <w:p w:rsidR="00B35476" w:rsidRPr="00B35476" w:rsidRDefault="00B35476" w:rsidP="00B35476">
      <w:pPr>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Настоящая программа составлена с учетом возрастных и психофизических особенностей развития учащихся на основе личностно-ориентированного подхода, с учетом местных условий.</w:t>
      </w:r>
    </w:p>
    <w:p w:rsidR="00B35476" w:rsidRPr="00B35476" w:rsidRDefault="00B35476" w:rsidP="00B35476">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Важнейшей задачей курса социально-бытовой ориентировки является формирование у обучающихся необходимого объема знаний и умений, а так же воспитание умения учиться – способности самоорганизации с целью решения учебных задач. Учебный предмет «Социально бытовая ориентировка» имеет своей </w:t>
      </w:r>
      <w:r w:rsidRPr="00B35476">
        <w:rPr>
          <w:rFonts w:ascii="Times New Roman" w:eastAsia="Times New Roman" w:hAnsi="Times New Roman" w:cs="Times New Roman"/>
          <w:b/>
          <w:bCs/>
          <w:sz w:val="24"/>
          <w:szCs w:val="24"/>
          <w:lang w:eastAsia="ru-RU"/>
        </w:rPr>
        <w:t>целью</w:t>
      </w:r>
      <w:r w:rsidRPr="00B35476">
        <w:rPr>
          <w:rFonts w:ascii="Times New Roman" w:eastAsia="Times New Roman" w:hAnsi="Times New Roman" w:cs="Times New Roman"/>
          <w:b/>
          <w:sz w:val="24"/>
          <w:szCs w:val="24"/>
          <w:lang w:eastAsia="ru-RU"/>
        </w:rPr>
        <w:t xml:space="preserve"> </w:t>
      </w:r>
      <w:r w:rsidRPr="00B35476">
        <w:rPr>
          <w:rFonts w:ascii="Times New Roman" w:eastAsia="Times New Roman" w:hAnsi="Times New Roman" w:cs="Times New Roman"/>
          <w:sz w:val="24"/>
          <w:szCs w:val="24"/>
          <w:lang w:eastAsia="ru-RU"/>
        </w:rPr>
        <w:t>практическую подготовку обучающихся с умственной отсталостью к самостоятельной жизни и труду в современных экономических условиях к их включению в незнакомый мир производственных, деловых человеческих отношений,</w:t>
      </w:r>
      <w:r w:rsidRPr="00B35476">
        <w:rPr>
          <w:rFonts w:ascii="Times New Roman" w:eastAsia="Times New Roman" w:hAnsi="Times New Roman" w:cs="Times New Roman"/>
          <w:b/>
          <w:bCs/>
          <w:sz w:val="24"/>
          <w:szCs w:val="24"/>
          <w:lang w:eastAsia="ru-RU"/>
        </w:rPr>
        <w:t xml:space="preserve"> </w:t>
      </w:r>
      <w:r w:rsidRPr="00B35476">
        <w:rPr>
          <w:rFonts w:ascii="Times New Roman" w:eastAsia="Times New Roman" w:hAnsi="Times New Roman" w:cs="Times New Roman"/>
          <w:sz w:val="24"/>
          <w:szCs w:val="24"/>
          <w:lang w:eastAsia="ru-RU"/>
        </w:rPr>
        <w:t>к самостоятельной жизни и трудовой деятельности в ближайшем и более отдаленном социуме, развитии   и   совершенствовании   социальной</w:t>
      </w:r>
      <w:proofErr w:type="gramStart"/>
      <w:r w:rsidRPr="00B35476">
        <w:rPr>
          <w:rFonts w:ascii="Times New Roman" w:eastAsia="Times New Roman" w:hAnsi="Times New Roman" w:cs="Times New Roman"/>
          <w:sz w:val="24"/>
          <w:szCs w:val="24"/>
          <w:lang w:eastAsia="ru-RU"/>
        </w:rPr>
        <w:t xml:space="preserve">   (</w:t>
      </w:r>
      <w:proofErr w:type="gramEnd"/>
      <w:r w:rsidRPr="00B35476">
        <w:rPr>
          <w:rFonts w:ascii="Times New Roman" w:eastAsia="Times New Roman" w:hAnsi="Times New Roman" w:cs="Times New Roman"/>
          <w:sz w:val="24"/>
          <w:szCs w:val="24"/>
          <w:lang w:eastAsia="ru-RU"/>
        </w:rPr>
        <w:t xml:space="preserve">жизненной) </w:t>
      </w:r>
      <w:r w:rsidRPr="00B35476">
        <w:rPr>
          <w:rFonts w:ascii="Times New Roman" w:eastAsia="Times New Roman" w:hAnsi="Times New Roman" w:cs="Times New Roman"/>
          <w:spacing w:val="-1"/>
          <w:sz w:val="24"/>
          <w:szCs w:val="24"/>
          <w:lang w:eastAsia="ru-RU"/>
        </w:rPr>
        <w:t>компетенции; навыков самостоятельной, независимой жизни.</w:t>
      </w:r>
    </w:p>
    <w:p w:rsidR="00B35476" w:rsidRPr="00B35476" w:rsidRDefault="00B35476" w:rsidP="00B35476">
      <w:pPr>
        <w:spacing w:after="0" w:line="276" w:lineRule="auto"/>
        <w:ind w:firstLine="540"/>
        <w:jc w:val="both"/>
        <w:rPr>
          <w:rFonts w:ascii="Times New Roman" w:eastAsia="Calibri" w:hAnsi="Times New Roman" w:cs="Times New Roman"/>
          <w:b/>
          <w:sz w:val="24"/>
          <w:szCs w:val="24"/>
        </w:rPr>
      </w:pPr>
      <w:r w:rsidRPr="00B35476">
        <w:rPr>
          <w:rFonts w:ascii="Times New Roman" w:eastAsia="Calibri" w:hAnsi="Times New Roman" w:cs="Times New Roman"/>
          <w:b/>
          <w:sz w:val="24"/>
          <w:szCs w:val="24"/>
        </w:rPr>
        <w:t>Задачи.</w:t>
      </w:r>
    </w:p>
    <w:p w:rsidR="00B35476" w:rsidRPr="00B35476" w:rsidRDefault="00B35476" w:rsidP="00B35476">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      - </w:t>
      </w:r>
      <w:r w:rsidRPr="00B35476">
        <w:rPr>
          <w:rFonts w:ascii="Times New Roman" w:eastAsia="Times New Roman" w:hAnsi="Times New Roman" w:cs="Times New Roman"/>
          <w:spacing w:val="-1"/>
          <w:sz w:val="24"/>
          <w:szCs w:val="24"/>
          <w:lang w:eastAsia="ru-RU"/>
        </w:rPr>
        <w:t xml:space="preserve">корректировать недостатки познавательной и эмоционально-волевой сфер; </w:t>
      </w:r>
      <w:r w:rsidRPr="00B35476">
        <w:rPr>
          <w:rFonts w:ascii="Times New Roman" w:eastAsia="Times New Roman" w:hAnsi="Times New Roman" w:cs="Times New Roman"/>
          <w:sz w:val="24"/>
          <w:szCs w:val="24"/>
          <w:lang w:eastAsia="ru-RU"/>
        </w:rPr>
        <w:t>развить коммуникативные функции речи</w:t>
      </w:r>
    </w:p>
    <w:p w:rsidR="00B35476" w:rsidRPr="00B35476" w:rsidRDefault="00B35476" w:rsidP="00B35476">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B35476">
        <w:rPr>
          <w:rFonts w:ascii="Times New Roman" w:eastAsia="Calibri" w:hAnsi="Times New Roman" w:cs="Times New Roman"/>
          <w:sz w:val="24"/>
          <w:szCs w:val="24"/>
          <w:lang w:eastAsia="ru-RU"/>
        </w:rPr>
        <w:t xml:space="preserve">      - </w:t>
      </w:r>
      <w:r w:rsidRPr="00B35476">
        <w:rPr>
          <w:rFonts w:ascii="Times New Roman" w:eastAsia="Times New Roman" w:hAnsi="Times New Roman" w:cs="Times New Roman"/>
          <w:sz w:val="24"/>
          <w:szCs w:val="24"/>
          <w:lang w:eastAsia="ru-RU"/>
        </w:rPr>
        <w:t>расширить кругозор обучающихся в процессе ознакомления с различными сторонами повседневной жизни;</w:t>
      </w:r>
    </w:p>
    <w:p w:rsidR="00B35476" w:rsidRPr="00B35476" w:rsidRDefault="00B35476" w:rsidP="00B35476">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     </w:t>
      </w:r>
      <w:r w:rsidRPr="00B35476">
        <w:rPr>
          <w:rFonts w:ascii="Times New Roman" w:eastAsia="Times New Roman" w:hAnsi="Times New Roman" w:cs="Times New Roman"/>
          <w:spacing w:val="-2"/>
          <w:sz w:val="24"/>
          <w:szCs w:val="24"/>
          <w:lang w:eastAsia="ru-RU"/>
        </w:rPr>
        <w:t xml:space="preserve"> - развить и совершенствовать навыки ведения домашнего хозяйства; </w:t>
      </w:r>
      <w:r w:rsidRPr="00B35476">
        <w:rPr>
          <w:rFonts w:ascii="Times New Roman" w:eastAsia="Times New Roman" w:hAnsi="Times New Roman" w:cs="Times New Roman"/>
          <w:spacing w:val="-1"/>
          <w:sz w:val="24"/>
          <w:szCs w:val="24"/>
          <w:lang w:eastAsia="ru-RU"/>
        </w:rPr>
        <w:t>воспитать положительное отношения к домашнему труду;</w:t>
      </w:r>
      <w:r w:rsidRPr="00B35476">
        <w:rPr>
          <w:rFonts w:ascii="Times New Roman" w:eastAsia="Times New Roman" w:hAnsi="Times New Roman" w:cs="Times New Roman"/>
          <w:sz w:val="24"/>
          <w:szCs w:val="24"/>
          <w:lang w:eastAsia="ru-RU"/>
        </w:rPr>
        <w:t xml:space="preserve"> развить умения, связанные с решением бытовых экономических задач;</w:t>
      </w:r>
    </w:p>
    <w:p w:rsidR="00B35476" w:rsidRPr="00B35476" w:rsidRDefault="00B35476" w:rsidP="00B35476">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pacing w:val="-2"/>
          <w:sz w:val="24"/>
          <w:szCs w:val="24"/>
          <w:lang w:eastAsia="ru-RU"/>
        </w:rPr>
      </w:pPr>
      <w:r w:rsidRPr="00B35476">
        <w:rPr>
          <w:rFonts w:ascii="Times New Roman" w:eastAsia="Times New Roman" w:hAnsi="Times New Roman" w:cs="Times New Roman"/>
          <w:spacing w:val="-2"/>
          <w:sz w:val="24"/>
          <w:szCs w:val="24"/>
          <w:lang w:eastAsia="ru-RU"/>
        </w:rPr>
        <w:t xml:space="preserve">     - формировать социально-нормативное поведение в семье и обществе;</w:t>
      </w:r>
      <w:r w:rsidRPr="00B35476">
        <w:rPr>
          <w:rFonts w:ascii="Times New Roman" w:eastAsia="Times New Roman" w:hAnsi="Times New Roman" w:cs="Times New Roman"/>
          <w:sz w:val="24"/>
          <w:szCs w:val="24"/>
          <w:lang w:eastAsia="ru-RU"/>
        </w:rPr>
        <w:t xml:space="preserve"> формировать умения, необходимые для выбора профессии и дальнейшего трудоустройства; формировать и развивать навыки самообслуживания и трудовые навыки, связанные с ведением домашнего хозяйства;</w:t>
      </w:r>
      <w:r w:rsidRPr="00B35476">
        <w:rPr>
          <w:rFonts w:ascii="Times New Roman" w:eastAsia="Times New Roman" w:hAnsi="Times New Roman" w:cs="Times New Roman"/>
          <w:spacing w:val="-2"/>
          <w:sz w:val="24"/>
          <w:szCs w:val="24"/>
          <w:lang w:eastAsia="ru-RU"/>
        </w:rPr>
        <w:t xml:space="preserve"> </w:t>
      </w:r>
    </w:p>
    <w:p w:rsidR="00B35476" w:rsidRPr="00B35476" w:rsidRDefault="00B35476" w:rsidP="00B35476">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pacing w:val="-2"/>
          <w:sz w:val="24"/>
          <w:szCs w:val="24"/>
          <w:lang w:eastAsia="ru-RU"/>
        </w:rPr>
        <w:t xml:space="preserve">     - </w:t>
      </w:r>
      <w:proofErr w:type="gramStart"/>
      <w:r w:rsidRPr="00B35476">
        <w:rPr>
          <w:rFonts w:ascii="Times New Roman" w:eastAsia="Times New Roman" w:hAnsi="Times New Roman" w:cs="Times New Roman"/>
          <w:spacing w:val="-2"/>
          <w:sz w:val="24"/>
          <w:szCs w:val="24"/>
          <w:lang w:eastAsia="ru-RU"/>
        </w:rPr>
        <w:t>ознакомить  с</w:t>
      </w:r>
      <w:proofErr w:type="gramEnd"/>
      <w:r w:rsidRPr="00B35476">
        <w:rPr>
          <w:rFonts w:ascii="Times New Roman" w:eastAsia="Times New Roman" w:hAnsi="Times New Roman" w:cs="Times New Roman"/>
          <w:spacing w:val="-2"/>
          <w:sz w:val="24"/>
          <w:szCs w:val="24"/>
          <w:lang w:eastAsia="ru-RU"/>
        </w:rPr>
        <w:t xml:space="preserve"> деятельностью различных учреждений </w:t>
      </w:r>
      <w:r w:rsidRPr="00B35476">
        <w:rPr>
          <w:rFonts w:ascii="Times New Roman" w:eastAsia="Times New Roman" w:hAnsi="Times New Roman" w:cs="Times New Roman"/>
          <w:sz w:val="24"/>
          <w:szCs w:val="24"/>
          <w:lang w:eastAsia="ru-RU"/>
        </w:rPr>
        <w:t>социальной направленности; сформировать умение пользоваться услугами учреждений и предприятий социальной направленности;</w:t>
      </w:r>
    </w:p>
    <w:p w:rsidR="00B35476" w:rsidRPr="00B35476" w:rsidRDefault="00B35476" w:rsidP="00B35476">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pacing w:val="-1"/>
          <w:sz w:val="24"/>
          <w:szCs w:val="24"/>
          <w:lang w:eastAsia="ru-RU"/>
        </w:rPr>
      </w:pPr>
      <w:r w:rsidRPr="00B35476">
        <w:rPr>
          <w:rFonts w:ascii="Times New Roman" w:eastAsia="Times New Roman" w:hAnsi="Times New Roman" w:cs="Times New Roman"/>
          <w:sz w:val="24"/>
          <w:szCs w:val="24"/>
          <w:lang w:eastAsia="ru-RU"/>
        </w:rPr>
        <w:t xml:space="preserve">    - усвоить морально-этические нормы поведения, выработать навыки </w:t>
      </w:r>
      <w:proofErr w:type="gramStart"/>
      <w:r w:rsidRPr="00B35476">
        <w:rPr>
          <w:rFonts w:ascii="Times New Roman" w:eastAsia="Times New Roman" w:hAnsi="Times New Roman" w:cs="Times New Roman"/>
          <w:spacing w:val="-1"/>
          <w:sz w:val="24"/>
          <w:szCs w:val="24"/>
          <w:lang w:eastAsia="ru-RU"/>
        </w:rPr>
        <w:t>общения ;</w:t>
      </w:r>
      <w:proofErr w:type="gramEnd"/>
    </w:p>
    <w:p w:rsidR="00B35476" w:rsidRPr="00B35476" w:rsidRDefault="00B35476" w:rsidP="00B35476">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pacing w:val="-1"/>
          <w:sz w:val="24"/>
          <w:szCs w:val="24"/>
          <w:lang w:eastAsia="ru-RU"/>
        </w:rPr>
        <w:t xml:space="preserve">    - </w:t>
      </w:r>
      <w:r w:rsidRPr="00B35476">
        <w:rPr>
          <w:rFonts w:ascii="Times New Roman" w:eastAsia="Times New Roman" w:hAnsi="Times New Roman" w:cs="Times New Roman"/>
          <w:spacing w:val="-2"/>
          <w:sz w:val="24"/>
          <w:szCs w:val="24"/>
          <w:lang w:eastAsia="ru-RU"/>
        </w:rPr>
        <w:t xml:space="preserve">развить навыки здорового образа жизни; положительных качеств и </w:t>
      </w:r>
      <w:r w:rsidRPr="00B35476">
        <w:rPr>
          <w:rFonts w:ascii="Times New Roman" w:eastAsia="Times New Roman" w:hAnsi="Times New Roman" w:cs="Times New Roman"/>
          <w:sz w:val="24"/>
          <w:szCs w:val="24"/>
          <w:lang w:eastAsia="ru-RU"/>
        </w:rPr>
        <w:t>свойств личности.</w:t>
      </w:r>
    </w:p>
    <w:p w:rsidR="00B35476" w:rsidRPr="00B35476" w:rsidRDefault="00B35476" w:rsidP="00B35476">
      <w:pPr>
        <w:spacing w:after="0" w:line="276" w:lineRule="auto"/>
        <w:jc w:val="both"/>
        <w:rPr>
          <w:rFonts w:ascii="Times New Roman" w:eastAsia="Calibri" w:hAnsi="Times New Roman" w:cs="Times New Roman"/>
          <w:sz w:val="24"/>
          <w:szCs w:val="24"/>
        </w:rPr>
      </w:pPr>
      <w:r w:rsidRPr="00B35476">
        <w:rPr>
          <w:rFonts w:ascii="Times New Roman" w:eastAsia="Calibri" w:hAnsi="Times New Roman" w:cs="Times New Roman"/>
          <w:sz w:val="24"/>
          <w:szCs w:val="24"/>
        </w:rPr>
        <w:t xml:space="preserve">    - развить предметно-практические навыки, бытовой и трудовой деятельности;</w:t>
      </w:r>
    </w:p>
    <w:p w:rsidR="00B35476" w:rsidRPr="00B35476" w:rsidRDefault="00B35476" w:rsidP="00B35476">
      <w:pPr>
        <w:spacing w:after="0" w:line="276" w:lineRule="auto"/>
        <w:jc w:val="both"/>
        <w:rPr>
          <w:rFonts w:ascii="Times New Roman" w:eastAsia="Calibri" w:hAnsi="Times New Roman" w:cs="Times New Roman"/>
          <w:sz w:val="24"/>
          <w:szCs w:val="24"/>
        </w:rPr>
      </w:pPr>
      <w:r w:rsidRPr="00B35476">
        <w:rPr>
          <w:rFonts w:ascii="Times New Roman" w:eastAsia="Calibri" w:hAnsi="Times New Roman" w:cs="Times New Roman"/>
          <w:sz w:val="24"/>
          <w:szCs w:val="24"/>
        </w:rPr>
        <w:t xml:space="preserve">    - формировать у обучающихся знания и умения, способствующие социальной адаптации в обществе, безопасному поведения в социуме, в природе;</w:t>
      </w:r>
    </w:p>
    <w:p w:rsidR="00B35476" w:rsidRPr="00B35476" w:rsidRDefault="00B35476" w:rsidP="00B35476">
      <w:pPr>
        <w:spacing w:after="0" w:line="276" w:lineRule="auto"/>
        <w:jc w:val="both"/>
        <w:rPr>
          <w:rFonts w:ascii="Times New Roman" w:eastAsia="Calibri" w:hAnsi="Times New Roman" w:cs="Times New Roman"/>
          <w:spacing w:val="-11"/>
          <w:sz w:val="24"/>
          <w:szCs w:val="24"/>
        </w:rPr>
      </w:pP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8"/>
          <w:sz w:val="24"/>
          <w:szCs w:val="24"/>
        </w:rPr>
        <w:t>воспитать личностные ка</w:t>
      </w:r>
      <w:r w:rsidRPr="00B35476">
        <w:rPr>
          <w:rFonts w:ascii="Times New Roman" w:eastAsia="Calibri" w:hAnsi="Times New Roman" w:cs="Times New Roman"/>
          <w:spacing w:val="-8"/>
          <w:sz w:val="24"/>
          <w:szCs w:val="24"/>
        </w:rPr>
        <w:softHyphen/>
      </w:r>
      <w:r w:rsidRPr="00B35476">
        <w:rPr>
          <w:rFonts w:ascii="Times New Roman" w:eastAsia="Calibri" w:hAnsi="Times New Roman" w:cs="Times New Roman"/>
          <w:spacing w:val="-11"/>
          <w:sz w:val="24"/>
          <w:szCs w:val="24"/>
        </w:rPr>
        <w:t xml:space="preserve">чества: трудолюбие, </w:t>
      </w:r>
      <w:proofErr w:type="gramStart"/>
      <w:r w:rsidRPr="00B35476">
        <w:rPr>
          <w:rFonts w:ascii="Times New Roman" w:eastAsia="Calibri" w:hAnsi="Times New Roman" w:cs="Times New Roman"/>
          <w:spacing w:val="-11"/>
          <w:sz w:val="24"/>
          <w:szCs w:val="24"/>
        </w:rPr>
        <w:t>аккуратность,  терпение</w:t>
      </w:r>
      <w:proofErr w:type="gramEnd"/>
      <w:r w:rsidRPr="00B35476">
        <w:rPr>
          <w:rFonts w:ascii="Times New Roman" w:eastAsia="Calibri" w:hAnsi="Times New Roman" w:cs="Times New Roman"/>
          <w:spacing w:val="-11"/>
          <w:sz w:val="24"/>
          <w:szCs w:val="24"/>
        </w:rPr>
        <w:t xml:space="preserve">, усидчивость. </w:t>
      </w:r>
    </w:p>
    <w:p w:rsidR="00B35476" w:rsidRPr="00B35476" w:rsidRDefault="00B35476" w:rsidP="00B35476">
      <w:pPr>
        <w:suppressAutoHyphens/>
        <w:autoSpaceDN w:val="0"/>
        <w:spacing w:after="0" w:line="276" w:lineRule="auto"/>
        <w:jc w:val="both"/>
        <w:textAlignment w:val="baseline"/>
        <w:rPr>
          <w:rFonts w:ascii="Times New Roman" w:eastAsia="Calibri" w:hAnsi="Times New Roman" w:cs="Times New Roman"/>
          <w:kern w:val="3"/>
          <w:sz w:val="24"/>
          <w:szCs w:val="24"/>
        </w:rPr>
      </w:pPr>
    </w:p>
    <w:p w:rsidR="00B35476" w:rsidRPr="00B35476" w:rsidRDefault="00B35476" w:rsidP="00B35476">
      <w:pPr>
        <w:suppressAutoHyphens/>
        <w:autoSpaceDN w:val="0"/>
        <w:spacing w:after="0" w:line="276" w:lineRule="auto"/>
        <w:ind w:firstLine="709"/>
        <w:jc w:val="both"/>
        <w:textAlignment w:val="baseline"/>
        <w:rPr>
          <w:rFonts w:ascii="Times New Roman" w:eastAsia="Calibri" w:hAnsi="Times New Roman" w:cs="Times New Roman"/>
          <w:kern w:val="3"/>
          <w:sz w:val="24"/>
          <w:szCs w:val="24"/>
        </w:rPr>
      </w:pPr>
      <w:r w:rsidRPr="00B35476">
        <w:rPr>
          <w:rFonts w:ascii="Times New Roman" w:eastAsia="Calibri" w:hAnsi="Times New Roman" w:cs="Times New Roman"/>
          <w:kern w:val="3"/>
          <w:sz w:val="24"/>
          <w:szCs w:val="24"/>
        </w:rPr>
        <w:t>Процесс обучения и воспитания, направленный на формирование личности ребенка, коррекцию недостатков развития создает предпосылки социальной адаптации обучающихся с умственной отсталостью (интеллектуальными нарушениями). Одним из предметов, на котором решаются социальные задачи, является социально-бытовая ориентировка. Это уроки, направленные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общего развития.</w:t>
      </w:r>
    </w:p>
    <w:p w:rsidR="00B35476" w:rsidRPr="00B35476" w:rsidRDefault="00B35476" w:rsidP="00B35476">
      <w:pPr>
        <w:spacing w:after="0" w:line="276" w:lineRule="auto"/>
        <w:ind w:firstLine="708"/>
        <w:contextualSpacing/>
        <w:jc w:val="both"/>
        <w:rPr>
          <w:rFonts w:ascii="Times New Roman" w:eastAsia="Calibri" w:hAnsi="Times New Roman" w:cs="Times New Roman"/>
          <w:sz w:val="24"/>
          <w:szCs w:val="24"/>
        </w:rPr>
      </w:pPr>
      <w:r w:rsidRPr="00B35476">
        <w:rPr>
          <w:rFonts w:ascii="Times New Roman" w:eastAsia="Calibri" w:hAnsi="Times New Roman" w:cs="Times New Roman"/>
          <w:sz w:val="24"/>
          <w:szCs w:val="24"/>
        </w:rPr>
        <w:lastRenderedPageBreak/>
        <w:t>Общим</w:t>
      </w:r>
      <w:r w:rsidRPr="00B35476">
        <w:rPr>
          <w:rFonts w:ascii="Times New Roman" w:eastAsia="Calibri" w:hAnsi="Times New Roman" w:cs="Times New Roman"/>
          <w:spacing w:val="39"/>
          <w:sz w:val="24"/>
          <w:szCs w:val="24"/>
        </w:rPr>
        <w:t xml:space="preserve"> </w:t>
      </w:r>
      <w:r w:rsidRPr="00B35476">
        <w:rPr>
          <w:rFonts w:ascii="Times New Roman" w:eastAsia="Calibri" w:hAnsi="Times New Roman" w:cs="Times New Roman"/>
          <w:spacing w:val="-3"/>
          <w:sz w:val="24"/>
          <w:szCs w:val="24"/>
        </w:rPr>
        <w:t>признаком</w:t>
      </w:r>
      <w:r w:rsidRPr="00B35476">
        <w:rPr>
          <w:rFonts w:ascii="Times New Roman" w:eastAsia="Calibri" w:hAnsi="Times New Roman" w:cs="Times New Roman"/>
          <w:spacing w:val="42"/>
          <w:sz w:val="24"/>
          <w:szCs w:val="24"/>
        </w:rPr>
        <w:t xml:space="preserve"> </w:t>
      </w:r>
      <w:r w:rsidRPr="00B35476">
        <w:rPr>
          <w:rFonts w:ascii="Times New Roman" w:eastAsia="Calibri" w:hAnsi="Times New Roman" w:cs="Times New Roman"/>
          <w:sz w:val="24"/>
          <w:szCs w:val="24"/>
        </w:rPr>
        <w:t>у</w:t>
      </w:r>
      <w:r w:rsidRPr="00B35476">
        <w:rPr>
          <w:rFonts w:ascii="Times New Roman" w:eastAsia="Calibri" w:hAnsi="Times New Roman" w:cs="Times New Roman"/>
          <w:spacing w:val="35"/>
          <w:sz w:val="24"/>
          <w:szCs w:val="24"/>
        </w:rPr>
        <w:t xml:space="preserve"> </w:t>
      </w:r>
      <w:r w:rsidRPr="00B35476">
        <w:rPr>
          <w:rFonts w:ascii="Times New Roman" w:eastAsia="Calibri" w:hAnsi="Times New Roman" w:cs="Times New Roman"/>
          <w:spacing w:val="-1"/>
          <w:sz w:val="24"/>
          <w:szCs w:val="24"/>
        </w:rPr>
        <w:t>всех</w:t>
      </w:r>
      <w:r w:rsidRPr="00B35476">
        <w:rPr>
          <w:rFonts w:ascii="Times New Roman" w:eastAsia="Calibri" w:hAnsi="Times New Roman" w:cs="Times New Roman"/>
          <w:spacing w:val="77"/>
          <w:sz w:val="24"/>
          <w:szCs w:val="24"/>
        </w:rPr>
        <w:t xml:space="preserve"> </w:t>
      </w:r>
      <w:r w:rsidRPr="00B35476">
        <w:rPr>
          <w:rFonts w:ascii="Times New Roman" w:eastAsia="Calibri" w:hAnsi="Times New Roman" w:cs="Times New Roman"/>
          <w:spacing w:val="-2"/>
          <w:sz w:val="24"/>
          <w:szCs w:val="24"/>
        </w:rPr>
        <w:t>обучающихся</w:t>
      </w:r>
      <w:r w:rsidRPr="00B35476">
        <w:rPr>
          <w:rFonts w:ascii="Times New Roman" w:eastAsia="Calibri" w:hAnsi="Times New Roman" w:cs="Times New Roman"/>
          <w:spacing w:val="16"/>
          <w:sz w:val="24"/>
          <w:szCs w:val="24"/>
        </w:rPr>
        <w:t xml:space="preserve"> </w:t>
      </w:r>
      <w:r w:rsidRPr="00B35476">
        <w:rPr>
          <w:rFonts w:ascii="Times New Roman" w:eastAsia="Calibri" w:hAnsi="Times New Roman" w:cs="Times New Roman"/>
          <w:sz w:val="24"/>
          <w:szCs w:val="24"/>
        </w:rPr>
        <w:t>с</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pacing w:val="-2"/>
          <w:sz w:val="24"/>
          <w:szCs w:val="24"/>
        </w:rPr>
        <w:t>умственной</w:t>
      </w:r>
      <w:r w:rsidRPr="00B35476">
        <w:rPr>
          <w:rFonts w:ascii="Times New Roman" w:eastAsia="Calibri" w:hAnsi="Times New Roman" w:cs="Times New Roman"/>
          <w:spacing w:val="17"/>
          <w:sz w:val="24"/>
          <w:szCs w:val="24"/>
        </w:rPr>
        <w:t xml:space="preserve"> </w:t>
      </w:r>
      <w:r w:rsidRPr="00B35476">
        <w:rPr>
          <w:rFonts w:ascii="Times New Roman" w:eastAsia="Calibri" w:hAnsi="Times New Roman" w:cs="Times New Roman"/>
          <w:sz w:val="24"/>
          <w:szCs w:val="24"/>
        </w:rPr>
        <w:t>отсталостью</w:t>
      </w:r>
      <w:r w:rsidRPr="00B35476">
        <w:rPr>
          <w:rFonts w:ascii="Times New Roman" w:eastAsia="Calibri" w:hAnsi="Times New Roman" w:cs="Times New Roman"/>
          <w:spacing w:val="17"/>
          <w:sz w:val="24"/>
          <w:szCs w:val="24"/>
        </w:rPr>
        <w:t xml:space="preserve"> </w:t>
      </w:r>
      <w:r w:rsidRPr="00B35476">
        <w:rPr>
          <w:rFonts w:ascii="Times New Roman" w:eastAsia="Calibri" w:hAnsi="Times New Roman" w:cs="Times New Roman"/>
          <w:spacing w:val="-1"/>
          <w:sz w:val="24"/>
          <w:szCs w:val="24"/>
        </w:rPr>
        <w:t>выступает</w:t>
      </w:r>
      <w:r w:rsidRPr="00B35476">
        <w:rPr>
          <w:rFonts w:ascii="Times New Roman" w:eastAsia="Calibri" w:hAnsi="Times New Roman" w:cs="Times New Roman"/>
          <w:spacing w:val="17"/>
          <w:sz w:val="24"/>
          <w:szCs w:val="24"/>
        </w:rPr>
        <w:t xml:space="preserve"> </w:t>
      </w:r>
      <w:r w:rsidRPr="00B35476">
        <w:rPr>
          <w:rFonts w:ascii="Times New Roman" w:eastAsia="Calibri" w:hAnsi="Times New Roman" w:cs="Times New Roman"/>
          <w:spacing w:val="-1"/>
          <w:sz w:val="24"/>
          <w:szCs w:val="24"/>
        </w:rPr>
        <w:t>недоразвитие</w:t>
      </w:r>
      <w:r w:rsidRPr="00B35476">
        <w:rPr>
          <w:rFonts w:ascii="Times New Roman" w:eastAsia="Calibri" w:hAnsi="Times New Roman" w:cs="Times New Roman"/>
          <w:spacing w:val="15"/>
          <w:sz w:val="24"/>
          <w:szCs w:val="24"/>
        </w:rPr>
        <w:t xml:space="preserve"> </w:t>
      </w:r>
      <w:r w:rsidRPr="00B35476">
        <w:rPr>
          <w:rFonts w:ascii="Times New Roman" w:eastAsia="Calibri" w:hAnsi="Times New Roman" w:cs="Times New Roman"/>
          <w:spacing w:val="-1"/>
          <w:sz w:val="24"/>
          <w:szCs w:val="24"/>
        </w:rPr>
        <w:t>психики</w:t>
      </w:r>
      <w:r w:rsidRPr="00B35476">
        <w:rPr>
          <w:rFonts w:ascii="Times New Roman" w:eastAsia="Calibri" w:hAnsi="Times New Roman" w:cs="Times New Roman"/>
          <w:spacing w:val="17"/>
          <w:sz w:val="24"/>
          <w:szCs w:val="24"/>
        </w:rPr>
        <w:t xml:space="preserve"> </w:t>
      </w:r>
      <w:r w:rsidRPr="00B35476">
        <w:rPr>
          <w:rFonts w:ascii="Times New Roman" w:eastAsia="Calibri" w:hAnsi="Times New Roman" w:cs="Times New Roman"/>
          <w:sz w:val="24"/>
          <w:szCs w:val="24"/>
        </w:rPr>
        <w:t>с</w:t>
      </w:r>
      <w:r w:rsidRPr="00B35476">
        <w:rPr>
          <w:rFonts w:ascii="Times New Roman" w:eastAsia="Calibri" w:hAnsi="Times New Roman" w:cs="Times New Roman"/>
          <w:spacing w:val="15"/>
          <w:sz w:val="24"/>
          <w:szCs w:val="24"/>
        </w:rPr>
        <w:t xml:space="preserve"> </w:t>
      </w:r>
      <w:r w:rsidRPr="00B35476">
        <w:rPr>
          <w:rFonts w:ascii="Times New Roman" w:eastAsia="Calibri" w:hAnsi="Times New Roman" w:cs="Times New Roman"/>
          <w:sz w:val="24"/>
          <w:szCs w:val="24"/>
        </w:rPr>
        <w:t>явным</w:t>
      </w:r>
      <w:r w:rsidRPr="00B35476">
        <w:rPr>
          <w:rFonts w:ascii="Times New Roman" w:eastAsia="Calibri" w:hAnsi="Times New Roman" w:cs="Times New Roman"/>
          <w:spacing w:val="65"/>
          <w:sz w:val="24"/>
          <w:szCs w:val="24"/>
        </w:rPr>
        <w:t xml:space="preserve"> </w:t>
      </w:r>
      <w:r w:rsidRPr="00B35476">
        <w:rPr>
          <w:rFonts w:ascii="Times New Roman" w:eastAsia="Calibri" w:hAnsi="Times New Roman" w:cs="Times New Roman"/>
          <w:spacing w:val="-1"/>
          <w:sz w:val="24"/>
          <w:szCs w:val="24"/>
        </w:rPr>
        <w:t>преобладанием</w:t>
      </w:r>
      <w:r w:rsidRPr="00B35476">
        <w:rPr>
          <w:rFonts w:ascii="Times New Roman" w:eastAsia="Calibri" w:hAnsi="Times New Roman" w:cs="Times New Roman"/>
          <w:spacing w:val="30"/>
          <w:sz w:val="24"/>
          <w:szCs w:val="24"/>
        </w:rPr>
        <w:t xml:space="preserve"> </w:t>
      </w:r>
      <w:r w:rsidRPr="00B35476">
        <w:rPr>
          <w:rFonts w:ascii="Times New Roman" w:eastAsia="Calibri" w:hAnsi="Times New Roman" w:cs="Times New Roman"/>
          <w:spacing w:val="-2"/>
          <w:sz w:val="24"/>
          <w:szCs w:val="24"/>
        </w:rPr>
        <w:t>интеллектуальной</w:t>
      </w:r>
      <w:r w:rsidRPr="00B35476">
        <w:rPr>
          <w:rFonts w:ascii="Times New Roman" w:eastAsia="Calibri" w:hAnsi="Times New Roman" w:cs="Times New Roman"/>
          <w:spacing w:val="31"/>
          <w:sz w:val="24"/>
          <w:szCs w:val="24"/>
        </w:rPr>
        <w:t xml:space="preserve"> </w:t>
      </w:r>
      <w:r w:rsidRPr="00B35476">
        <w:rPr>
          <w:rFonts w:ascii="Times New Roman" w:eastAsia="Calibri" w:hAnsi="Times New Roman" w:cs="Times New Roman"/>
          <w:spacing w:val="-1"/>
          <w:sz w:val="24"/>
          <w:szCs w:val="24"/>
        </w:rPr>
        <w:t>недостаточности,</w:t>
      </w:r>
      <w:r w:rsidRPr="00B35476">
        <w:rPr>
          <w:rFonts w:ascii="Times New Roman" w:eastAsia="Calibri" w:hAnsi="Times New Roman" w:cs="Times New Roman"/>
          <w:spacing w:val="30"/>
          <w:sz w:val="24"/>
          <w:szCs w:val="24"/>
        </w:rPr>
        <w:t xml:space="preserve"> </w:t>
      </w:r>
      <w:r w:rsidRPr="00B35476">
        <w:rPr>
          <w:rFonts w:ascii="Times New Roman" w:eastAsia="Calibri" w:hAnsi="Times New Roman" w:cs="Times New Roman"/>
          <w:spacing w:val="-3"/>
          <w:sz w:val="24"/>
          <w:szCs w:val="24"/>
        </w:rPr>
        <w:t>которое</w:t>
      </w:r>
      <w:r w:rsidRPr="00B35476">
        <w:rPr>
          <w:rFonts w:ascii="Times New Roman" w:eastAsia="Calibri" w:hAnsi="Times New Roman" w:cs="Times New Roman"/>
          <w:spacing w:val="30"/>
          <w:sz w:val="24"/>
          <w:szCs w:val="24"/>
        </w:rPr>
        <w:t xml:space="preserve"> </w:t>
      </w:r>
      <w:r w:rsidRPr="00B35476">
        <w:rPr>
          <w:rFonts w:ascii="Times New Roman" w:eastAsia="Calibri" w:hAnsi="Times New Roman" w:cs="Times New Roman"/>
          <w:spacing w:val="-2"/>
          <w:sz w:val="24"/>
          <w:szCs w:val="24"/>
        </w:rPr>
        <w:t>приводит</w:t>
      </w:r>
      <w:r w:rsidRPr="00B35476">
        <w:rPr>
          <w:rFonts w:ascii="Times New Roman" w:eastAsia="Calibri" w:hAnsi="Times New Roman" w:cs="Times New Roman"/>
          <w:spacing w:val="29"/>
          <w:sz w:val="24"/>
          <w:szCs w:val="24"/>
        </w:rPr>
        <w:t xml:space="preserve"> </w:t>
      </w:r>
      <w:r w:rsidRPr="00B35476">
        <w:rPr>
          <w:rFonts w:ascii="Times New Roman" w:eastAsia="Calibri" w:hAnsi="Times New Roman" w:cs="Times New Roman"/>
          <w:sz w:val="24"/>
          <w:szCs w:val="24"/>
        </w:rPr>
        <w:t>к</w:t>
      </w:r>
      <w:r w:rsidRPr="00B35476">
        <w:rPr>
          <w:rFonts w:ascii="Times New Roman" w:eastAsia="Calibri" w:hAnsi="Times New Roman" w:cs="Times New Roman"/>
          <w:spacing w:val="29"/>
          <w:sz w:val="24"/>
          <w:szCs w:val="24"/>
        </w:rPr>
        <w:t xml:space="preserve"> </w:t>
      </w:r>
      <w:r w:rsidRPr="00B35476">
        <w:rPr>
          <w:rFonts w:ascii="Times New Roman" w:eastAsia="Calibri" w:hAnsi="Times New Roman" w:cs="Times New Roman"/>
          <w:spacing w:val="-3"/>
          <w:sz w:val="24"/>
          <w:szCs w:val="24"/>
        </w:rPr>
        <w:t>затруднениям</w:t>
      </w:r>
      <w:r w:rsidRPr="00B35476">
        <w:rPr>
          <w:rFonts w:ascii="Times New Roman" w:eastAsia="Calibri" w:hAnsi="Times New Roman" w:cs="Times New Roman"/>
          <w:spacing w:val="30"/>
          <w:sz w:val="24"/>
          <w:szCs w:val="24"/>
        </w:rPr>
        <w:t xml:space="preserve"> </w:t>
      </w:r>
      <w:r w:rsidRPr="00B35476">
        <w:rPr>
          <w:rFonts w:ascii="Times New Roman" w:eastAsia="Calibri" w:hAnsi="Times New Roman" w:cs="Times New Roman"/>
          <w:sz w:val="24"/>
          <w:szCs w:val="24"/>
        </w:rPr>
        <w:t>в</w:t>
      </w:r>
      <w:r w:rsidRPr="00B35476">
        <w:rPr>
          <w:rFonts w:ascii="Times New Roman" w:eastAsia="Calibri" w:hAnsi="Times New Roman" w:cs="Times New Roman"/>
          <w:spacing w:val="79"/>
          <w:sz w:val="24"/>
          <w:szCs w:val="24"/>
        </w:rPr>
        <w:t xml:space="preserve"> </w:t>
      </w:r>
      <w:r w:rsidRPr="00B35476">
        <w:rPr>
          <w:rFonts w:ascii="Times New Roman" w:eastAsia="Calibri" w:hAnsi="Times New Roman" w:cs="Times New Roman"/>
          <w:spacing w:val="-1"/>
          <w:sz w:val="24"/>
          <w:szCs w:val="24"/>
        </w:rPr>
        <w:t>усвоении</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2"/>
          <w:sz w:val="24"/>
          <w:szCs w:val="24"/>
        </w:rPr>
        <w:t>содержания</w:t>
      </w:r>
      <w:r w:rsidRPr="00B35476">
        <w:rPr>
          <w:rFonts w:ascii="Times New Roman" w:eastAsia="Calibri" w:hAnsi="Times New Roman" w:cs="Times New Roman"/>
          <w:spacing w:val="-3"/>
          <w:sz w:val="24"/>
          <w:szCs w:val="24"/>
        </w:rPr>
        <w:t xml:space="preserve"> школьного</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1"/>
          <w:sz w:val="24"/>
          <w:szCs w:val="24"/>
        </w:rPr>
        <w:t>образования</w:t>
      </w:r>
      <w:r w:rsidRPr="00B35476">
        <w:rPr>
          <w:rFonts w:ascii="Times New Roman" w:eastAsia="Calibri" w:hAnsi="Times New Roman" w:cs="Times New Roman"/>
          <w:spacing w:val="-3"/>
          <w:sz w:val="24"/>
          <w:szCs w:val="24"/>
        </w:rPr>
        <w:t xml:space="preserve"> </w:t>
      </w:r>
      <w:r w:rsidRPr="00B35476">
        <w:rPr>
          <w:rFonts w:ascii="Times New Roman" w:eastAsia="Calibri" w:hAnsi="Times New Roman" w:cs="Times New Roman"/>
          <w:sz w:val="24"/>
          <w:szCs w:val="24"/>
        </w:rPr>
        <w:t xml:space="preserve">и </w:t>
      </w:r>
      <w:r w:rsidRPr="00B35476">
        <w:rPr>
          <w:rFonts w:ascii="Times New Roman" w:eastAsia="Calibri" w:hAnsi="Times New Roman" w:cs="Times New Roman"/>
          <w:spacing w:val="-1"/>
          <w:sz w:val="24"/>
          <w:szCs w:val="24"/>
        </w:rPr>
        <w:t>социальной</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1"/>
          <w:sz w:val="24"/>
          <w:szCs w:val="24"/>
        </w:rPr>
        <w:t>адаптации.</w:t>
      </w:r>
    </w:p>
    <w:p w:rsidR="00B35476" w:rsidRPr="00B35476" w:rsidRDefault="00B35476" w:rsidP="00B35476">
      <w:pPr>
        <w:spacing w:after="120" w:line="276" w:lineRule="auto"/>
        <w:ind w:right="105" w:firstLine="708"/>
        <w:jc w:val="both"/>
        <w:rPr>
          <w:rFonts w:ascii="Times New Roman" w:eastAsia="Calibri" w:hAnsi="Times New Roman" w:cs="Times New Roman"/>
          <w:sz w:val="24"/>
          <w:szCs w:val="24"/>
        </w:rPr>
      </w:pPr>
      <w:r w:rsidRPr="00B35476">
        <w:rPr>
          <w:rFonts w:ascii="Times New Roman" w:eastAsia="Calibri" w:hAnsi="Times New Roman" w:cs="Times New Roman"/>
          <w:spacing w:val="-1"/>
          <w:sz w:val="24"/>
          <w:szCs w:val="24"/>
        </w:rPr>
        <w:t>Своеобразие</w:t>
      </w:r>
      <w:r w:rsidRPr="00B35476">
        <w:rPr>
          <w:rFonts w:ascii="Times New Roman" w:eastAsia="Calibri" w:hAnsi="Times New Roman" w:cs="Times New Roman"/>
          <w:spacing w:val="46"/>
          <w:sz w:val="24"/>
          <w:szCs w:val="24"/>
        </w:rPr>
        <w:t xml:space="preserve"> </w:t>
      </w:r>
      <w:r w:rsidRPr="00B35476">
        <w:rPr>
          <w:rFonts w:ascii="Times New Roman" w:eastAsia="Calibri" w:hAnsi="Times New Roman" w:cs="Times New Roman"/>
          <w:spacing w:val="-1"/>
          <w:sz w:val="24"/>
          <w:szCs w:val="24"/>
        </w:rPr>
        <w:t>развития</w:t>
      </w:r>
      <w:r w:rsidRPr="00B35476">
        <w:rPr>
          <w:rFonts w:ascii="Times New Roman" w:eastAsia="Calibri" w:hAnsi="Times New Roman" w:cs="Times New Roman"/>
          <w:spacing w:val="45"/>
          <w:sz w:val="24"/>
          <w:szCs w:val="24"/>
        </w:rPr>
        <w:t xml:space="preserve"> </w:t>
      </w:r>
      <w:r w:rsidRPr="00B35476">
        <w:rPr>
          <w:rFonts w:ascii="Times New Roman" w:eastAsia="Calibri" w:hAnsi="Times New Roman" w:cs="Times New Roman"/>
          <w:spacing w:val="-1"/>
          <w:sz w:val="24"/>
          <w:szCs w:val="24"/>
        </w:rPr>
        <w:t xml:space="preserve">обучающихся </w:t>
      </w:r>
      <w:r w:rsidRPr="00B35476">
        <w:rPr>
          <w:rFonts w:ascii="Times New Roman" w:eastAsia="Calibri" w:hAnsi="Times New Roman" w:cs="Times New Roman"/>
          <w:sz w:val="24"/>
          <w:szCs w:val="24"/>
        </w:rPr>
        <w:t>с</w:t>
      </w:r>
      <w:r w:rsidRPr="00B35476">
        <w:rPr>
          <w:rFonts w:ascii="Times New Roman" w:eastAsia="Calibri" w:hAnsi="Times New Roman" w:cs="Times New Roman"/>
          <w:spacing w:val="50"/>
          <w:sz w:val="24"/>
          <w:szCs w:val="24"/>
        </w:rPr>
        <w:t xml:space="preserve"> </w:t>
      </w:r>
      <w:r w:rsidRPr="00B35476">
        <w:rPr>
          <w:rFonts w:ascii="Times New Roman" w:eastAsia="Calibri" w:hAnsi="Times New Roman" w:cs="Times New Roman"/>
          <w:spacing w:val="-3"/>
          <w:sz w:val="24"/>
          <w:szCs w:val="24"/>
        </w:rPr>
        <w:t>умеренной</w:t>
      </w:r>
      <w:r w:rsidRPr="00B35476">
        <w:rPr>
          <w:rFonts w:ascii="Times New Roman" w:eastAsia="Calibri" w:hAnsi="Times New Roman" w:cs="Times New Roman"/>
          <w:spacing w:val="52"/>
          <w:sz w:val="24"/>
          <w:szCs w:val="24"/>
        </w:rPr>
        <w:t xml:space="preserve"> </w:t>
      </w:r>
      <w:r w:rsidRPr="00B35476">
        <w:rPr>
          <w:rFonts w:ascii="Times New Roman" w:eastAsia="Calibri" w:hAnsi="Times New Roman" w:cs="Times New Roman"/>
          <w:spacing w:val="-2"/>
          <w:sz w:val="24"/>
          <w:szCs w:val="24"/>
        </w:rPr>
        <w:t>умственной</w:t>
      </w:r>
      <w:r w:rsidRPr="00B35476">
        <w:rPr>
          <w:rFonts w:ascii="Times New Roman" w:eastAsia="Calibri" w:hAnsi="Times New Roman" w:cs="Times New Roman"/>
          <w:spacing w:val="48"/>
          <w:sz w:val="24"/>
          <w:szCs w:val="24"/>
        </w:rPr>
        <w:t xml:space="preserve"> </w:t>
      </w:r>
      <w:r w:rsidRPr="00B35476">
        <w:rPr>
          <w:rFonts w:ascii="Times New Roman" w:eastAsia="Calibri" w:hAnsi="Times New Roman" w:cs="Times New Roman"/>
          <w:sz w:val="24"/>
          <w:szCs w:val="24"/>
        </w:rPr>
        <w:t>отсталостью</w:t>
      </w:r>
      <w:r w:rsidRPr="00B35476">
        <w:rPr>
          <w:rFonts w:ascii="Times New Roman" w:eastAsia="Calibri" w:hAnsi="Times New Roman" w:cs="Times New Roman"/>
          <w:spacing w:val="48"/>
          <w:sz w:val="24"/>
          <w:szCs w:val="24"/>
        </w:rPr>
        <w:t xml:space="preserve"> </w:t>
      </w:r>
      <w:r w:rsidRPr="00B35476">
        <w:rPr>
          <w:rFonts w:ascii="Times New Roman" w:eastAsia="Calibri" w:hAnsi="Times New Roman" w:cs="Times New Roman"/>
          <w:spacing w:val="-2"/>
          <w:sz w:val="24"/>
          <w:szCs w:val="24"/>
        </w:rPr>
        <w:t>обусловлено</w:t>
      </w:r>
      <w:r w:rsidRPr="00B35476">
        <w:rPr>
          <w:rFonts w:ascii="Times New Roman" w:eastAsia="Calibri" w:hAnsi="Times New Roman" w:cs="Times New Roman"/>
          <w:spacing w:val="71"/>
          <w:sz w:val="24"/>
          <w:szCs w:val="24"/>
        </w:rPr>
        <w:t xml:space="preserve"> </w:t>
      </w:r>
      <w:r w:rsidRPr="00B35476">
        <w:rPr>
          <w:rFonts w:ascii="Times New Roman" w:eastAsia="Calibri" w:hAnsi="Times New Roman" w:cs="Times New Roman"/>
          <w:spacing w:val="-1"/>
          <w:sz w:val="24"/>
          <w:szCs w:val="24"/>
        </w:rPr>
        <w:t>особенностями</w:t>
      </w:r>
      <w:r w:rsidRPr="00B35476">
        <w:rPr>
          <w:rFonts w:ascii="Times New Roman" w:eastAsia="Calibri" w:hAnsi="Times New Roman" w:cs="Times New Roman"/>
          <w:spacing w:val="3"/>
          <w:sz w:val="24"/>
          <w:szCs w:val="24"/>
        </w:rPr>
        <w:t xml:space="preserve"> </w:t>
      </w:r>
      <w:r w:rsidRPr="00B35476">
        <w:rPr>
          <w:rFonts w:ascii="Times New Roman" w:eastAsia="Calibri" w:hAnsi="Times New Roman" w:cs="Times New Roman"/>
          <w:spacing w:val="-1"/>
          <w:sz w:val="24"/>
          <w:szCs w:val="24"/>
        </w:rPr>
        <w:t>их</w:t>
      </w:r>
      <w:r w:rsidRPr="00B35476">
        <w:rPr>
          <w:rFonts w:ascii="Times New Roman" w:eastAsia="Calibri" w:hAnsi="Times New Roman" w:cs="Times New Roman"/>
          <w:spacing w:val="2"/>
          <w:sz w:val="24"/>
          <w:szCs w:val="24"/>
        </w:rPr>
        <w:t xml:space="preserve"> </w:t>
      </w:r>
      <w:r w:rsidRPr="00B35476">
        <w:rPr>
          <w:rFonts w:ascii="Times New Roman" w:eastAsia="Calibri" w:hAnsi="Times New Roman" w:cs="Times New Roman"/>
          <w:spacing w:val="-1"/>
          <w:sz w:val="24"/>
          <w:szCs w:val="24"/>
        </w:rPr>
        <w:t>высшей</w:t>
      </w:r>
      <w:r w:rsidRPr="00B35476">
        <w:rPr>
          <w:rFonts w:ascii="Times New Roman" w:eastAsia="Calibri" w:hAnsi="Times New Roman" w:cs="Times New Roman"/>
          <w:spacing w:val="3"/>
          <w:sz w:val="24"/>
          <w:szCs w:val="24"/>
        </w:rPr>
        <w:t xml:space="preserve"> </w:t>
      </w:r>
      <w:r w:rsidRPr="00B35476">
        <w:rPr>
          <w:rFonts w:ascii="Times New Roman" w:eastAsia="Calibri" w:hAnsi="Times New Roman" w:cs="Times New Roman"/>
          <w:spacing w:val="-1"/>
          <w:sz w:val="24"/>
          <w:szCs w:val="24"/>
        </w:rPr>
        <w:t>нервной</w:t>
      </w:r>
      <w:r w:rsidRPr="00B35476">
        <w:rPr>
          <w:rFonts w:ascii="Times New Roman" w:eastAsia="Calibri" w:hAnsi="Times New Roman" w:cs="Times New Roman"/>
          <w:sz w:val="24"/>
          <w:szCs w:val="24"/>
        </w:rPr>
        <w:t xml:space="preserve"> деятельности,</w:t>
      </w:r>
      <w:r w:rsidRPr="00B35476">
        <w:rPr>
          <w:rFonts w:ascii="Times New Roman" w:eastAsia="Calibri" w:hAnsi="Times New Roman" w:cs="Times New Roman"/>
          <w:spacing w:val="59"/>
          <w:sz w:val="24"/>
          <w:szCs w:val="24"/>
        </w:rPr>
        <w:t xml:space="preserve"> </w:t>
      </w:r>
      <w:r w:rsidRPr="00B35476">
        <w:rPr>
          <w:rFonts w:ascii="Times New Roman" w:eastAsia="Calibri" w:hAnsi="Times New Roman" w:cs="Times New Roman"/>
          <w:spacing w:val="-3"/>
          <w:sz w:val="24"/>
          <w:szCs w:val="24"/>
        </w:rPr>
        <w:t>которые</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1"/>
          <w:sz w:val="24"/>
          <w:szCs w:val="24"/>
        </w:rPr>
        <w:t>выражаются</w:t>
      </w:r>
      <w:r w:rsidRPr="00B35476">
        <w:rPr>
          <w:rFonts w:ascii="Times New Roman" w:eastAsia="Calibri" w:hAnsi="Times New Roman" w:cs="Times New Roman"/>
          <w:spacing w:val="4"/>
          <w:sz w:val="24"/>
          <w:szCs w:val="24"/>
        </w:rPr>
        <w:t xml:space="preserve"> </w:t>
      </w:r>
      <w:r w:rsidRPr="00B35476">
        <w:rPr>
          <w:rFonts w:ascii="Times New Roman" w:eastAsia="Calibri" w:hAnsi="Times New Roman" w:cs="Times New Roman"/>
          <w:sz w:val="24"/>
          <w:szCs w:val="24"/>
        </w:rPr>
        <w:t>в</w:t>
      </w:r>
      <w:r w:rsidRPr="00B35476">
        <w:rPr>
          <w:rFonts w:ascii="Times New Roman" w:eastAsia="Calibri" w:hAnsi="Times New Roman" w:cs="Times New Roman"/>
          <w:spacing w:val="67"/>
          <w:sz w:val="24"/>
          <w:szCs w:val="24"/>
        </w:rPr>
        <w:t xml:space="preserve"> </w:t>
      </w:r>
      <w:r w:rsidRPr="00B35476">
        <w:rPr>
          <w:rFonts w:ascii="Times New Roman" w:eastAsia="Calibri" w:hAnsi="Times New Roman" w:cs="Times New Roman"/>
          <w:spacing w:val="-1"/>
          <w:sz w:val="24"/>
          <w:szCs w:val="24"/>
        </w:rPr>
        <w:t>разбалансированности</w:t>
      </w:r>
      <w:r w:rsidRPr="00B35476">
        <w:rPr>
          <w:rFonts w:ascii="Times New Roman" w:eastAsia="Calibri" w:hAnsi="Times New Roman" w:cs="Times New Roman"/>
          <w:sz w:val="24"/>
          <w:szCs w:val="24"/>
        </w:rPr>
        <w:t xml:space="preserve"> процессов</w:t>
      </w:r>
      <w:r w:rsidRPr="00B35476">
        <w:rPr>
          <w:rFonts w:ascii="Times New Roman" w:eastAsia="Calibri" w:hAnsi="Times New Roman" w:cs="Times New Roman"/>
          <w:spacing w:val="4"/>
          <w:sz w:val="24"/>
          <w:szCs w:val="24"/>
        </w:rPr>
        <w:t xml:space="preserve"> </w:t>
      </w:r>
      <w:r w:rsidRPr="00B35476">
        <w:rPr>
          <w:rFonts w:ascii="Times New Roman" w:eastAsia="Calibri" w:hAnsi="Times New Roman" w:cs="Times New Roman"/>
          <w:spacing w:val="-2"/>
          <w:sz w:val="24"/>
          <w:szCs w:val="24"/>
        </w:rPr>
        <w:t>возбуждения</w:t>
      </w:r>
      <w:r w:rsidRPr="00B35476">
        <w:rPr>
          <w:rFonts w:ascii="Times New Roman" w:eastAsia="Calibri" w:hAnsi="Times New Roman" w:cs="Times New Roman"/>
          <w:spacing w:val="2"/>
          <w:sz w:val="24"/>
          <w:szCs w:val="24"/>
        </w:rPr>
        <w:t xml:space="preserve"> </w:t>
      </w:r>
      <w:r w:rsidRPr="00B35476">
        <w:rPr>
          <w:rFonts w:ascii="Times New Roman" w:eastAsia="Calibri" w:hAnsi="Times New Roman" w:cs="Times New Roman"/>
          <w:sz w:val="24"/>
          <w:szCs w:val="24"/>
        </w:rPr>
        <w:t>и</w:t>
      </w:r>
      <w:r w:rsidRPr="00B35476">
        <w:rPr>
          <w:rFonts w:ascii="Times New Roman" w:eastAsia="Calibri" w:hAnsi="Times New Roman" w:cs="Times New Roman"/>
          <w:spacing w:val="3"/>
          <w:sz w:val="24"/>
          <w:szCs w:val="24"/>
        </w:rPr>
        <w:t xml:space="preserve"> </w:t>
      </w:r>
      <w:r w:rsidRPr="00B35476">
        <w:rPr>
          <w:rFonts w:ascii="Times New Roman" w:eastAsia="Calibri" w:hAnsi="Times New Roman" w:cs="Times New Roman"/>
          <w:spacing w:val="-2"/>
          <w:sz w:val="24"/>
          <w:szCs w:val="24"/>
        </w:rPr>
        <w:t>торможения,</w:t>
      </w:r>
      <w:r w:rsidRPr="00B35476">
        <w:rPr>
          <w:rFonts w:ascii="Times New Roman" w:eastAsia="Calibri" w:hAnsi="Times New Roman" w:cs="Times New Roman"/>
          <w:spacing w:val="2"/>
          <w:sz w:val="24"/>
          <w:szCs w:val="24"/>
        </w:rPr>
        <w:t xml:space="preserve"> </w:t>
      </w:r>
      <w:r w:rsidRPr="00B35476">
        <w:rPr>
          <w:rFonts w:ascii="Times New Roman" w:eastAsia="Calibri" w:hAnsi="Times New Roman" w:cs="Times New Roman"/>
          <w:spacing w:val="-1"/>
          <w:sz w:val="24"/>
          <w:szCs w:val="24"/>
        </w:rPr>
        <w:t>нарушении</w:t>
      </w:r>
      <w:r w:rsidRPr="00B35476">
        <w:rPr>
          <w:rFonts w:ascii="Times New Roman" w:eastAsia="Calibri" w:hAnsi="Times New Roman" w:cs="Times New Roman"/>
          <w:spacing w:val="3"/>
          <w:sz w:val="24"/>
          <w:szCs w:val="24"/>
        </w:rPr>
        <w:t xml:space="preserve"> </w:t>
      </w:r>
      <w:r w:rsidRPr="00B35476">
        <w:rPr>
          <w:rFonts w:ascii="Times New Roman" w:eastAsia="Calibri" w:hAnsi="Times New Roman" w:cs="Times New Roman"/>
          <w:spacing w:val="-1"/>
          <w:sz w:val="24"/>
          <w:szCs w:val="24"/>
        </w:rPr>
        <w:t>взаимодействия</w:t>
      </w:r>
      <w:r w:rsidRPr="00B35476">
        <w:rPr>
          <w:rFonts w:ascii="Times New Roman" w:eastAsia="Calibri" w:hAnsi="Times New Roman" w:cs="Times New Roman"/>
          <w:spacing w:val="61"/>
          <w:sz w:val="24"/>
          <w:szCs w:val="24"/>
        </w:rPr>
        <w:t xml:space="preserve"> </w:t>
      </w:r>
      <w:r w:rsidRPr="00B35476">
        <w:rPr>
          <w:rFonts w:ascii="Times New Roman" w:eastAsia="Calibri" w:hAnsi="Times New Roman" w:cs="Times New Roman"/>
          <w:spacing w:val="-1"/>
          <w:sz w:val="24"/>
          <w:szCs w:val="24"/>
        </w:rPr>
        <w:t>первой</w:t>
      </w:r>
      <w:r w:rsidRPr="00B35476">
        <w:rPr>
          <w:rFonts w:ascii="Times New Roman" w:eastAsia="Calibri" w:hAnsi="Times New Roman" w:cs="Times New Roman"/>
          <w:sz w:val="24"/>
          <w:szCs w:val="24"/>
        </w:rPr>
        <w:t xml:space="preserve"> и </w:t>
      </w:r>
      <w:r w:rsidRPr="00B35476">
        <w:rPr>
          <w:rFonts w:ascii="Times New Roman" w:eastAsia="Calibri" w:hAnsi="Times New Roman" w:cs="Times New Roman"/>
          <w:spacing w:val="-2"/>
          <w:sz w:val="24"/>
          <w:szCs w:val="24"/>
        </w:rPr>
        <w:t>второй</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1"/>
          <w:sz w:val="24"/>
          <w:szCs w:val="24"/>
        </w:rPr>
        <w:t>сигнальных</w:t>
      </w:r>
      <w:r w:rsidRPr="00B35476">
        <w:rPr>
          <w:rFonts w:ascii="Times New Roman" w:eastAsia="Calibri" w:hAnsi="Times New Roman" w:cs="Times New Roman"/>
          <w:spacing w:val="2"/>
          <w:sz w:val="24"/>
          <w:szCs w:val="24"/>
        </w:rPr>
        <w:t xml:space="preserve"> </w:t>
      </w:r>
      <w:r w:rsidRPr="00B35476">
        <w:rPr>
          <w:rFonts w:ascii="Times New Roman" w:eastAsia="Calibri" w:hAnsi="Times New Roman" w:cs="Times New Roman"/>
          <w:spacing w:val="-1"/>
          <w:sz w:val="24"/>
          <w:szCs w:val="24"/>
        </w:rPr>
        <w:t xml:space="preserve">систем.  </w:t>
      </w:r>
      <w:r w:rsidRPr="00B35476">
        <w:rPr>
          <w:rFonts w:ascii="Times New Roman" w:eastAsia="Calibri" w:hAnsi="Times New Roman" w:cs="Times New Roman"/>
          <w:sz w:val="24"/>
          <w:szCs w:val="24"/>
        </w:rPr>
        <w:t>В</w:t>
      </w:r>
      <w:r w:rsidRPr="00B35476">
        <w:rPr>
          <w:rFonts w:ascii="Times New Roman" w:eastAsia="Calibri" w:hAnsi="Times New Roman" w:cs="Times New Roman"/>
          <w:spacing w:val="19"/>
          <w:sz w:val="24"/>
          <w:szCs w:val="24"/>
        </w:rPr>
        <w:t xml:space="preserve"> </w:t>
      </w:r>
      <w:r w:rsidRPr="00B35476">
        <w:rPr>
          <w:rFonts w:ascii="Times New Roman" w:eastAsia="Calibri" w:hAnsi="Times New Roman" w:cs="Times New Roman"/>
          <w:spacing w:val="-2"/>
          <w:sz w:val="24"/>
          <w:szCs w:val="24"/>
        </w:rPr>
        <w:t>структуре</w:t>
      </w:r>
      <w:r w:rsidRPr="00B35476">
        <w:rPr>
          <w:rFonts w:ascii="Times New Roman" w:eastAsia="Calibri" w:hAnsi="Times New Roman" w:cs="Times New Roman"/>
          <w:spacing w:val="20"/>
          <w:sz w:val="24"/>
          <w:szCs w:val="24"/>
        </w:rPr>
        <w:t xml:space="preserve"> </w:t>
      </w:r>
      <w:r w:rsidRPr="00B35476">
        <w:rPr>
          <w:rFonts w:ascii="Times New Roman" w:eastAsia="Calibri" w:hAnsi="Times New Roman" w:cs="Times New Roman"/>
          <w:spacing w:val="-1"/>
          <w:sz w:val="24"/>
          <w:szCs w:val="24"/>
        </w:rPr>
        <w:t>психики</w:t>
      </w:r>
      <w:r w:rsidRPr="00B35476">
        <w:rPr>
          <w:rFonts w:ascii="Times New Roman" w:eastAsia="Calibri" w:hAnsi="Times New Roman" w:cs="Times New Roman"/>
          <w:spacing w:val="19"/>
          <w:sz w:val="24"/>
          <w:szCs w:val="24"/>
        </w:rPr>
        <w:t xml:space="preserve"> </w:t>
      </w:r>
      <w:proofErr w:type="gramStart"/>
      <w:r w:rsidRPr="00B35476">
        <w:rPr>
          <w:rFonts w:ascii="Times New Roman" w:eastAsia="Calibri" w:hAnsi="Times New Roman" w:cs="Times New Roman"/>
          <w:spacing w:val="-3"/>
          <w:sz w:val="24"/>
          <w:szCs w:val="24"/>
        </w:rPr>
        <w:t xml:space="preserve">таких </w:t>
      </w:r>
      <w:r w:rsidRPr="00B35476">
        <w:rPr>
          <w:rFonts w:ascii="Times New Roman" w:eastAsia="Calibri" w:hAnsi="Times New Roman" w:cs="Times New Roman"/>
          <w:spacing w:val="21"/>
          <w:sz w:val="24"/>
          <w:szCs w:val="24"/>
        </w:rPr>
        <w:t xml:space="preserve"> </w:t>
      </w:r>
      <w:r w:rsidRPr="00B35476">
        <w:rPr>
          <w:rFonts w:ascii="Times New Roman" w:eastAsia="Calibri" w:hAnsi="Times New Roman" w:cs="Times New Roman"/>
          <w:spacing w:val="-2"/>
          <w:sz w:val="24"/>
          <w:szCs w:val="24"/>
        </w:rPr>
        <w:t>обучающихся</w:t>
      </w:r>
      <w:proofErr w:type="gramEnd"/>
      <w:r w:rsidRPr="00B35476">
        <w:rPr>
          <w:rFonts w:ascii="Times New Roman" w:eastAsia="Calibri" w:hAnsi="Times New Roman" w:cs="Times New Roman"/>
          <w:spacing w:val="-2"/>
          <w:sz w:val="24"/>
          <w:szCs w:val="24"/>
        </w:rPr>
        <w:t xml:space="preserve"> </w:t>
      </w:r>
      <w:r w:rsidRPr="00B35476">
        <w:rPr>
          <w:rFonts w:ascii="Times New Roman" w:eastAsia="Calibri" w:hAnsi="Times New Roman" w:cs="Times New Roman"/>
          <w:spacing w:val="20"/>
          <w:sz w:val="24"/>
          <w:szCs w:val="24"/>
        </w:rPr>
        <w:t xml:space="preserve"> </w:t>
      </w:r>
      <w:r w:rsidRPr="00B35476">
        <w:rPr>
          <w:rFonts w:ascii="Times New Roman" w:eastAsia="Calibri" w:hAnsi="Times New Roman" w:cs="Times New Roman"/>
          <w:sz w:val="24"/>
          <w:szCs w:val="24"/>
        </w:rPr>
        <w:t>в</w:t>
      </w:r>
      <w:r w:rsidRPr="00B35476">
        <w:rPr>
          <w:rFonts w:ascii="Times New Roman" w:eastAsia="Calibri" w:hAnsi="Times New Roman" w:cs="Times New Roman"/>
          <w:spacing w:val="20"/>
          <w:sz w:val="24"/>
          <w:szCs w:val="24"/>
        </w:rPr>
        <w:t xml:space="preserve"> </w:t>
      </w:r>
      <w:r w:rsidRPr="00B35476">
        <w:rPr>
          <w:rFonts w:ascii="Times New Roman" w:eastAsia="Calibri" w:hAnsi="Times New Roman" w:cs="Times New Roman"/>
          <w:spacing w:val="-2"/>
          <w:sz w:val="24"/>
          <w:szCs w:val="24"/>
        </w:rPr>
        <w:t>первую</w:t>
      </w:r>
      <w:r w:rsidRPr="00B35476">
        <w:rPr>
          <w:rFonts w:ascii="Times New Roman" w:eastAsia="Calibri" w:hAnsi="Times New Roman" w:cs="Times New Roman"/>
          <w:spacing w:val="24"/>
          <w:sz w:val="24"/>
          <w:szCs w:val="24"/>
        </w:rPr>
        <w:t xml:space="preserve"> </w:t>
      </w:r>
      <w:r w:rsidRPr="00B35476">
        <w:rPr>
          <w:rFonts w:ascii="Times New Roman" w:eastAsia="Calibri" w:hAnsi="Times New Roman" w:cs="Times New Roman"/>
          <w:spacing w:val="-2"/>
          <w:sz w:val="24"/>
          <w:szCs w:val="24"/>
        </w:rPr>
        <w:t>очередь</w:t>
      </w:r>
      <w:r w:rsidRPr="00B35476">
        <w:rPr>
          <w:rFonts w:ascii="Times New Roman" w:eastAsia="Calibri" w:hAnsi="Times New Roman" w:cs="Times New Roman"/>
          <w:spacing w:val="22"/>
          <w:sz w:val="24"/>
          <w:szCs w:val="24"/>
        </w:rPr>
        <w:t xml:space="preserve"> </w:t>
      </w:r>
      <w:r w:rsidRPr="00B35476">
        <w:rPr>
          <w:rFonts w:ascii="Times New Roman" w:eastAsia="Calibri" w:hAnsi="Times New Roman" w:cs="Times New Roman"/>
          <w:spacing w:val="-1"/>
          <w:sz w:val="24"/>
          <w:szCs w:val="24"/>
        </w:rPr>
        <w:t>отмечается</w:t>
      </w:r>
      <w:r w:rsidRPr="00B35476">
        <w:rPr>
          <w:rFonts w:ascii="Times New Roman" w:eastAsia="Calibri" w:hAnsi="Times New Roman" w:cs="Times New Roman"/>
          <w:spacing w:val="24"/>
          <w:sz w:val="24"/>
          <w:szCs w:val="24"/>
        </w:rPr>
        <w:t xml:space="preserve"> </w:t>
      </w:r>
      <w:r w:rsidRPr="00B35476">
        <w:rPr>
          <w:rFonts w:ascii="Times New Roman" w:eastAsia="Calibri" w:hAnsi="Times New Roman" w:cs="Times New Roman"/>
          <w:spacing w:val="-1"/>
          <w:sz w:val="24"/>
          <w:szCs w:val="24"/>
        </w:rPr>
        <w:t>недоразвитие</w:t>
      </w:r>
      <w:r w:rsidRPr="00B35476">
        <w:rPr>
          <w:rFonts w:ascii="Times New Roman" w:eastAsia="Calibri" w:hAnsi="Times New Roman" w:cs="Times New Roman"/>
          <w:spacing w:val="57"/>
          <w:sz w:val="24"/>
          <w:szCs w:val="24"/>
        </w:rPr>
        <w:t xml:space="preserve"> </w:t>
      </w:r>
      <w:r w:rsidRPr="00B35476">
        <w:rPr>
          <w:rFonts w:ascii="Times New Roman" w:eastAsia="Calibri" w:hAnsi="Times New Roman" w:cs="Times New Roman"/>
          <w:spacing w:val="-2"/>
          <w:sz w:val="24"/>
          <w:szCs w:val="24"/>
        </w:rPr>
        <w:t>познавательных</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pacing w:val="-1"/>
          <w:sz w:val="24"/>
          <w:szCs w:val="24"/>
        </w:rPr>
        <w:t>интересов</w:t>
      </w:r>
      <w:r w:rsidRPr="00B35476">
        <w:rPr>
          <w:rFonts w:ascii="Times New Roman" w:eastAsia="Calibri" w:hAnsi="Times New Roman" w:cs="Times New Roman"/>
          <w:spacing w:val="21"/>
          <w:sz w:val="24"/>
          <w:szCs w:val="24"/>
        </w:rPr>
        <w:t xml:space="preserve"> </w:t>
      </w:r>
      <w:r w:rsidRPr="00B35476">
        <w:rPr>
          <w:rFonts w:ascii="Times New Roman" w:eastAsia="Calibri" w:hAnsi="Times New Roman" w:cs="Times New Roman"/>
          <w:sz w:val="24"/>
          <w:szCs w:val="24"/>
        </w:rPr>
        <w:t>и</w:t>
      </w:r>
      <w:r w:rsidRPr="00B35476">
        <w:rPr>
          <w:rFonts w:ascii="Times New Roman" w:eastAsia="Calibri" w:hAnsi="Times New Roman" w:cs="Times New Roman"/>
          <w:spacing w:val="17"/>
          <w:sz w:val="24"/>
          <w:szCs w:val="24"/>
        </w:rPr>
        <w:t xml:space="preserve"> </w:t>
      </w:r>
      <w:r w:rsidRPr="00B35476">
        <w:rPr>
          <w:rFonts w:ascii="Times New Roman" w:eastAsia="Calibri" w:hAnsi="Times New Roman" w:cs="Times New Roman"/>
          <w:spacing w:val="-1"/>
          <w:sz w:val="24"/>
          <w:szCs w:val="24"/>
        </w:rPr>
        <w:t>снижение</w:t>
      </w:r>
      <w:r w:rsidRPr="00B35476">
        <w:rPr>
          <w:rFonts w:ascii="Times New Roman" w:eastAsia="Calibri" w:hAnsi="Times New Roman" w:cs="Times New Roman"/>
          <w:spacing w:val="15"/>
          <w:sz w:val="24"/>
          <w:szCs w:val="24"/>
        </w:rPr>
        <w:t xml:space="preserve"> </w:t>
      </w:r>
      <w:r w:rsidRPr="00B35476">
        <w:rPr>
          <w:rFonts w:ascii="Times New Roman" w:eastAsia="Calibri" w:hAnsi="Times New Roman" w:cs="Times New Roman"/>
          <w:spacing w:val="-2"/>
          <w:sz w:val="24"/>
          <w:szCs w:val="24"/>
        </w:rPr>
        <w:t>познавательной</w:t>
      </w:r>
      <w:r w:rsidRPr="00B35476">
        <w:rPr>
          <w:rFonts w:ascii="Times New Roman" w:eastAsia="Calibri" w:hAnsi="Times New Roman" w:cs="Times New Roman"/>
          <w:spacing w:val="17"/>
          <w:sz w:val="24"/>
          <w:szCs w:val="24"/>
        </w:rPr>
        <w:t xml:space="preserve"> </w:t>
      </w:r>
      <w:r w:rsidRPr="00B35476">
        <w:rPr>
          <w:rFonts w:ascii="Times New Roman" w:eastAsia="Calibri" w:hAnsi="Times New Roman" w:cs="Times New Roman"/>
          <w:spacing w:val="-1"/>
          <w:sz w:val="24"/>
          <w:szCs w:val="24"/>
        </w:rPr>
        <w:t>активности,</w:t>
      </w:r>
      <w:r w:rsidRPr="00B35476">
        <w:rPr>
          <w:rFonts w:ascii="Times New Roman" w:eastAsia="Calibri" w:hAnsi="Times New Roman" w:cs="Times New Roman"/>
          <w:spacing w:val="16"/>
          <w:sz w:val="24"/>
          <w:szCs w:val="24"/>
        </w:rPr>
        <w:t xml:space="preserve"> </w:t>
      </w:r>
      <w:r w:rsidRPr="00B35476">
        <w:rPr>
          <w:rFonts w:ascii="Times New Roman" w:eastAsia="Calibri" w:hAnsi="Times New Roman" w:cs="Times New Roman"/>
          <w:spacing w:val="-1"/>
          <w:sz w:val="24"/>
          <w:szCs w:val="24"/>
        </w:rPr>
        <w:t>что</w:t>
      </w:r>
      <w:r w:rsidRPr="00B35476">
        <w:rPr>
          <w:rFonts w:ascii="Times New Roman" w:eastAsia="Calibri" w:hAnsi="Times New Roman" w:cs="Times New Roman"/>
          <w:spacing w:val="16"/>
          <w:sz w:val="24"/>
          <w:szCs w:val="24"/>
        </w:rPr>
        <w:t xml:space="preserve"> </w:t>
      </w:r>
      <w:r w:rsidRPr="00B35476">
        <w:rPr>
          <w:rFonts w:ascii="Times New Roman" w:eastAsia="Calibri" w:hAnsi="Times New Roman" w:cs="Times New Roman"/>
          <w:spacing w:val="-2"/>
          <w:sz w:val="24"/>
          <w:szCs w:val="24"/>
        </w:rPr>
        <w:t>обусловлено</w:t>
      </w:r>
      <w:r w:rsidRPr="00B35476">
        <w:rPr>
          <w:rFonts w:ascii="Times New Roman" w:eastAsia="Calibri" w:hAnsi="Times New Roman" w:cs="Times New Roman"/>
          <w:spacing w:val="91"/>
          <w:sz w:val="24"/>
          <w:szCs w:val="24"/>
        </w:rPr>
        <w:t xml:space="preserve"> </w:t>
      </w:r>
      <w:r w:rsidRPr="00B35476">
        <w:rPr>
          <w:rFonts w:ascii="Times New Roman" w:eastAsia="Calibri" w:hAnsi="Times New Roman" w:cs="Times New Roman"/>
          <w:spacing w:val="-1"/>
          <w:sz w:val="24"/>
          <w:szCs w:val="24"/>
        </w:rPr>
        <w:t>замедленностью</w:t>
      </w:r>
      <w:r w:rsidRPr="00B35476">
        <w:rPr>
          <w:rFonts w:ascii="Times New Roman" w:eastAsia="Calibri" w:hAnsi="Times New Roman" w:cs="Times New Roman"/>
          <w:spacing w:val="31"/>
          <w:sz w:val="24"/>
          <w:szCs w:val="24"/>
        </w:rPr>
        <w:t xml:space="preserve"> </w:t>
      </w:r>
      <w:r w:rsidRPr="00B35476">
        <w:rPr>
          <w:rFonts w:ascii="Times New Roman" w:eastAsia="Calibri" w:hAnsi="Times New Roman" w:cs="Times New Roman"/>
          <w:spacing w:val="-1"/>
          <w:sz w:val="24"/>
          <w:szCs w:val="24"/>
        </w:rPr>
        <w:t>темпа</w:t>
      </w:r>
      <w:r w:rsidRPr="00B35476">
        <w:rPr>
          <w:rFonts w:ascii="Times New Roman" w:eastAsia="Calibri" w:hAnsi="Times New Roman" w:cs="Times New Roman"/>
          <w:spacing w:val="30"/>
          <w:sz w:val="24"/>
          <w:szCs w:val="24"/>
        </w:rPr>
        <w:t xml:space="preserve"> </w:t>
      </w:r>
      <w:r w:rsidRPr="00B35476">
        <w:rPr>
          <w:rFonts w:ascii="Times New Roman" w:eastAsia="Calibri" w:hAnsi="Times New Roman" w:cs="Times New Roman"/>
          <w:sz w:val="24"/>
          <w:szCs w:val="24"/>
        </w:rPr>
        <w:t>психических</w:t>
      </w:r>
      <w:r w:rsidRPr="00B35476">
        <w:rPr>
          <w:rFonts w:ascii="Times New Roman" w:eastAsia="Calibri" w:hAnsi="Times New Roman" w:cs="Times New Roman"/>
          <w:spacing w:val="30"/>
          <w:sz w:val="24"/>
          <w:szCs w:val="24"/>
        </w:rPr>
        <w:t xml:space="preserve"> </w:t>
      </w:r>
      <w:r w:rsidRPr="00B35476">
        <w:rPr>
          <w:rFonts w:ascii="Times New Roman" w:eastAsia="Calibri" w:hAnsi="Times New Roman" w:cs="Times New Roman"/>
          <w:spacing w:val="-1"/>
          <w:sz w:val="24"/>
          <w:szCs w:val="24"/>
        </w:rPr>
        <w:t>процессов,</w:t>
      </w:r>
      <w:r w:rsidRPr="00B35476">
        <w:rPr>
          <w:rFonts w:ascii="Times New Roman" w:eastAsia="Calibri" w:hAnsi="Times New Roman" w:cs="Times New Roman"/>
          <w:spacing w:val="30"/>
          <w:sz w:val="24"/>
          <w:szCs w:val="24"/>
        </w:rPr>
        <w:t xml:space="preserve"> </w:t>
      </w:r>
      <w:r w:rsidRPr="00B35476">
        <w:rPr>
          <w:rFonts w:ascii="Times New Roman" w:eastAsia="Calibri" w:hAnsi="Times New Roman" w:cs="Times New Roman"/>
          <w:sz w:val="24"/>
          <w:szCs w:val="24"/>
        </w:rPr>
        <w:t>их</w:t>
      </w:r>
      <w:r w:rsidRPr="00B35476">
        <w:rPr>
          <w:rFonts w:ascii="Times New Roman" w:eastAsia="Calibri" w:hAnsi="Times New Roman" w:cs="Times New Roman"/>
          <w:spacing w:val="33"/>
          <w:sz w:val="24"/>
          <w:szCs w:val="24"/>
        </w:rPr>
        <w:t xml:space="preserve"> </w:t>
      </w:r>
      <w:r w:rsidRPr="00B35476">
        <w:rPr>
          <w:rFonts w:ascii="Times New Roman" w:eastAsia="Calibri" w:hAnsi="Times New Roman" w:cs="Times New Roman"/>
          <w:spacing w:val="-1"/>
          <w:sz w:val="24"/>
          <w:szCs w:val="24"/>
        </w:rPr>
        <w:t>слабой</w:t>
      </w:r>
      <w:r w:rsidRPr="00B35476">
        <w:rPr>
          <w:rFonts w:ascii="Times New Roman" w:eastAsia="Calibri" w:hAnsi="Times New Roman" w:cs="Times New Roman"/>
          <w:spacing w:val="32"/>
          <w:sz w:val="24"/>
          <w:szCs w:val="24"/>
        </w:rPr>
        <w:t xml:space="preserve"> </w:t>
      </w:r>
      <w:r w:rsidRPr="00B35476">
        <w:rPr>
          <w:rFonts w:ascii="Times New Roman" w:eastAsia="Calibri" w:hAnsi="Times New Roman" w:cs="Times New Roman"/>
          <w:spacing w:val="-1"/>
          <w:sz w:val="24"/>
          <w:szCs w:val="24"/>
        </w:rPr>
        <w:t>подвижностью</w:t>
      </w:r>
      <w:r w:rsidRPr="00B35476">
        <w:rPr>
          <w:rFonts w:ascii="Times New Roman" w:eastAsia="Calibri" w:hAnsi="Times New Roman" w:cs="Times New Roman"/>
          <w:spacing w:val="29"/>
          <w:sz w:val="24"/>
          <w:szCs w:val="24"/>
        </w:rPr>
        <w:t xml:space="preserve"> </w:t>
      </w:r>
      <w:r w:rsidRPr="00B35476">
        <w:rPr>
          <w:rFonts w:ascii="Times New Roman" w:eastAsia="Calibri" w:hAnsi="Times New Roman" w:cs="Times New Roman"/>
          <w:sz w:val="24"/>
          <w:szCs w:val="24"/>
        </w:rPr>
        <w:t>и</w:t>
      </w:r>
      <w:r w:rsidRPr="00B35476">
        <w:rPr>
          <w:rFonts w:ascii="Times New Roman" w:eastAsia="Calibri" w:hAnsi="Times New Roman" w:cs="Times New Roman"/>
          <w:spacing w:val="71"/>
          <w:sz w:val="24"/>
          <w:szCs w:val="24"/>
        </w:rPr>
        <w:t xml:space="preserve"> </w:t>
      </w:r>
      <w:r w:rsidRPr="00B35476">
        <w:rPr>
          <w:rFonts w:ascii="Times New Roman" w:eastAsia="Calibri" w:hAnsi="Times New Roman" w:cs="Times New Roman"/>
          <w:spacing w:val="-1"/>
          <w:sz w:val="24"/>
          <w:szCs w:val="24"/>
        </w:rPr>
        <w:t>переключаемостью.</w:t>
      </w:r>
      <w:r w:rsidRPr="00B35476">
        <w:rPr>
          <w:rFonts w:ascii="Times New Roman" w:eastAsia="Calibri" w:hAnsi="Times New Roman" w:cs="Times New Roman"/>
          <w:spacing w:val="50"/>
          <w:sz w:val="24"/>
          <w:szCs w:val="24"/>
        </w:rPr>
        <w:t xml:space="preserve"> </w:t>
      </w:r>
      <w:r w:rsidRPr="00B35476">
        <w:rPr>
          <w:rFonts w:ascii="Times New Roman" w:eastAsia="Calibri" w:hAnsi="Times New Roman" w:cs="Times New Roman"/>
          <w:sz w:val="24"/>
          <w:szCs w:val="24"/>
        </w:rPr>
        <w:t>При</w:t>
      </w:r>
      <w:r w:rsidRPr="00B35476">
        <w:rPr>
          <w:rFonts w:ascii="Times New Roman" w:eastAsia="Calibri" w:hAnsi="Times New Roman" w:cs="Times New Roman"/>
          <w:spacing w:val="53"/>
          <w:sz w:val="24"/>
          <w:szCs w:val="24"/>
        </w:rPr>
        <w:t xml:space="preserve"> </w:t>
      </w:r>
      <w:r w:rsidRPr="00B35476">
        <w:rPr>
          <w:rFonts w:ascii="Times New Roman" w:eastAsia="Calibri" w:hAnsi="Times New Roman" w:cs="Times New Roman"/>
          <w:spacing w:val="-1"/>
          <w:sz w:val="24"/>
          <w:szCs w:val="24"/>
        </w:rPr>
        <w:t>умственной</w:t>
      </w:r>
      <w:r w:rsidRPr="00B35476">
        <w:rPr>
          <w:rFonts w:ascii="Times New Roman" w:eastAsia="Calibri" w:hAnsi="Times New Roman" w:cs="Times New Roman"/>
          <w:spacing w:val="48"/>
          <w:sz w:val="24"/>
          <w:szCs w:val="24"/>
        </w:rPr>
        <w:t xml:space="preserve"> </w:t>
      </w:r>
      <w:r w:rsidRPr="00B35476">
        <w:rPr>
          <w:rFonts w:ascii="Times New Roman" w:eastAsia="Calibri" w:hAnsi="Times New Roman" w:cs="Times New Roman"/>
          <w:sz w:val="24"/>
          <w:szCs w:val="24"/>
        </w:rPr>
        <w:t>отсталости</w:t>
      </w:r>
      <w:r w:rsidRPr="00B35476">
        <w:rPr>
          <w:rFonts w:ascii="Times New Roman" w:eastAsia="Calibri" w:hAnsi="Times New Roman" w:cs="Times New Roman"/>
          <w:spacing w:val="51"/>
          <w:sz w:val="24"/>
          <w:szCs w:val="24"/>
        </w:rPr>
        <w:t xml:space="preserve"> </w:t>
      </w:r>
      <w:r w:rsidRPr="00B35476">
        <w:rPr>
          <w:rFonts w:ascii="Times New Roman" w:eastAsia="Calibri" w:hAnsi="Times New Roman" w:cs="Times New Roman"/>
          <w:sz w:val="24"/>
          <w:szCs w:val="24"/>
        </w:rPr>
        <w:t>страдают</w:t>
      </w:r>
      <w:r w:rsidRPr="00B35476">
        <w:rPr>
          <w:rFonts w:ascii="Times New Roman" w:eastAsia="Calibri" w:hAnsi="Times New Roman" w:cs="Times New Roman"/>
          <w:spacing w:val="48"/>
          <w:sz w:val="24"/>
          <w:szCs w:val="24"/>
        </w:rPr>
        <w:t xml:space="preserve"> </w:t>
      </w:r>
      <w:r w:rsidRPr="00B35476">
        <w:rPr>
          <w:rFonts w:ascii="Times New Roman" w:eastAsia="Calibri" w:hAnsi="Times New Roman" w:cs="Times New Roman"/>
          <w:sz w:val="24"/>
          <w:szCs w:val="24"/>
        </w:rPr>
        <w:t>не</w:t>
      </w:r>
      <w:r w:rsidRPr="00B35476">
        <w:rPr>
          <w:rFonts w:ascii="Times New Roman" w:eastAsia="Calibri" w:hAnsi="Times New Roman" w:cs="Times New Roman"/>
          <w:spacing w:val="49"/>
          <w:sz w:val="24"/>
          <w:szCs w:val="24"/>
        </w:rPr>
        <w:t xml:space="preserve"> </w:t>
      </w:r>
      <w:r w:rsidRPr="00B35476">
        <w:rPr>
          <w:rFonts w:ascii="Times New Roman" w:eastAsia="Calibri" w:hAnsi="Times New Roman" w:cs="Times New Roman"/>
          <w:spacing w:val="-4"/>
          <w:sz w:val="24"/>
          <w:szCs w:val="24"/>
        </w:rPr>
        <w:t>только</w:t>
      </w:r>
      <w:r w:rsidRPr="00B35476">
        <w:rPr>
          <w:rFonts w:ascii="Times New Roman" w:eastAsia="Calibri" w:hAnsi="Times New Roman" w:cs="Times New Roman"/>
          <w:spacing w:val="47"/>
          <w:sz w:val="24"/>
          <w:szCs w:val="24"/>
        </w:rPr>
        <w:t xml:space="preserve"> </w:t>
      </w:r>
      <w:r w:rsidRPr="00B35476">
        <w:rPr>
          <w:rFonts w:ascii="Times New Roman" w:eastAsia="Calibri" w:hAnsi="Times New Roman" w:cs="Times New Roman"/>
          <w:spacing w:val="-1"/>
          <w:sz w:val="24"/>
          <w:szCs w:val="24"/>
        </w:rPr>
        <w:t>высшие</w:t>
      </w:r>
      <w:r w:rsidRPr="00B35476">
        <w:rPr>
          <w:rFonts w:ascii="Times New Roman" w:eastAsia="Calibri" w:hAnsi="Times New Roman" w:cs="Times New Roman"/>
          <w:spacing w:val="49"/>
          <w:sz w:val="24"/>
          <w:szCs w:val="24"/>
        </w:rPr>
        <w:t xml:space="preserve"> </w:t>
      </w:r>
      <w:r w:rsidRPr="00B35476">
        <w:rPr>
          <w:rFonts w:ascii="Times New Roman" w:eastAsia="Calibri" w:hAnsi="Times New Roman" w:cs="Times New Roman"/>
          <w:sz w:val="24"/>
          <w:szCs w:val="24"/>
        </w:rPr>
        <w:t>психические</w:t>
      </w:r>
      <w:r w:rsidRPr="00B35476">
        <w:rPr>
          <w:rFonts w:ascii="Times New Roman" w:eastAsia="Calibri" w:hAnsi="Times New Roman" w:cs="Times New Roman"/>
          <w:spacing w:val="41"/>
          <w:sz w:val="24"/>
          <w:szCs w:val="24"/>
        </w:rPr>
        <w:t xml:space="preserve"> </w:t>
      </w:r>
      <w:r w:rsidRPr="00B35476">
        <w:rPr>
          <w:rFonts w:ascii="Times New Roman" w:eastAsia="Calibri" w:hAnsi="Times New Roman" w:cs="Times New Roman"/>
          <w:spacing w:val="-2"/>
          <w:sz w:val="24"/>
          <w:szCs w:val="24"/>
        </w:rPr>
        <w:t>функции,</w:t>
      </w:r>
      <w:r w:rsidRPr="00B35476">
        <w:rPr>
          <w:rFonts w:ascii="Times New Roman" w:eastAsia="Calibri" w:hAnsi="Times New Roman" w:cs="Times New Roman"/>
          <w:spacing w:val="6"/>
          <w:sz w:val="24"/>
          <w:szCs w:val="24"/>
        </w:rPr>
        <w:t xml:space="preserve"> </w:t>
      </w:r>
      <w:r w:rsidRPr="00B35476">
        <w:rPr>
          <w:rFonts w:ascii="Times New Roman" w:eastAsia="Calibri" w:hAnsi="Times New Roman" w:cs="Times New Roman"/>
          <w:sz w:val="24"/>
          <w:szCs w:val="24"/>
        </w:rPr>
        <w:t>но</w:t>
      </w:r>
      <w:r w:rsidRPr="00B35476">
        <w:rPr>
          <w:rFonts w:ascii="Times New Roman" w:eastAsia="Calibri" w:hAnsi="Times New Roman" w:cs="Times New Roman"/>
          <w:spacing w:val="6"/>
          <w:sz w:val="24"/>
          <w:szCs w:val="24"/>
        </w:rPr>
        <w:t xml:space="preserve"> </w:t>
      </w:r>
      <w:r w:rsidRPr="00B35476">
        <w:rPr>
          <w:rFonts w:ascii="Times New Roman" w:eastAsia="Calibri" w:hAnsi="Times New Roman" w:cs="Times New Roman"/>
          <w:sz w:val="24"/>
          <w:szCs w:val="24"/>
        </w:rPr>
        <w:t>и</w:t>
      </w:r>
      <w:r w:rsidRPr="00B35476">
        <w:rPr>
          <w:rFonts w:ascii="Times New Roman" w:eastAsia="Calibri" w:hAnsi="Times New Roman" w:cs="Times New Roman"/>
          <w:spacing w:val="10"/>
          <w:sz w:val="24"/>
          <w:szCs w:val="24"/>
        </w:rPr>
        <w:t xml:space="preserve"> </w:t>
      </w:r>
      <w:r w:rsidRPr="00B35476">
        <w:rPr>
          <w:rFonts w:ascii="Times New Roman" w:eastAsia="Calibri" w:hAnsi="Times New Roman" w:cs="Times New Roman"/>
          <w:spacing w:val="-1"/>
          <w:sz w:val="24"/>
          <w:szCs w:val="24"/>
        </w:rPr>
        <w:t>эмоции,</w:t>
      </w:r>
      <w:r w:rsidRPr="00B35476">
        <w:rPr>
          <w:rFonts w:ascii="Times New Roman" w:eastAsia="Calibri" w:hAnsi="Times New Roman" w:cs="Times New Roman"/>
          <w:spacing w:val="6"/>
          <w:sz w:val="24"/>
          <w:szCs w:val="24"/>
        </w:rPr>
        <w:t xml:space="preserve"> </w:t>
      </w:r>
      <w:r w:rsidRPr="00B35476">
        <w:rPr>
          <w:rFonts w:ascii="Times New Roman" w:eastAsia="Calibri" w:hAnsi="Times New Roman" w:cs="Times New Roman"/>
          <w:spacing w:val="-2"/>
          <w:sz w:val="24"/>
          <w:szCs w:val="24"/>
        </w:rPr>
        <w:t>воля,</w:t>
      </w:r>
      <w:r w:rsidRPr="00B35476">
        <w:rPr>
          <w:rFonts w:ascii="Times New Roman" w:eastAsia="Calibri" w:hAnsi="Times New Roman" w:cs="Times New Roman"/>
          <w:spacing w:val="9"/>
          <w:sz w:val="24"/>
          <w:szCs w:val="24"/>
        </w:rPr>
        <w:t xml:space="preserve"> </w:t>
      </w:r>
      <w:r w:rsidRPr="00B35476">
        <w:rPr>
          <w:rFonts w:ascii="Times New Roman" w:eastAsia="Calibri" w:hAnsi="Times New Roman" w:cs="Times New Roman"/>
          <w:spacing w:val="-1"/>
          <w:sz w:val="24"/>
          <w:szCs w:val="24"/>
        </w:rPr>
        <w:t>поведение,</w:t>
      </w:r>
      <w:r w:rsidRPr="00B35476">
        <w:rPr>
          <w:rFonts w:ascii="Times New Roman" w:eastAsia="Calibri" w:hAnsi="Times New Roman" w:cs="Times New Roman"/>
          <w:spacing w:val="12"/>
          <w:sz w:val="24"/>
          <w:szCs w:val="24"/>
        </w:rPr>
        <w:t xml:space="preserve"> </w:t>
      </w:r>
      <w:r w:rsidRPr="00B35476">
        <w:rPr>
          <w:rFonts w:ascii="Times New Roman" w:eastAsia="Calibri" w:hAnsi="Times New Roman" w:cs="Times New Roman"/>
          <w:sz w:val="24"/>
          <w:szCs w:val="24"/>
        </w:rPr>
        <w:t>в</w:t>
      </w:r>
      <w:r w:rsidRPr="00B35476">
        <w:rPr>
          <w:rFonts w:ascii="Times New Roman" w:eastAsia="Calibri" w:hAnsi="Times New Roman" w:cs="Times New Roman"/>
          <w:spacing w:val="8"/>
          <w:sz w:val="24"/>
          <w:szCs w:val="24"/>
        </w:rPr>
        <w:t xml:space="preserve"> </w:t>
      </w:r>
      <w:r w:rsidRPr="00B35476">
        <w:rPr>
          <w:rFonts w:ascii="Times New Roman" w:eastAsia="Calibri" w:hAnsi="Times New Roman" w:cs="Times New Roman"/>
          <w:spacing w:val="-3"/>
          <w:sz w:val="24"/>
          <w:szCs w:val="24"/>
        </w:rPr>
        <w:t>некоторых</w:t>
      </w:r>
      <w:r w:rsidRPr="00B35476">
        <w:rPr>
          <w:rFonts w:ascii="Times New Roman" w:eastAsia="Calibri" w:hAnsi="Times New Roman" w:cs="Times New Roman"/>
          <w:spacing w:val="8"/>
          <w:sz w:val="24"/>
          <w:szCs w:val="24"/>
        </w:rPr>
        <w:t xml:space="preserve"> </w:t>
      </w:r>
      <w:r w:rsidRPr="00B35476">
        <w:rPr>
          <w:rFonts w:ascii="Times New Roman" w:eastAsia="Calibri" w:hAnsi="Times New Roman" w:cs="Times New Roman"/>
          <w:spacing w:val="-1"/>
          <w:sz w:val="24"/>
          <w:szCs w:val="24"/>
        </w:rPr>
        <w:t>случаях</w:t>
      </w:r>
      <w:r w:rsidRPr="00B35476">
        <w:rPr>
          <w:rFonts w:ascii="Times New Roman" w:eastAsia="Calibri" w:hAnsi="Times New Roman" w:cs="Times New Roman"/>
          <w:spacing w:val="11"/>
          <w:sz w:val="24"/>
          <w:szCs w:val="24"/>
        </w:rPr>
        <w:t xml:space="preserve"> </w:t>
      </w:r>
      <w:r w:rsidRPr="00B35476">
        <w:rPr>
          <w:rFonts w:ascii="Times New Roman" w:eastAsia="Calibri" w:hAnsi="Times New Roman" w:cs="Times New Roman"/>
          <w:spacing w:val="-1"/>
          <w:sz w:val="24"/>
          <w:szCs w:val="24"/>
        </w:rPr>
        <w:t>физическое</w:t>
      </w:r>
      <w:r w:rsidRPr="00B35476">
        <w:rPr>
          <w:rFonts w:ascii="Times New Roman" w:eastAsia="Calibri" w:hAnsi="Times New Roman" w:cs="Times New Roman"/>
          <w:spacing w:val="8"/>
          <w:sz w:val="24"/>
          <w:szCs w:val="24"/>
        </w:rPr>
        <w:t xml:space="preserve"> </w:t>
      </w:r>
      <w:r w:rsidRPr="00B35476">
        <w:rPr>
          <w:rFonts w:ascii="Times New Roman" w:eastAsia="Calibri" w:hAnsi="Times New Roman" w:cs="Times New Roman"/>
          <w:spacing w:val="-1"/>
          <w:sz w:val="24"/>
          <w:szCs w:val="24"/>
        </w:rPr>
        <w:t>развитие,</w:t>
      </w:r>
      <w:r w:rsidRPr="00B35476">
        <w:rPr>
          <w:rFonts w:ascii="Times New Roman" w:eastAsia="Calibri" w:hAnsi="Times New Roman" w:cs="Times New Roman"/>
          <w:spacing w:val="6"/>
          <w:sz w:val="24"/>
          <w:szCs w:val="24"/>
        </w:rPr>
        <w:t xml:space="preserve"> </w:t>
      </w:r>
      <w:r w:rsidRPr="00B35476">
        <w:rPr>
          <w:rFonts w:ascii="Times New Roman" w:eastAsia="Calibri" w:hAnsi="Times New Roman" w:cs="Times New Roman"/>
          <w:spacing w:val="-4"/>
          <w:sz w:val="24"/>
          <w:szCs w:val="24"/>
        </w:rPr>
        <w:t>хотя</w:t>
      </w:r>
      <w:r w:rsidRPr="00B35476">
        <w:rPr>
          <w:rFonts w:ascii="Times New Roman" w:eastAsia="Calibri" w:hAnsi="Times New Roman" w:cs="Times New Roman"/>
          <w:spacing w:val="11"/>
          <w:sz w:val="24"/>
          <w:szCs w:val="24"/>
        </w:rPr>
        <w:t xml:space="preserve"> </w:t>
      </w:r>
      <w:r w:rsidRPr="00B35476">
        <w:rPr>
          <w:rFonts w:ascii="Times New Roman" w:eastAsia="Calibri" w:hAnsi="Times New Roman" w:cs="Times New Roman"/>
          <w:sz w:val="24"/>
          <w:szCs w:val="24"/>
        </w:rPr>
        <w:t>наи</w:t>
      </w:r>
      <w:r w:rsidRPr="00B35476">
        <w:rPr>
          <w:rFonts w:ascii="Times New Roman" w:eastAsia="Calibri" w:hAnsi="Times New Roman" w:cs="Times New Roman"/>
          <w:spacing w:val="-1"/>
          <w:sz w:val="24"/>
          <w:szCs w:val="24"/>
        </w:rPr>
        <w:t>более</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pacing w:val="-1"/>
          <w:sz w:val="24"/>
          <w:szCs w:val="24"/>
        </w:rPr>
        <w:t>нарушенным</w:t>
      </w:r>
      <w:r w:rsidRPr="00B35476">
        <w:rPr>
          <w:rFonts w:ascii="Times New Roman" w:eastAsia="Calibri" w:hAnsi="Times New Roman" w:cs="Times New Roman"/>
          <w:spacing w:val="17"/>
          <w:sz w:val="24"/>
          <w:szCs w:val="24"/>
        </w:rPr>
        <w:t xml:space="preserve"> </w:t>
      </w:r>
      <w:r w:rsidRPr="00B35476">
        <w:rPr>
          <w:rFonts w:ascii="Times New Roman" w:eastAsia="Calibri" w:hAnsi="Times New Roman" w:cs="Times New Roman"/>
          <w:spacing w:val="-1"/>
          <w:sz w:val="24"/>
          <w:szCs w:val="24"/>
        </w:rPr>
        <w:t>является</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z w:val="24"/>
          <w:szCs w:val="24"/>
        </w:rPr>
        <w:t>процесс</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z w:val="24"/>
          <w:szCs w:val="24"/>
        </w:rPr>
        <w:t>мышления,</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z w:val="24"/>
          <w:szCs w:val="24"/>
        </w:rPr>
        <w:t>и</w:t>
      </w:r>
      <w:r w:rsidRPr="00B35476">
        <w:rPr>
          <w:rFonts w:ascii="Times New Roman" w:eastAsia="Calibri" w:hAnsi="Times New Roman" w:cs="Times New Roman"/>
          <w:spacing w:val="17"/>
          <w:sz w:val="24"/>
          <w:szCs w:val="24"/>
        </w:rPr>
        <w:t xml:space="preserve"> </w:t>
      </w:r>
      <w:r w:rsidRPr="00B35476">
        <w:rPr>
          <w:rFonts w:ascii="Times New Roman" w:eastAsia="Calibri" w:hAnsi="Times New Roman" w:cs="Times New Roman"/>
          <w:spacing w:val="-1"/>
          <w:sz w:val="24"/>
          <w:szCs w:val="24"/>
        </w:rPr>
        <w:t>прежде</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pacing w:val="-2"/>
          <w:sz w:val="24"/>
          <w:szCs w:val="24"/>
        </w:rPr>
        <w:t>всего,</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z w:val="24"/>
          <w:szCs w:val="24"/>
        </w:rPr>
        <w:t>способность</w:t>
      </w:r>
      <w:r w:rsidRPr="00B35476">
        <w:rPr>
          <w:rFonts w:ascii="Times New Roman" w:eastAsia="Calibri" w:hAnsi="Times New Roman" w:cs="Times New Roman"/>
          <w:spacing w:val="19"/>
          <w:sz w:val="24"/>
          <w:szCs w:val="24"/>
        </w:rPr>
        <w:t xml:space="preserve"> </w:t>
      </w:r>
      <w:r w:rsidRPr="00B35476">
        <w:rPr>
          <w:rFonts w:ascii="Times New Roman" w:eastAsia="Calibri" w:hAnsi="Times New Roman" w:cs="Times New Roman"/>
          <w:sz w:val="24"/>
          <w:szCs w:val="24"/>
        </w:rPr>
        <w:t>к</w:t>
      </w:r>
      <w:r w:rsidRPr="00B35476">
        <w:rPr>
          <w:rFonts w:ascii="Times New Roman" w:eastAsia="Calibri" w:hAnsi="Times New Roman" w:cs="Times New Roman"/>
          <w:spacing w:val="17"/>
          <w:sz w:val="24"/>
          <w:szCs w:val="24"/>
        </w:rPr>
        <w:t xml:space="preserve"> </w:t>
      </w:r>
      <w:r w:rsidRPr="00B35476">
        <w:rPr>
          <w:rFonts w:ascii="Times New Roman" w:eastAsia="Calibri" w:hAnsi="Times New Roman" w:cs="Times New Roman"/>
          <w:spacing w:val="-1"/>
          <w:sz w:val="24"/>
          <w:szCs w:val="24"/>
        </w:rPr>
        <w:t>отвлечению</w:t>
      </w:r>
      <w:r w:rsidRPr="00B35476">
        <w:rPr>
          <w:rFonts w:ascii="Times New Roman" w:eastAsia="Calibri" w:hAnsi="Times New Roman" w:cs="Times New Roman"/>
          <w:spacing w:val="55"/>
          <w:sz w:val="24"/>
          <w:szCs w:val="24"/>
        </w:rPr>
        <w:t xml:space="preserve"> </w:t>
      </w:r>
      <w:r w:rsidRPr="00B35476">
        <w:rPr>
          <w:rFonts w:ascii="Times New Roman" w:eastAsia="Calibri" w:hAnsi="Times New Roman" w:cs="Times New Roman"/>
          <w:sz w:val="24"/>
          <w:szCs w:val="24"/>
        </w:rPr>
        <w:t>и</w:t>
      </w:r>
      <w:r w:rsidRPr="00B35476">
        <w:rPr>
          <w:rFonts w:ascii="Times New Roman" w:eastAsia="Calibri" w:hAnsi="Times New Roman" w:cs="Times New Roman"/>
          <w:spacing w:val="12"/>
          <w:sz w:val="24"/>
          <w:szCs w:val="24"/>
        </w:rPr>
        <w:t xml:space="preserve"> </w:t>
      </w:r>
      <w:r w:rsidRPr="00B35476">
        <w:rPr>
          <w:rFonts w:ascii="Times New Roman" w:eastAsia="Calibri" w:hAnsi="Times New Roman" w:cs="Times New Roman"/>
          <w:sz w:val="24"/>
          <w:szCs w:val="24"/>
        </w:rPr>
        <w:t>обобщению.</w:t>
      </w:r>
      <w:r w:rsidRPr="00B35476">
        <w:rPr>
          <w:rFonts w:ascii="Times New Roman" w:eastAsia="Calibri" w:hAnsi="Times New Roman" w:cs="Times New Roman"/>
          <w:spacing w:val="11"/>
          <w:sz w:val="24"/>
          <w:szCs w:val="24"/>
        </w:rPr>
        <w:t xml:space="preserve"> </w:t>
      </w:r>
      <w:r w:rsidRPr="00B35476">
        <w:rPr>
          <w:rFonts w:ascii="Times New Roman" w:eastAsia="Calibri" w:hAnsi="Times New Roman" w:cs="Times New Roman"/>
          <w:i/>
          <w:spacing w:val="-1"/>
          <w:sz w:val="24"/>
          <w:szCs w:val="24"/>
        </w:rPr>
        <w:t>Вследствие</w:t>
      </w:r>
      <w:r w:rsidRPr="00B35476">
        <w:rPr>
          <w:rFonts w:ascii="Times New Roman" w:eastAsia="Calibri" w:hAnsi="Times New Roman" w:cs="Times New Roman"/>
          <w:i/>
          <w:spacing w:val="10"/>
          <w:sz w:val="24"/>
          <w:szCs w:val="24"/>
        </w:rPr>
        <w:t xml:space="preserve"> </w:t>
      </w:r>
      <w:r w:rsidRPr="00B35476">
        <w:rPr>
          <w:rFonts w:ascii="Times New Roman" w:eastAsia="Calibri" w:hAnsi="Times New Roman" w:cs="Times New Roman"/>
          <w:i/>
          <w:spacing w:val="-2"/>
          <w:sz w:val="24"/>
          <w:szCs w:val="24"/>
        </w:rPr>
        <w:t>чего</w:t>
      </w:r>
      <w:r w:rsidRPr="00B35476">
        <w:rPr>
          <w:rFonts w:ascii="Times New Roman" w:eastAsia="Calibri" w:hAnsi="Times New Roman" w:cs="Times New Roman"/>
          <w:i/>
          <w:spacing w:val="11"/>
          <w:sz w:val="24"/>
          <w:szCs w:val="24"/>
        </w:rPr>
        <w:t xml:space="preserve"> </w:t>
      </w:r>
      <w:r w:rsidRPr="00B35476">
        <w:rPr>
          <w:rFonts w:ascii="Times New Roman" w:eastAsia="Calibri" w:hAnsi="Times New Roman" w:cs="Times New Roman"/>
          <w:i/>
          <w:spacing w:val="-1"/>
          <w:sz w:val="24"/>
          <w:szCs w:val="24"/>
        </w:rPr>
        <w:t>знания</w:t>
      </w:r>
      <w:r w:rsidRPr="00B35476">
        <w:rPr>
          <w:rFonts w:ascii="Times New Roman" w:eastAsia="Calibri" w:hAnsi="Times New Roman" w:cs="Times New Roman"/>
          <w:i/>
          <w:spacing w:val="9"/>
          <w:sz w:val="24"/>
          <w:szCs w:val="24"/>
        </w:rPr>
        <w:t xml:space="preserve"> </w:t>
      </w:r>
      <w:r w:rsidRPr="00B35476">
        <w:rPr>
          <w:rFonts w:ascii="Times New Roman" w:eastAsia="Calibri" w:hAnsi="Times New Roman" w:cs="Times New Roman"/>
          <w:i/>
          <w:spacing w:val="-1"/>
          <w:sz w:val="24"/>
          <w:szCs w:val="24"/>
        </w:rPr>
        <w:t>детей</w:t>
      </w:r>
      <w:r w:rsidRPr="00B35476">
        <w:rPr>
          <w:rFonts w:ascii="Times New Roman" w:eastAsia="Calibri" w:hAnsi="Times New Roman" w:cs="Times New Roman"/>
          <w:i/>
          <w:spacing w:val="12"/>
          <w:sz w:val="24"/>
          <w:szCs w:val="24"/>
        </w:rPr>
        <w:t xml:space="preserve"> </w:t>
      </w:r>
      <w:r w:rsidRPr="00B35476">
        <w:rPr>
          <w:rFonts w:ascii="Times New Roman" w:eastAsia="Calibri" w:hAnsi="Times New Roman" w:cs="Times New Roman"/>
          <w:i/>
          <w:sz w:val="24"/>
          <w:szCs w:val="24"/>
        </w:rPr>
        <w:t>с</w:t>
      </w:r>
      <w:r w:rsidRPr="00B35476">
        <w:rPr>
          <w:rFonts w:ascii="Times New Roman" w:eastAsia="Calibri" w:hAnsi="Times New Roman" w:cs="Times New Roman"/>
          <w:i/>
          <w:spacing w:val="13"/>
          <w:sz w:val="24"/>
          <w:szCs w:val="24"/>
        </w:rPr>
        <w:t xml:space="preserve"> </w:t>
      </w:r>
      <w:r w:rsidRPr="00B35476">
        <w:rPr>
          <w:rFonts w:ascii="Times New Roman" w:eastAsia="Calibri" w:hAnsi="Times New Roman" w:cs="Times New Roman"/>
          <w:i/>
          <w:spacing w:val="-2"/>
          <w:sz w:val="24"/>
          <w:szCs w:val="24"/>
        </w:rPr>
        <w:t>умственной</w:t>
      </w:r>
      <w:r w:rsidRPr="00B35476">
        <w:rPr>
          <w:rFonts w:ascii="Times New Roman" w:eastAsia="Calibri" w:hAnsi="Times New Roman" w:cs="Times New Roman"/>
          <w:i/>
          <w:spacing w:val="12"/>
          <w:sz w:val="24"/>
          <w:szCs w:val="24"/>
        </w:rPr>
        <w:t xml:space="preserve"> </w:t>
      </w:r>
      <w:r w:rsidRPr="00B35476">
        <w:rPr>
          <w:rFonts w:ascii="Times New Roman" w:eastAsia="Calibri" w:hAnsi="Times New Roman" w:cs="Times New Roman"/>
          <w:i/>
          <w:spacing w:val="1"/>
          <w:sz w:val="24"/>
          <w:szCs w:val="24"/>
        </w:rPr>
        <w:t>отсталостью</w:t>
      </w:r>
      <w:r w:rsidRPr="00B35476">
        <w:rPr>
          <w:rFonts w:ascii="Times New Roman" w:eastAsia="Calibri" w:hAnsi="Times New Roman" w:cs="Times New Roman"/>
          <w:i/>
          <w:spacing w:val="12"/>
          <w:sz w:val="24"/>
          <w:szCs w:val="24"/>
        </w:rPr>
        <w:t xml:space="preserve"> </w:t>
      </w:r>
      <w:r w:rsidRPr="00B35476">
        <w:rPr>
          <w:rFonts w:ascii="Times New Roman" w:eastAsia="Calibri" w:hAnsi="Times New Roman" w:cs="Times New Roman"/>
          <w:i/>
          <w:sz w:val="24"/>
          <w:szCs w:val="24"/>
        </w:rPr>
        <w:t>об</w:t>
      </w:r>
      <w:r w:rsidRPr="00B35476">
        <w:rPr>
          <w:rFonts w:ascii="Times New Roman" w:eastAsia="Calibri" w:hAnsi="Times New Roman" w:cs="Times New Roman"/>
          <w:i/>
          <w:spacing w:val="12"/>
          <w:sz w:val="24"/>
          <w:szCs w:val="24"/>
        </w:rPr>
        <w:t xml:space="preserve"> </w:t>
      </w:r>
      <w:r w:rsidRPr="00B35476">
        <w:rPr>
          <w:rFonts w:ascii="Times New Roman" w:eastAsia="Calibri" w:hAnsi="Times New Roman" w:cs="Times New Roman"/>
          <w:i/>
          <w:spacing w:val="-2"/>
          <w:sz w:val="24"/>
          <w:szCs w:val="24"/>
        </w:rPr>
        <w:t>окружающем</w:t>
      </w:r>
      <w:r w:rsidRPr="00B35476">
        <w:rPr>
          <w:rFonts w:ascii="Times New Roman" w:eastAsia="Calibri" w:hAnsi="Times New Roman" w:cs="Times New Roman"/>
          <w:i/>
          <w:spacing w:val="11"/>
          <w:sz w:val="24"/>
          <w:szCs w:val="24"/>
        </w:rPr>
        <w:t xml:space="preserve"> </w:t>
      </w:r>
      <w:r w:rsidRPr="00B35476">
        <w:rPr>
          <w:rFonts w:ascii="Times New Roman" w:eastAsia="Calibri" w:hAnsi="Times New Roman" w:cs="Times New Roman"/>
          <w:i/>
          <w:spacing w:val="1"/>
          <w:sz w:val="24"/>
          <w:szCs w:val="24"/>
        </w:rPr>
        <w:t>ми</w:t>
      </w:r>
      <w:r w:rsidRPr="00B35476">
        <w:rPr>
          <w:rFonts w:ascii="Times New Roman" w:eastAsia="Calibri" w:hAnsi="Times New Roman" w:cs="Times New Roman"/>
          <w:i/>
          <w:sz w:val="24"/>
          <w:szCs w:val="24"/>
        </w:rPr>
        <w:t>ре</w:t>
      </w:r>
      <w:r w:rsidRPr="00B35476">
        <w:rPr>
          <w:rFonts w:ascii="Times New Roman" w:eastAsia="Calibri" w:hAnsi="Times New Roman" w:cs="Times New Roman"/>
          <w:i/>
          <w:spacing w:val="22"/>
          <w:sz w:val="24"/>
          <w:szCs w:val="24"/>
        </w:rPr>
        <w:t xml:space="preserve"> </w:t>
      </w:r>
      <w:r w:rsidRPr="00B35476">
        <w:rPr>
          <w:rFonts w:ascii="Times New Roman" w:eastAsia="Calibri" w:hAnsi="Times New Roman" w:cs="Times New Roman"/>
          <w:i/>
          <w:spacing w:val="-1"/>
          <w:sz w:val="24"/>
          <w:szCs w:val="24"/>
        </w:rPr>
        <w:t>являются</w:t>
      </w:r>
      <w:r w:rsidRPr="00B35476">
        <w:rPr>
          <w:rFonts w:ascii="Times New Roman" w:eastAsia="Calibri" w:hAnsi="Times New Roman" w:cs="Times New Roman"/>
          <w:i/>
          <w:spacing w:val="23"/>
          <w:sz w:val="24"/>
          <w:szCs w:val="24"/>
        </w:rPr>
        <w:t xml:space="preserve"> </w:t>
      </w:r>
      <w:r w:rsidRPr="00B35476">
        <w:rPr>
          <w:rFonts w:ascii="Times New Roman" w:eastAsia="Calibri" w:hAnsi="Times New Roman" w:cs="Times New Roman"/>
          <w:i/>
          <w:spacing w:val="-1"/>
          <w:sz w:val="24"/>
          <w:szCs w:val="24"/>
        </w:rPr>
        <w:t>неполными</w:t>
      </w:r>
      <w:r w:rsidRPr="00B35476">
        <w:rPr>
          <w:rFonts w:ascii="Times New Roman" w:eastAsia="Calibri" w:hAnsi="Times New Roman" w:cs="Times New Roman"/>
          <w:spacing w:val="24"/>
          <w:sz w:val="24"/>
          <w:szCs w:val="24"/>
        </w:rPr>
        <w:t xml:space="preserve"> </w:t>
      </w:r>
      <w:r w:rsidRPr="00B35476">
        <w:rPr>
          <w:rFonts w:ascii="Times New Roman" w:eastAsia="Calibri" w:hAnsi="Times New Roman" w:cs="Times New Roman"/>
          <w:sz w:val="24"/>
          <w:szCs w:val="24"/>
        </w:rPr>
        <w:t>и,</w:t>
      </w:r>
      <w:r w:rsidRPr="00B35476">
        <w:rPr>
          <w:rFonts w:ascii="Times New Roman" w:eastAsia="Calibri" w:hAnsi="Times New Roman" w:cs="Times New Roman"/>
          <w:spacing w:val="26"/>
          <w:sz w:val="24"/>
          <w:szCs w:val="24"/>
        </w:rPr>
        <w:t xml:space="preserve"> </w:t>
      </w:r>
      <w:r w:rsidRPr="00B35476">
        <w:rPr>
          <w:rFonts w:ascii="Times New Roman" w:eastAsia="Calibri" w:hAnsi="Times New Roman" w:cs="Times New Roman"/>
          <w:spacing w:val="-2"/>
          <w:sz w:val="24"/>
          <w:szCs w:val="24"/>
        </w:rPr>
        <w:t>возможно,</w:t>
      </w:r>
      <w:r w:rsidRPr="00B35476">
        <w:rPr>
          <w:rFonts w:ascii="Times New Roman" w:eastAsia="Calibri" w:hAnsi="Times New Roman" w:cs="Times New Roman"/>
          <w:spacing w:val="23"/>
          <w:sz w:val="24"/>
          <w:szCs w:val="24"/>
        </w:rPr>
        <w:t xml:space="preserve"> </w:t>
      </w:r>
      <w:r w:rsidRPr="00B35476">
        <w:rPr>
          <w:rFonts w:ascii="Times New Roman" w:eastAsia="Calibri" w:hAnsi="Times New Roman" w:cs="Times New Roman"/>
          <w:spacing w:val="-1"/>
          <w:sz w:val="24"/>
          <w:szCs w:val="24"/>
        </w:rPr>
        <w:t>искаженными,</w:t>
      </w:r>
      <w:r w:rsidRPr="00B35476">
        <w:rPr>
          <w:rFonts w:ascii="Times New Roman" w:eastAsia="Calibri" w:hAnsi="Times New Roman" w:cs="Times New Roman"/>
          <w:spacing w:val="23"/>
          <w:sz w:val="24"/>
          <w:szCs w:val="24"/>
        </w:rPr>
        <w:t xml:space="preserve"> </w:t>
      </w:r>
      <w:r w:rsidRPr="00B35476">
        <w:rPr>
          <w:rFonts w:ascii="Times New Roman" w:eastAsia="Calibri" w:hAnsi="Times New Roman" w:cs="Times New Roman"/>
          <w:sz w:val="24"/>
          <w:szCs w:val="24"/>
        </w:rPr>
        <w:t>а</w:t>
      </w:r>
      <w:r w:rsidRPr="00B35476">
        <w:rPr>
          <w:rFonts w:ascii="Times New Roman" w:eastAsia="Calibri" w:hAnsi="Times New Roman" w:cs="Times New Roman"/>
          <w:spacing w:val="22"/>
          <w:sz w:val="24"/>
          <w:szCs w:val="24"/>
        </w:rPr>
        <w:t xml:space="preserve"> </w:t>
      </w:r>
      <w:r w:rsidRPr="00B35476">
        <w:rPr>
          <w:rFonts w:ascii="Times New Roman" w:eastAsia="Calibri" w:hAnsi="Times New Roman" w:cs="Times New Roman"/>
          <w:sz w:val="24"/>
          <w:szCs w:val="24"/>
        </w:rPr>
        <w:t>их</w:t>
      </w:r>
      <w:r w:rsidRPr="00B35476">
        <w:rPr>
          <w:rFonts w:ascii="Times New Roman" w:eastAsia="Calibri" w:hAnsi="Times New Roman" w:cs="Times New Roman"/>
          <w:spacing w:val="25"/>
          <w:sz w:val="24"/>
          <w:szCs w:val="24"/>
        </w:rPr>
        <w:t xml:space="preserve"> </w:t>
      </w:r>
      <w:r w:rsidRPr="00B35476">
        <w:rPr>
          <w:rFonts w:ascii="Times New Roman" w:eastAsia="Calibri" w:hAnsi="Times New Roman" w:cs="Times New Roman"/>
          <w:spacing w:val="-1"/>
          <w:sz w:val="24"/>
          <w:szCs w:val="24"/>
        </w:rPr>
        <w:t>жизненный</w:t>
      </w:r>
      <w:r w:rsidRPr="00B35476">
        <w:rPr>
          <w:rFonts w:ascii="Times New Roman" w:eastAsia="Calibri" w:hAnsi="Times New Roman" w:cs="Times New Roman"/>
          <w:spacing w:val="24"/>
          <w:sz w:val="24"/>
          <w:szCs w:val="24"/>
        </w:rPr>
        <w:t xml:space="preserve"> </w:t>
      </w:r>
      <w:r w:rsidRPr="00B35476">
        <w:rPr>
          <w:rFonts w:ascii="Times New Roman" w:eastAsia="Calibri" w:hAnsi="Times New Roman" w:cs="Times New Roman"/>
          <w:sz w:val="24"/>
          <w:szCs w:val="24"/>
        </w:rPr>
        <w:t>опыт</w:t>
      </w:r>
      <w:r w:rsidRPr="00B35476">
        <w:rPr>
          <w:rFonts w:ascii="Times New Roman" w:eastAsia="Calibri" w:hAnsi="Times New Roman" w:cs="Times New Roman"/>
          <w:spacing w:val="24"/>
          <w:sz w:val="24"/>
          <w:szCs w:val="24"/>
        </w:rPr>
        <w:t xml:space="preserve"> </w:t>
      </w:r>
      <w:r w:rsidRPr="00B35476">
        <w:rPr>
          <w:rFonts w:ascii="Times New Roman" w:eastAsia="Calibri" w:hAnsi="Times New Roman" w:cs="Times New Roman"/>
          <w:sz w:val="24"/>
          <w:szCs w:val="24"/>
        </w:rPr>
        <w:t>крайне</w:t>
      </w:r>
      <w:r w:rsidRPr="00B35476">
        <w:rPr>
          <w:rFonts w:ascii="Times New Roman" w:eastAsia="Calibri" w:hAnsi="Times New Roman" w:cs="Times New Roman"/>
          <w:spacing w:val="22"/>
          <w:sz w:val="24"/>
          <w:szCs w:val="24"/>
        </w:rPr>
        <w:t xml:space="preserve"> </w:t>
      </w:r>
      <w:r w:rsidRPr="00B35476">
        <w:rPr>
          <w:rFonts w:ascii="Times New Roman" w:eastAsia="Calibri" w:hAnsi="Times New Roman" w:cs="Times New Roman"/>
          <w:spacing w:val="-2"/>
          <w:sz w:val="24"/>
          <w:szCs w:val="24"/>
        </w:rPr>
        <w:t>беден.</w:t>
      </w:r>
      <w:r w:rsidRPr="00B35476">
        <w:rPr>
          <w:rFonts w:ascii="Times New Roman" w:eastAsia="Calibri" w:hAnsi="Times New Roman" w:cs="Times New Roman"/>
          <w:spacing w:val="21"/>
          <w:sz w:val="24"/>
          <w:szCs w:val="24"/>
        </w:rPr>
        <w:t xml:space="preserve"> </w:t>
      </w:r>
      <w:r w:rsidRPr="00B35476">
        <w:rPr>
          <w:rFonts w:ascii="Times New Roman" w:eastAsia="Calibri" w:hAnsi="Times New Roman" w:cs="Times New Roman"/>
          <w:i/>
          <w:sz w:val="24"/>
          <w:szCs w:val="24"/>
        </w:rPr>
        <w:t>В</w:t>
      </w:r>
      <w:r w:rsidRPr="00B35476">
        <w:rPr>
          <w:rFonts w:ascii="Times New Roman" w:eastAsia="Calibri" w:hAnsi="Times New Roman" w:cs="Times New Roman"/>
          <w:i/>
          <w:spacing w:val="33"/>
          <w:sz w:val="24"/>
          <w:szCs w:val="24"/>
        </w:rPr>
        <w:t xml:space="preserve"> </w:t>
      </w:r>
      <w:r w:rsidRPr="00B35476">
        <w:rPr>
          <w:rFonts w:ascii="Times New Roman" w:eastAsia="Calibri" w:hAnsi="Times New Roman" w:cs="Times New Roman"/>
          <w:i/>
          <w:spacing w:val="-1"/>
          <w:sz w:val="24"/>
          <w:szCs w:val="24"/>
        </w:rPr>
        <w:t>свою</w:t>
      </w:r>
      <w:r w:rsidRPr="00B35476">
        <w:rPr>
          <w:rFonts w:ascii="Times New Roman" w:eastAsia="Calibri" w:hAnsi="Times New Roman" w:cs="Times New Roman"/>
          <w:i/>
          <w:spacing w:val="17"/>
          <w:sz w:val="24"/>
          <w:szCs w:val="24"/>
        </w:rPr>
        <w:t xml:space="preserve"> </w:t>
      </w:r>
      <w:r w:rsidRPr="00B35476">
        <w:rPr>
          <w:rFonts w:ascii="Times New Roman" w:eastAsia="Calibri" w:hAnsi="Times New Roman" w:cs="Times New Roman"/>
          <w:i/>
          <w:spacing w:val="-2"/>
          <w:sz w:val="24"/>
          <w:szCs w:val="24"/>
        </w:rPr>
        <w:t>очередь,</w:t>
      </w:r>
      <w:r w:rsidRPr="00B35476">
        <w:rPr>
          <w:rFonts w:ascii="Times New Roman" w:eastAsia="Calibri" w:hAnsi="Times New Roman" w:cs="Times New Roman"/>
          <w:i/>
          <w:spacing w:val="16"/>
          <w:sz w:val="24"/>
          <w:szCs w:val="24"/>
        </w:rPr>
        <w:t xml:space="preserve"> </w:t>
      </w:r>
      <w:r w:rsidRPr="00B35476">
        <w:rPr>
          <w:rFonts w:ascii="Times New Roman" w:eastAsia="Calibri" w:hAnsi="Times New Roman" w:cs="Times New Roman"/>
          <w:i/>
          <w:spacing w:val="-1"/>
          <w:sz w:val="24"/>
          <w:szCs w:val="24"/>
        </w:rPr>
        <w:t>это</w:t>
      </w:r>
      <w:r w:rsidRPr="00B35476">
        <w:rPr>
          <w:rFonts w:ascii="Times New Roman" w:eastAsia="Calibri" w:hAnsi="Times New Roman" w:cs="Times New Roman"/>
          <w:i/>
          <w:spacing w:val="16"/>
          <w:sz w:val="24"/>
          <w:szCs w:val="24"/>
        </w:rPr>
        <w:t xml:space="preserve"> </w:t>
      </w:r>
      <w:r w:rsidRPr="00B35476">
        <w:rPr>
          <w:rFonts w:ascii="Times New Roman" w:eastAsia="Calibri" w:hAnsi="Times New Roman" w:cs="Times New Roman"/>
          <w:i/>
          <w:spacing w:val="-2"/>
          <w:sz w:val="24"/>
          <w:szCs w:val="24"/>
        </w:rPr>
        <w:t>оказывает</w:t>
      </w:r>
      <w:r w:rsidRPr="00B35476">
        <w:rPr>
          <w:rFonts w:ascii="Times New Roman" w:eastAsia="Calibri" w:hAnsi="Times New Roman" w:cs="Times New Roman"/>
          <w:i/>
          <w:spacing w:val="17"/>
          <w:sz w:val="24"/>
          <w:szCs w:val="24"/>
        </w:rPr>
        <w:t xml:space="preserve"> </w:t>
      </w:r>
      <w:r w:rsidRPr="00B35476">
        <w:rPr>
          <w:rFonts w:ascii="Times New Roman" w:eastAsia="Calibri" w:hAnsi="Times New Roman" w:cs="Times New Roman"/>
          <w:i/>
          <w:spacing w:val="-1"/>
          <w:sz w:val="24"/>
          <w:szCs w:val="24"/>
        </w:rPr>
        <w:t>негативное</w:t>
      </w:r>
      <w:r w:rsidRPr="00B35476">
        <w:rPr>
          <w:rFonts w:ascii="Times New Roman" w:eastAsia="Calibri" w:hAnsi="Times New Roman" w:cs="Times New Roman"/>
          <w:i/>
          <w:spacing w:val="15"/>
          <w:sz w:val="24"/>
          <w:szCs w:val="24"/>
        </w:rPr>
        <w:t xml:space="preserve"> </w:t>
      </w:r>
      <w:r w:rsidRPr="00B35476">
        <w:rPr>
          <w:rFonts w:ascii="Times New Roman" w:eastAsia="Calibri" w:hAnsi="Times New Roman" w:cs="Times New Roman"/>
          <w:i/>
          <w:spacing w:val="-1"/>
          <w:sz w:val="24"/>
          <w:szCs w:val="24"/>
        </w:rPr>
        <w:t>влияние</w:t>
      </w:r>
      <w:r w:rsidRPr="00B35476">
        <w:rPr>
          <w:rFonts w:ascii="Times New Roman" w:eastAsia="Calibri" w:hAnsi="Times New Roman" w:cs="Times New Roman"/>
          <w:i/>
          <w:spacing w:val="15"/>
          <w:sz w:val="24"/>
          <w:szCs w:val="24"/>
        </w:rPr>
        <w:t xml:space="preserve"> </w:t>
      </w:r>
      <w:r w:rsidRPr="00B35476">
        <w:rPr>
          <w:rFonts w:ascii="Times New Roman" w:eastAsia="Calibri" w:hAnsi="Times New Roman" w:cs="Times New Roman"/>
          <w:i/>
          <w:sz w:val="24"/>
          <w:szCs w:val="24"/>
        </w:rPr>
        <w:t>на</w:t>
      </w:r>
      <w:r w:rsidRPr="00B35476">
        <w:rPr>
          <w:rFonts w:ascii="Times New Roman" w:eastAsia="Calibri" w:hAnsi="Times New Roman" w:cs="Times New Roman"/>
          <w:i/>
          <w:spacing w:val="21"/>
          <w:sz w:val="24"/>
          <w:szCs w:val="24"/>
        </w:rPr>
        <w:t xml:space="preserve"> </w:t>
      </w:r>
      <w:r w:rsidRPr="00B35476">
        <w:rPr>
          <w:rFonts w:ascii="Times New Roman" w:eastAsia="Calibri" w:hAnsi="Times New Roman" w:cs="Times New Roman"/>
          <w:i/>
          <w:spacing w:val="-1"/>
          <w:sz w:val="24"/>
          <w:szCs w:val="24"/>
        </w:rPr>
        <w:t>овладение</w:t>
      </w:r>
      <w:r w:rsidRPr="00B35476">
        <w:rPr>
          <w:rFonts w:ascii="Times New Roman" w:eastAsia="Calibri" w:hAnsi="Times New Roman" w:cs="Times New Roman"/>
          <w:i/>
          <w:spacing w:val="15"/>
          <w:sz w:val="24"/>
          <w:szCs w:val="24"/>
        </w:rPr>
        <w:t xml:space="preserve"> </w:t>
      </w:r>
      <w:r w:rsidRPr="00B35476">
        <w:rPr>
          <w:rFonts w:ascii="Times New Roman" w:eastAsia="Calibri" w:hAnsi="Times New Roman" w:cs="Times New Roman"/>
          <w:i/>
          <w:spacing w:val="-1"/>
          <w:sz w:val="24"/>
          <w:szCs w:val="24"/>
        </w:rPr>
        <w:t>знаниями</w:t>
      </w:r>
      <w:r w:rsidRPr="00B35476">
        <w:rPr>
          <w:rFonts w:ascii="Times New Roman" w:eastAsia="Calibri" w:hAnsi="Times New Roman" w:cs="Times New Roman"/>
          <w:i/>
          <w:spacing w:val="19"/>
          <w:sz w:val="24"/>
          <w:szCs w:val="24"/>
        </w:rPr>
        <w:t xml:space="preserve"> </w:t>
      </w:r>
      <w:r w:rsidRPr="00B35476">
        <w:rPr>
          <w:rFonts w:ascii="Times New Roman" w:eastAsia="Calibri" w:hAnsi="Times New Roman" w:cs="Times New Roman"/>
          <w:i/>
          <w:sz w:val="24"/>
          <w:szCs w:val="24"/>
        </w:rPr>
        <w:t>в</w:t>
      </w:r>
      <w:r w:rsidRPr="00B35476">
        <w:rPr>
          <w:rFonts w:ascii="Times New Roman" w:eastAsia="Calibri" w:hAnsi="Times New Roman" w:cs="Times New Roman"/>
          <w:i/>
          <w:spacing w:val="55"/>
          <w:sz w:val="24"/>
          <w:szCs w:val="24"/>
        </w:rPr>
        <w:t xml:space="preserve"> </w:t>
      </w:r>
      <w:r w:rsidRPr="00B35476">
        <w:rPr>
          <w:rFonts w:ascii="Times New Roman" w:eastAsia="Calibri" w:hAnsi="Times New Roman" w:cs="Times New Roman"/>
          <w:i/>
          <w:sz w:val="24"/>
          <w:szCs w:val="24"/>
        </w:rPr>
        <w:t>процессе</w:t>
      </w:r>
      <w:r w:rsidRPr="00B35476">
        <w:rPr>
          <w:rFonts w:ascii="Times New Roman" w:eastAsia="Calibri" w:hAnsi="Times New Roman" w:cs="Times New Roman"/>
          <w:i/>
          <w:spacing w:val="-1"/>
          <w:sz w:val="24"/>
          <w:szCs w:val="24"/>
        </w:rPr>
        <w:t xml:space="preserve"> </w:t>
      </w:r>
      <w:r w:rsidRPr="00B35476">
        <w:rPr>
          <w:rFonts w:ascii="Times New Roman" w:eastAsia="Calibri" w:hAnsi="Times New Roman" w:cs="Times New Roman"/>
          <w:i/>
          <w:spacing w:val="-3"/>
          <w:sz w:val="24"/>
          <w:szCs w:val="24"/>
        </w:rPr>
        <w:t>школьного</w:t>
      </w:r>
      <w:r w:rsidRPr="00B35476">
        <w:rPr>
          <w:rFonts w:ascii="Times New Roman" w:eastAsia="Calibri" w:hAnsi="Times New Roman" w:cs="Times New Roman"/>
          <w:i/>
          <w:sz w:val="24"/>
          <w:szCs w:val="24"/>
        </w:rPr>
        <w:t xml:space="preserve"> </w:t>
      </w:r>
      <w:r w:rsidRPr="00B35476">
        <w:rPr>
          <w:rFonts w:ascii="Times New Roman" w:eastAsia="Calibri" w:hAnsi="Times New Roman" w:cs="Times New Roman"/>
          <w:i/>
          <w:spacing w:val="-2"/>
          <w:sz w:val="24"/>
          <w:szCs w:val="24"/>
        </w:rPr>
        <w:t>обучения</w:t>
      </w:r>
      <w:r w:rsidRPr="00B35476">
        <w:rPr>
          <w:rFonts w:ascii="Times New Roman" w:eastAsia="Calibri" w:hAnsi="Times New Roman" w:cs="Times New Roman"/>
          <w:spacing w:val="-2"/>
          <w:sz w:val="24"/>
          <w:szCs w:val="24"/>
        </w:rPr>
        <w:t>.</w:t>
      </w:r>
    </w:p>
    <w:p w:rsidR="00B35476" w:rsidRPr="00B35476" w:rsidRDefault="00B35476" w:rsidP="00B35476">
      <w:pPr>
        <w:spacing w:after="120" w:line="276" w:lineRule="auto"/>
        <w:ind w:right="99"/>
        <w:jc w:val="both"/>
        <w:rPr>
          <w:rFonts w:ascii="Times New Roman" w:eastAsia="Calibri" w:hAnsi="Times New Roman" w:cs="Times New Roman"/>
          <w:spacing w:val="13"/>
          <w:sz w:val="24"/>
          <w:szCs w:val="24"/>
        </w:rPr>
      </w:pPr>
      <w:r w:rsidRPr="00B35476">
        <w:rPr>
          <w:rFonts w:ascii="Times New Roman" w:eastAsia="Calibri" w:hAnsi="Times New Roman" w:cs="Times New Roman"/>
          <w:spacing w:val="-1"/>
          <w:sz w:val="24"/>
          <w:szCs w:val="24"/>
        </w:rPr>
        <w:t>Развитие</w:t>
      </w:r>
      <w:r w:rsidRPr="00B35476">
        <w:rPr>
          <w:rFonts w:ascii="Times New Roman" w:eastAsia="Calibri" w:hAnsi="Times New Roman" w:cs="Times New Roman"/>
          <w:spacing w:val="15"/>
          <w:sz w:val="24"/>
          <w:szCs w:val="24"/>
        </w:rPr>
        <w:t xml:space="preserve"> </w:t>
      </w:r>
      <w:r w:rsidRPr="00B35476">
        <w:rPr>
          <w:rFonts w:ascii="Times New Roman" w:eastAsia="Calibri" w:hAnsi="Times New Roman" w:cs="Times New Roman"/>
          <w:spacing w:val="-2"/>
          <w:sz w:val="24"/>
          <w:szCs w:val="24"/>
        </w:rPr>
        <w:t>всех</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pacing w:val="-1"/>
          <w:sz w:val="24"/>
          <w:szCs w:val="24"/>
        </w:rPr>
        <w:t>психических</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pacing w:val="-1"/>
          <w:sz w:val="24"/>
          <w:szCs w:val="24"/>
        </w:rPr>
        <w:t>процессов</w:t>
      </w:r>
      <w:r w:rsidRPr="00B35476">
        <w:rPr>
          <w:rFonts w:ascii="Times New Roman" w:eastAsia="Calibri" w:hAnsi="Times New Roman" w:cs="Times New Roman"/>
          <w:spacing w:val="20"/>
          <w:sz w:val="24"/>
          <w:szCs w:val="24"/>
        </w:rPr>
        <w:t xml:space="preserve"> </w:t>
      </w:r>
      <w:r w:rsidRPr="00B35476">
        <w:rPr>
          <w:rFonts w:ascii="Times New Roman" w:eastAsia="Calibri" w:hAnsi="Times New Roman" w:cs="Times New Roman"/>
          <w:sz w:val="24"/>
          <w:szCs w:val="24"/>
        </w:rPr>
        <w:t>у</w:t>
      </w:r>
      <w:r w:rsidRPr="00B35476">
        <w:rPr>
          <w:rFonts w:ascii="Times New Roman" w:eastAsia="Calibri" w:hAnsi="Times New Roman" w:cs="Times New Roman"/>
          <w:spacing w:val="11"/>
          <w:sz w:val="24"/>
          <w:szCs w:val="24"/>
        </w:rPr>
        <w:t xml:space="preserve"> </w:t>
      </w:r>
      <w:r w:rsidRPr="00B35476">
        <w:rPr>
          <w:rFonts w:ascii="Times New Roman" w:eastAsia="Calibri" w:hAnsi="Times New Roman" w:cs="Times New Roman"/>
          <w:sz w:val="24"/>
          <w:szCs w:val="24"/>
        </w:rPr>
        <w:t>детей</w:t>
      </w:r>
      <w:r w:rsidRPr="00B35476">
        <w:rPr>
          <w:rFonts w:ascii="Times New Roman" w:eastAsia="Calibri" w:hAnsi="Times New Roman" w:cs="Times New Roman"/>
          <w:spacing w:val="17"/>
          <w:sz w:val="24"/>
          <w:szCs w:val="24"/>
        </w:rPr>
        <w:t xml:space="preserve"> </w:t>
      </w:r>
      <w:r w:rsidRPr="00B35476">
        <w:rPr>
          <w:rFonts w:ascii="Times New Roman" w:eastAsia="Calibri" w:hAnsi="Times New Roman" w:cs="Times New Roman"/>
          <w:sz w:val="24"/>
          <w:szCs w:val="24"/>
        </w:rPr>
        <w:t>с</w:t>
      </w:r>
      <w:r w:rsidRPr="00B35476">
        <w:rPr>
          <w:rFonts w:ascii="Times New Roman" w:eastAsia="Calibri" w:hAnsi="Times New Roman" w:cs="Times New Roman"/>
          <w:spacing w:val="15"/>
          <w:sz w:val="24"/>
          <w:szCs w:val="24"/>
        </w:rPr>
        <w:t xml:space="preserve"> </w:t>
      </w:r>
      <w:r w:rsidRPr="00B35476">
        <w:rPr>
          <w:rFonts w:ascii="Times New Roman" w:eastAsia="Calibri" w:hAnsi="Times New Roman" w:cs="Times New Roman"/>
          <w:spacing w:val="-1"/>
          <w:sz w:val="24"/>
          <w:szCs w:val="24"/>
        </w:rPr>
        <w:t>умеренной</w:t>
      </w:r>
      <w:r w:rsidRPr="00B35476">
        <w:rPr>
          <w:rFonts w:ascii="Times New Roman" w:eastAsia="Calibri" w:hAnsi="Times New Roman" w:cs="Times New Roman"/>
          <w:spacing w:val="17"/>
          <w:sz w:val="24"/>
          <w:szCs w:val="24"/>
        </w:rPr>
        <w:t xml:space="preserve"> </w:t>
      </w:r>
      <w:r w:rsidRPr="00B35476">
        <w:rPr>
          <w:rFonts w:ascii="Times New Roman" w:eastAsia="Calibri" w:hAnsi="Times New Roman" w:cs="Times New Roman"/>
          <w:spacing w:val="-2"/>
          <w:sz w:val="24"/>
          <w:szCs w:val="24"/>
        </w:rPr>
        <w:t>умственной</w:t>
      </w:r>
      <w:r w:rsidRPr="00B35476">
        <w:rPr>
          <w:rFonts w:ascii="Times New Roman" w:eastAsia="Calibri" w:hAnsi="Times New Roman" w:cs="Times New Roman"/>
          <w:spacing w:val="15"/>
          <w:sz w:val="24"/>
          <w:szCs w:val="24"/>
        </w:rPr>
        <w:t xml:space="preserve"> </w:t>
      </w:r>
      <w:r w:rsidRPr="00B35476">
        <w:rPr>
          <w:rFonts w:ascii="Times New Roman" w:eastAsia="Calibri" w:hAnsi="Times New Roman" w:cs="Times New Roman"/>
          <w:sz w:val="24"/>
          <w:szCs w:val="24"/>
        </w:rPr>
        <w:t>отсталостью</w:t>
      </w:r>
      <w:r w:rsidRPr="00B35476">
        <w:rPr>
          <w:rFonts w:ascii="Times New Roman" w:eastAsia="Calibri" w:hAnsi="Times New Roman" w:cs="Times New Roman"/>
          <w:spacing w:val="77"/>
          <w:sz w:val="24"/>
          <w:szCs w:val="24"/>
        </w:rPr>
        <w:t xml:space="preserve"> </w:t>
      </w:r>
      <w:r w:rsidRPr="00B35476">
        <w:rPr>
          <w:rFonts w:ascii="Times New Roman" w:eastAsia="Calibri" w:hAnsi="Times New Roman" w:cs="Times New Roman"/>
          <w:spacing w:val="-2"/>
          <w:sz w:val="24"/>
          <w:szCs w:val="24"/>
        </w:rPr>
        <w:t>отличается</w:t>
      </w:r>
      <w:r w:rsidRPr="00B35476">
        <w:rPr>
          <w:rFonts w:ascii="Times New Roman" w:eastAsia="Calibri" w:hAnsi="Times New Roman" w:cs="Times New Roman"/>
          <w:spacing w:val="28"/>
          <w:sz w:val="24"/>
          <w:szCs w:val="24"/>
        </w:rPr>
        <w:t xml:space="preserve"> </w:t>
      </w:r>
      <w:r w:rsidRPr="00B35476">
        <w:rPr>
          <w:rFonts w:ascii="Times New Roman" w:eastAsia="Calibri" w:hAnsi="Times New Roman" w:cs="Times New Roman"/>
          <w:spacing w:val="-2"/>
          <w:sz w:val="24"/>
          <w:szCs w:val="24"/>
        </w:rPr>
        <w:t>качественным</w:t>
      </w:r>
      <w:r w:rsidRPr="00B35476">
        <w:rPr>
          <w:rFonts w:ascii="Times New Roman" w:eastAsia="Calibri" w:hAnsi="Times New Roman" w:cs="Times New Roman"/>
          <w:spacing w:val="27"/>
          <w:sz w:val="24"/>
          <w:szCs w:val="24"/>
        </w:rPr>
        <w:t xml:space="preserve"> </w:t>
      </w:r>
      <w:r w:rsidRPr="00B35476">
        <w:rPr>
          <w:rFonts w:ascii="Times New Roman" w:eastAsia="Calibri" w:hAnsi="Times New Roman" w:cs="Times New Roman"/>
          <w:spacing w:val="-1"/>
          <w:sz w:val="24"/>
          <w:szCs w:val="24"/>
        </w:rPr>
        <w:t>своеобразием,</w:t>
      </w:r>
      <w:r w:rsidRPr="00B35476">
        <w:rPr>
          <w:rFonts w:ascii="Times New Roman" w:eastAsia="Calibri" w:hAnsi="Times New Roman" w:cs="Times New Roman"/>
          <w:spacing w:val="32"/>
          <w:sz w:val="24"/>
          <w:szCs w:val="24"/>
        </w:rPr>
        <w:t xml:space="preserve"> </w:t>
      </w:r>
      <w:r w:rsidRPr="00B35476">
        <w:rPr>
          <w:rFonts w:ascii="Times New Roman" w:eastAsia="Calibri" w:hAnsi="Times New Roman" w:cs="Times New Roman"/>
          <w:sz w:val="24"/>
          <w:szCs w:val="24"/>
        </w:rPr>
        <w:t>при</w:t>
      </w:r>
      <w:r w:rsidRPr="00B35476">
        <w:rPr>
          <w:rFonts w:ascii="Times New Roman" w:eastAsia="Calibri" w:hAnsi="Times New Roman" w:cs="Times New Roman"/>
          <w:spacing w:val="29"/>
          <w:sz w:val="24"/>
          <w:szCs w:val="24"/>
        </w:rPr>
        <w:t xml:space="preserve"> </w:t>
      </w:r>
      <w:r w:rsidRPr="00B35476">
        <w:rPr>
          <w:rFonts w:ascii="Times New Roman" w:eastAsia="Calibri" w:hAnsi="Times New Roman" w:cs="Times New Roman"/>
          <w:spacing w:val="-2"/>
          <w:sz w:val="24"/>
          <w:szCs w:val="24"/>
        </w:rPr>
        <w:t>этом</w:t>
      </w:r>
      <w:r w:rsidRPr="00B35476">
        <w:rPr>
          <w:rFonts w:ascii="Times New Roman" w:eastAsia="Calibri" w:hAnsi="Times New Roman" w:cs="Times New Roman"/>
          <w:spacing w:val="27"/>
          <w:sz w:val="24"/>
          <w:szCs w:val="24"/>
        </w:rPr>
        <w:t xml:space="preserve"> </w:t>
      </w:r>
      <w:r w:rsidRPr="00B35476">
        <w:rPr>
          <w:rFonts w:ascii="Times New Roman" w:eastAsia="Calibri" w:hAnsi="Times New Roman" w:cs="Times New Roman"/>
          <w:spacing w:val="-1"/>
          <w:sz w:val="24"/>
          <w:szCs w:val="24"/>
        </w:rPr>
        <w:t>нарушенной</w:t>
      </w:r>
      <w:r w:rsidRPr="00B35476">
        <w:rPr>
          <w:rFonts w:ascii="Times New Roman" w:eastAsia="Calibri" w:hAnsi="Times New Roman" w:cs="Times New Roman"/>
          <w:spacing w:val="29"/>
          <w:sz w:val="24"/>
          <w:szCs w:val="24"/>
        </w:rPr>
        <w:t xml:space="preserve"> </w:t>
      </w:r>
      <w:r w:rsidRPr="00B35476">
        <w:rPr>
          <w:rFonts w:ascii="Times New Roman" w:eastAsia="Calibri" w:hAnsi="Times New Roman" w:cs="Times New Roman"/>
          <w:spacing w:val="-1"/>
          <w:sz w:val="24"/>
          <w:szCs w:val="24"/>
        </w:rPr>
        <w:t>оказывается</w:t>
      </w:r>
      <w:r w:rsidRPr="00B35476">
        <w:rPr>
          <w:rFonts w:ascii="Times New Roman" w:eastAsia="Calibri" w:hAnsi="Times New Roman" w:cs="Times New Roman"/>
          <w:spacing w:val="33"/>
          <w:sz w:val="24"/>
          <w:szCs w:val="24"/>
        </w:rPr>
        <w:t xml:space="preserve"> </w:t>
      </w:r>
      <w:r w:rsidRPr="00B35476">
        <w:rPr>
          <w:rFonts w:ascii="Times New Roman" w:eastAsia="Calibri" w:hAnsi="Times New Roman" w:cs="Times New Roman"/>
          <w:spacing w:val="-4"/>
          <w:sz w:val="24"/>
          <w:szCs w:val="24"/>
        </w:rPr>
        <w:t>уже</w:t>
      </w:r>
      <w:r w:rsidRPr="00B35476">
        <w:rPr>
          <w:rFonts w:ascii="Times New Roman" w:eastAsia="Calibri" w:hAnsi="Times New Roman" w:cs="Times New Roman"/>
          <w:spacing w:val="27"/>
          <w:sz w:val="24"/>
          <w:szCs w:val="24"/>
        </w:rPr>
        <w:t xml:space="preserve"> </w:t>
      </w:r>
      <w:r w:rsidRPr="00B35476">
        <w:rPr>
          <w:rFonts w:ascii="Times New Roman" w:eastAsia="Calibri" w:hAnsi="Times New Roman" w:cs="Times New Roman"/>
          <w:spacing w:val="-1"/>
          <w:sz w:val="24"/>
          <w:szCs w:val="24"/>
        </w:rPr>
        <w:t>первая</w:t>
      </w:r>
      <w:r w:rsidRPr="00B35476">
        <w:rPr>
          <w:rFonts w:ascii="Times New Roman" w:eastAsia="Calibri" w:hAnsi="Times New Roman" w:cs="Times New Roman"/>
          <w:spacing w:val="73"/>
          <w:sz w:val="24"/>
          <w:szCs w:val="24"/>
        </w:rPr>
        <w:t xml:space="preserve"> </w:t>
      </w:r>
      <w:r w:rsidRPr="00B35476">
        <w:rPr>
          <w:rFonts w:ascii="Times New Roman" w:eastAsia="Calibri" w:hAnsi="Times New Roman" w:cs="Times New Roman"/>
          <w:spacing w:val="-1"/>
          <w:sz w:val="24"/>
          <w:szCs w:val="24"/>
        </w:rPr>
        <w:t>ступень</w:t>
      </w:r>
      <w:r w:rsidRPr="00B35476">
        <w:rPr>
          <w:rFonts w:ascii="Times New Roman" w:eastAsia="Calibri" w:hAnsi="Times New Roman" w:cs="Times New Roman"/>
          <w:spacing w:val="60"/>
          <w:sz w:val="24"/>
          <w:szCs w:val="24"/>
        </w:rPr>
        <w:t xml:space="preserve"> </w:t>
      </w:r>
      <w:r w:rsidRPr="00B35476">
        <w:rPr>
          <w:rFonts w:ascii="Times New Roman" w:eastAsia="Calibri" w:hAnsi="Times New Roman" w:cs="Times New Roman"/>
          <w:spacing w:val="-1"/>
          <w:sz w:val="24"/>
          <w:szCs w:val="24"/>
        </w:rPr>
        <w:t>познания</w:t>
      </w:r>
      <w:r w:rsidRPr="00B35476">
        <w:rPr>
          <w:rFonts w:ascii="Times New Roman" w:eastAsia="Calibri" w:hAnsi="Times New Roman" w:cs="Times New Roman"/>
          <w:spacing w:val="2"/>
          <w:sz w:val="24"/>
          <w:szCs w:val="24"/>
        </w:rPr>
        <w:t xml:space="preserve"> </w:t>
      </w:r>
      <w:r w:rsidRPr="00B35476">
        <w:rPr>
          <w:rFonts w:ascii="Times New Roman" w:eastAsia="Calibri" w:hAnsi="Times New Roman" w:cs="Times New Roman"/>
          <w:sz w:val="24"/>
          <w:szCs w:val="24"/>
        </w:rPr>
        <w:t>–</w:t>
      </w:r>
      <w:r w:rsidRPr="00B35476">
        <w:rPr>
          <w:rFonts w:ascii="Times New Roman" w:eastAsia="Calibri" w:hAnsi="Times New Roman" w:cs="Times New Roman"/>
          <w:spacing w:val="58"/>
          <w:sz w:val="24"/>
          <w:szCs w:val="24"/>
        </w:rPr>
        <w:t xml:space="preserve"> </w:t>
      </w:r>
      <w:r w:rsidRPr="00B35476">
        <w:rPr>
          <w:rFonts w:ascii="Times New Roman" w:eastAsia="Calibri" w:hAnsi="Times New Roman" w:cs="Times New Roman"/>
          <w:b/>
          <w:bCs/>
          <w:spacing w:val="-1"/>
          <w:sz w:val="24"/>
          <w:szCs w:val="24"/>
        </w:rPr>
        <w:t>ощущения</w:t>
      </w:r>
      <w:r w:rsidRPr="00B35476">
        <w:rPr>
          <w:rFonts w:ascii="Times New Roman" w:eastAsia="Calibri" w:hAnsi="Times New Roman" w:cs="Times New Roman"/>
          <w:b/>
          <w:bCs/>
          <w:sz w:val="24"/>
          <w:szCs w:val="24"/>
        </w:rPr>
        <w:t xml:space="preserve"> </w:t>
      </w:r>
      <w:r w:rsidRPr="00B35476">
        <w:rPr>
          <w:rFonts w:ascii="Times New Roman" w:eastAsia="Calibri" w:hAnsi="Times New Roman" w:cs="Times New Roman"/>
          <w:sz w:val="24"/>
          <w:szCs w:val="24"/>
        </w:rPr>
        <w:t>и</w:t>
      </w:r>
      <w:r w:rsidRPr="00B35476">
        <w:rPr>
          <w:rFonts w:ascii="Times New Roman" w:eastAsia="Calibri" w:hAnsi="Times New Roman" w:cs="Times New Roman"/>
          <w:spacing w:val="1"/>
          <w:sz w:val="24"/>
          <w:szCs w:val="24"/>
        </w:rPr>
        <w:t xml:space="preserve"> </w:t>
      </w:r>
      <w:r w:rsidRPr="00B35476">
        <w:rPr>
          <w:rFonts w:ascii="Times New Roman" w:eastAsia="Calibri" w:hAnsi="Times New Roman" w:cs="Times New Roman"/>
          <w:b/>
          <w:bCs/>
          <w:spacing w:val="-1"/>
          <w:sz w:val="24"/>
          <w:szCs w:val="24"/>
        </w:rPr>
        <w:t>восприятие</w:t>
      </w:r>
      <w:r w:rsidRPr="00B35476">
        <w:rPr>
          <w:rFonts w:ascii="Times New Roman" w:eastAsia="Calibri" w:hAnsi="Times New Roman" w:cs="Times New Roman"/>
          <w:spacing w:val="-1"/>
          <w:sz w:val="24"/>
          <w:szCs w:val="24"/>
        </w:rPr>
        <w:t>.</w:t>
      </w:r>
      <w:r w:rsidRPr="00B35476">
        <w:rPr>
          <w:rFonts w:ascii="Times New Roman" w:eastAsia="Calibri" w:hAnsi="Times New Roman" w:cs="Times New Roman"/>
          <w:spacing w:val="59"/>
          <w:sz w:val="24"/>
          <w:szCs w:val="24"/>
        </w:rPr>
        <w:t xml:space="preserve"> </w:t>
      </w:r>
      <w:r w:rsidRPr="00B35476">
        <w:rPr>
          <w:rFonts w:ascii="Times New Roman" w:eastAsia="Calibri" w:hAnsi="Times New Roman" w:cs="Times New Roman"/>
          <w:spacing w:val="-1"/>
          <w:sz w:val="24"/>
          <w:szCs w:val="24"/>
        </w:rPr>
        <w:t>Неточность</w:t>
      </w:r>
      <w:r w:rsidRPr="00B35476">
        <w:rPr>
          <w:rFonts w:ascii="Times New Roman" w:eastAsia="Calibri" w:hAnsi="Times New Roman" w:cs="Times New Roman"/>
          <w:sz w:val="24"/>
          <w:szCs w:val="24"/>
        </w:rPr>
        <w:t xml:space="preserve"> и</w:t>
      </w:r>
      <w:r w:rsidRPr="00B35476">
        <w:rPr>
          <w:rFonts w:ascii="Times New Roman" w:eastAsia="Calibri" w:hAnsi="Times New Roman" w:cs="Times New Roman"/>
          <w:spacing w:val="58"/>
          <w:sz w:val="24"/>
          <w:szCs w:val="24"/>
        </w:rPr>
        <w:t xml:space="preserve"> </w:t>
      </w:r>
      <w:r w:rsidRPr="00B35476">
        <w:rPr>
          <w:rFonts w:ascii="Times New Roman" w:eastAsia="Calibri" w:hAnsi="Times New Roman" w:cs="Times New Roman"/>
          <w:sz w:val="24"/>
          <w:szCs w:val="24"/>
        </w:rPr>
        <w:t xml:space="preserve">слабость </w:t>
      </w:r>
      <w:r w:rsidRPr="00B35476">
        <w:rPr>
          <w:rFonts w:ascii="Times New Roman" w:eastAsia="Calibri" w:hAnsi="Times New Roman" w:cs="Times New Roman"/>
          <w:spacing w:val="-1"/>
          <w:sz w:val="24"/>
          <w:szCs w:val="24"/>
        </w:rPr>
        <w:t>дифференцировки</w:t>
      </w:r>
      <w:r w:rsidRPr="00B35476">
        <w:rPr>
          <w:rFonts w:ascii="Times New Roman" w:eastAsia="Calibri" w:hAnsi="Times New Roman" w:cs="Times New Roman"/>
          <w:spacing w:val="35"/>
          <w:sz w:val="24"/>
          <w:szCs w:val="24"/>
        </w:rPr>
        <w:t xml:space="preserve"> </w:t>
      </w:r>
      <w:r w:rsidRPr="00B35476">
        <w:rPr>
          <w:rFonts w:ascii="Times New Roman" w:eastAsia="Calibri" w:hAnsi="Times New Roman" w:cs="Times New Roman"/>
          <w:spacing w:val="-1"/>
          <w:sz w:val="24"/>
          <w:szCs w:val="24"/>
        </w:rPr>
        <w:t>зрительных,</w:t>
      </w:r>
      <w:r w:rsidRPr="00B35476">
        <w:rPr>
          <w:rFonts w:ascii="Times New Roman" w:eastAsia="Calibri" w:hAnsi="Times New Roman" w:cs="Times New Roman"/>
          <w:spacing w:val="30"/>
          <w:sz w:val="24"/>
          <w:szCs w:val="24"/>
        </w:rPr>
        <w:t xml:space="preserve"> </w:t>
      </w:r>
      <w:r w:rsidRPr="00B35476">
        <w:rPr>
          <w:rFonts w:ascii="Times New Roman" w:eastAsia="Calibri" w:hAnsi="Times New Roman" w:cs="Times New Roman"/>
          <w:spacing w:val="-2"/>
          <w:sz w:val="24"/>
          <w:szCs w:val="24"/>
        </w:rPr>
        <w:t>слуховых,</w:t>
      </w:r>
      <w:r w:rsidRPr="00B35476">
        <w:rPr>
          <w:rFonts w:ascii="Times New Roman" w:eastAsia="Calibri" w:hAnsi="Times New Roman" w:cs="Times New Roman"/>
          <w:spacing w:val="30"/>
          <w:sz w:val="24"/>
          <w:szCs w:val="24"/>
        </w:rPr>
        <w:t xml:space="preserve"> </w:t>
      </w:r>
      <w:r w:rsidRPr="00B35476">
        <w:rPr>
          <w:rFonts w:ascii="Times New Roman" w:eastAsia="Calibri" w:hAnsi="Times New Roman" w:cs="Times New Roman"/>
          <w:sz w:val="24"/>
          <w:szCs w:val="24"/>
        </w:rPr>
        <w:t>кинестетических,</w:t>
      </w:r>
      <w:r w:rsidRPr="00B35476">
        <w:rPr>
          <w:rFonts w:ascii="Times New Roman" w:eastAsia="Calibri" w:hAnsi="Times New Roman" w:cs="Times New Roman"/>
          <w:spacing w:val="30"/>
          <w:sz w:val="24"/>
          <w:szCs w:val="24"/>
        </w:rPr>
        <w:t xml:space="preserve"> </w:t>
      </w:r>
      <w:r w:rsidRPr="00B35476">
        <w:rPr>
          <w:rFonts w:ascii="Times New Roman" w:eastAsia="Calibri" w:hAnsi="Times New Roman" w:cs="Times New Roman"/>
          <w:sz w:val="24"/>
          <w:szCs w:val="24"/>
        </w:rPr>
        <w:t>тактильных,</w:t>
      </w:r>
      <w:r w:rsidRPr="00B35476">
        <w:rPr>
          <w:rFonts w:ascii="Times New Roman" w:eastAsia="Calibri" w:hAnsi="Times New Roman" w:cs="Times New Roman"/>
          <w:spacing w:val="30"/>
          <w:sz w:val="24"/>
          <w:szCs w:val="24"/>
        </w:rPr>
        <w:t xml:space="preserve"> </w:t>
      </w:r>
      <w:r w:rsidRPr="00B35476">
        <w:rPr>
          <w:rFonts w:ascii="Times New Roman" w:eastAsia="Calibri" w:hAnsi="Times New Roman" w:cs="Times New Roman"/>
          <w:spacing w:val="-1"/>
          <w:sz w:val="24"/>
          <w:szCs w:val="24"/>
        </w:rPr>
        <w:t>обонятельных</w:t>
      </w:r>
      <w:r w:rsidRPr="00B35476">
        <w:rPr>
          <w:rFonts w:ascii="Times New Roman" w:eastAsia="Calibri" w:hAnsi="Times New Roman" w:cs="Times New Roman"/>
          <w:spacing w:val="30"/>
          <w:sz w:val="24"/>
          <w:szCs w:val="24"/>
        </w:rPr>
        <w:t xml:space="preserve"> </w:t>
      </w:r>
      <w:r w:rsidRPr="00B35476">
        <w:rPr>
          <w:rFonts w:ascii="Times New Roman" w:eastAsia="Calibri" w:hAnsi="Times New Roman" w:cs="Times New Roman"/>
          <w:sz w:val="24"/>
          <w:szCs w:val="24"/>
        </w:rPr>
        <w:t>и</w:t>
      </w:r>
      <w:r w:rsidRPr="00B35476">
        <w:rPr>
          <w:rFonts w:ascii="Times New Roman" w:eastAsia="Calibri" w:hAnsi="Times New Roman" w:cs="Times New Roman"/>
          <w:spacing w:val="31"/>
          <w:sz w:val="24"/>
          <w:szCs w:val="24"/>
        </w:rPr>
        <w:t xml:space="preserve"> </w:t>
      </w:r>
      <w:r w:rsidRPr="00B35476">
        <w:rPr>
          <w:rFonts w:ascii="Times New Roman" w:eastAsia="Calibri" w:hAnsi="Times New Roman" w:cs="Times New Roman"/>
          <w:spacing w:val="-1"/>
          <w:sz w:val="24"/>
          <w:szCs w:val="24"/>
        </w:rPr>
        <w:t>вкусовых</w:t>
      </w:r>
      <w:r w:rsidRPr="00B35476">
        <w:rPr>
          <w:rFonts w:ascii="Times New Roman" w:eastAsia="Calibri" w:hAnsi="Times New Roman" w:cs="Times New Roman"/>
          <w:spacing w:val="33"/>
          <w:sz w:val="24"/>
          <w:szCs w:val="24"/>
        </w:rPr>
        <w:t xml:space="preserve"> </w:t>
      </w:r>
      <w:r w:rsidRPr="00B35476">
        <w:rPr>
          <w:rFonts w:ascii="Times New Roman" w:eastAsia="Calibri" w:hAnsi="Times New Roman" w:cs="Times New Roman"/>
          <w:sz w:val="24"/>
          <w:szCs w:val="24"/>
        </w:rPr>
        <w:t>ощущений</w:t>
      </w:r>
      <w:r w:rsidRPr="00B35476">
        <w:rPr>
          <w:rFonts w:ascii="Times New Roman" w:eastAsia="Calibri" w:hAnsi="Times New Roman" w:cs="Times New Roman"/>
          <w:spacing w:val="49"/>
          <w:sz w:val="24"/>
          <w:szCs w:val="24"/>
        </w:rPr>
        <w:t xml:space="preserve"> </w:t>
      </w:r>
      <w:r w:rsidRPr="00B35476">
        <w:rPr>
          <w:rFonts w:ascii="Times New Roman" w:eastAsia="Calibri" w:hAnsi="Times New Roman" w:cs="Times New Roman"/>
          <w:spacing w:val="-2"/>
          <w:sz w:val="24"/>
          <w:szCs w:val="24"/>
        </w:rPr>
        <w:t>приводят</w:t>
      </w:r>
      <w:r w:rsidRPr="00B35476">
        <w:rPr>
          <w:rFonts w:ascii="Times New Roman" w:eastAsia="Calibri" w:hAnsi="Times New Roman" w:cs="Times New Roman"/>
          <w:spacing w:val="12"/>
          <w:sz w:val="24"/>
          <w:szCs w:val="24"/>
        </w:rPr>
        <w:t xml:space="preserve"> </w:t>
      </w:r>
      <w:r w:rsidRPr="00B35476">
        <w:rPr>
          <w:rFonts w:ascii="Times New Roman" w:eastAsia="Calibri" w:hAnsi="Times New Roman" w:cs="Times New Roman"/>
          <w:sz w:val="24"/>
          <w:szCs w:val="24"/>
        </w:rPr>
        <w:t>к</w:t>
      </w:r>
      <w:r w:rsidRPr="00B35476">
        <w:rPr>
          <w:rFonts w:ascii="Times New Roman" w:eastAsia="Calibri" w:hAnsi="Times New Roman" w:cs="Times New Roman"/>
          <w:spacing w:val="10"/>
          <w:sz w:val="24"/>
          <w:szCs w:val="24"/>
        </w:rPr>
        <w:t xml:space="preserve"> </w:t>
      </w:r>
      <w:r w:rsidRPr="00B35476">
        <w:rPr>
          <w:rFonts w:ascii="Times New Roman" w:eastAsia="Calibri" w:hAnsi="Times New Roman" w:cs="Times New Roman"/>
          <w:spacing w:val="-3"/>
          <w:sz w:val="24"/>
          <w:szCs w:val="24"/>
        </w:rPr>
        <w:t>затруднению</w:t>
      </w:r>
      <w:r w:rsidRPr="00B35476">
        <w:rPr>
          <w:rFonts w:ascii="Times New Roman" w:eastAsia="Calibri" w:hAnsi="Times New Roman" w:cs="Times New Roman"/>
          <w:spacing w:val="12"/>
          <w:sz w:val="24"/>
          <w:szCs w:val="24"/>
        </w:rPr>
        <w:t xml:space="preserve"> </w:t>
      </w:r>
      <w:r w:rsidRPr="00B35476">
        <w:rPr>
          <w:rFonts w:ascii="Times New Roman" w:eastAsia="Calibri" w:hAnsi="Times New Roman" w:cs="Times New Roman"/>
          <w:spacing w:val="-1"/>
          <w:sz w:val="24"/>
          <w:szCs w:val="24"/>
        </w:rPr>
        <w:t>адекватности</w:t>
      </w:r>
      <w:r w:rsidRPr="00B35476">
        <w:rPr>
          <w:rFonts w:ascii="Times New Roman" w:eastAsia="Calibri" w:hAnsi="Times New Roman" w:cs="Times New Roman"/>
          <w:spacing w:val="12"/>
          <w:sz w:val="24"/>
          <w:szCs w:val="24"/>
        </w:rPr>
        <w:t xml:space="preserve"> </w:t>
      </w:r>
      <w:r w:rsidRPr="00B35476">
        <w:rPr>
          <w:rFonts w:ascii="Times New Roman" w:eastAsia="Calibri" w:hAnsi="Times New Roman" w:cs="Times New Roman"/>
          <w:spacing w:val="-1"/>
          <w:sz w:val="24"/>
          <w:szCs w:val="24"/>
        </w:rPr>
        <w:t>ориентировки</w:t>
      </w:r>
      <w:r w:rsidRPr="00B35476">
        <w:rPr>
          <w:rFonts w:ascii="Times New Roman" w:eastAsia="Calibri" w:hAnsi="Times New Roman" w:cs="Times New Roman"/>
          <w:spacing w:val="12"/>
          <w:sz w:val="24"/>
          <w:szCs w:val="24"/>
        </w:rPr>
        <w:t xml:space="preserve"> </w:t>
      </w:r>
      <w:r w:rsidRPr="00B35476">
        <w:rPr>
          <w:rFonts w:ascii="Times New Roman" w:eastAsia="Calibri" w:hAnsi="Times New Roman" w:cs="Times New Roman"/>
          <w:spacing w:val="-1"/>
          <w:sz w:val="24"/>
          <w:szCs w:val="24"/>
        </w:rPr>
        <w:t>детей</w:t>
      </w:r>
      <w:r w:rsidRPr="00B35476">
        <w:rPr>
          <w:rFonts w:ascii="Times New Roman" w:eastAsia="Calibri" w:hAnsi="Times New Roman" w:cs="Times New Roman"/>
          <w:spacing w:val="10"/>
          <w:sz w:val="24"/>
          <w:szCs w:val="24"/>
        </w:rPr>
        <w:t xml:space="preserve"> </w:t>
      </w:r>
      <w:r w:rsidRPr="00B35476">
        <w:rPr>
          <w:rFonts w:ascii="Times New Roman" w:eastAsia="Calibri" w:hAnsi="Times New Roman" w:cs="Times New Roman"/>
          <w:sz w:val="24"/>
          <w:szCs w:val="24"/>
        </w:rPr>
        <w:t>с</w:t>
      </w:r>
      <w:r w:rsidRPr="00B35476">
        <w:rPr>
          <w:rFonts w:ascii="Times New Roman" w:eastAsia="Calibri" w:hAnsi="Times New Roman" w:cs="Times New Roman"/>
          <w:spacing w:val="13"/>
          <w:sz w:val="24"/>
          <w:szCs w:val="24"/>
        </w:rPr>
        <w:t xml:space="preserve"> </w:t>
      </w:r>
      <w:r w:rsidRPr="00B35476">
        <w:rPr>
          <w:rFonts w:ascii="Times New Roman" w:eastAsia="Calibri" w:hAnsi="Times New Roman" w:cs="Times New Roman"/>
          <w:spacing w:val="-2"/>
          <w:sz w:val="24"/>
          <w:szCs w:val="24"/>
        </w:rPr>
        <w:t>умственной</w:t>
      </w:r>
      <w:r w:rsidRPr="00B35476">
        <w:rPr>
          <w:rFonts w:ascii="Times New Roman" w:eastAsia="Calibri" w:hAnsi="Times New Roman" w:cs="Times New Roman"/>
          <w:spacing w:val="12"/>
          <w:sz w:val="24"/>
          <w:szCs w:val="24"/>
        </w:rPr>
        <w:t xml:space="preserve"> </w:t>
      </w:r>
      <w:r w:rsidRPr="00B35476">
        <w:rPr>
          <w:rFonts w:ascii="Times New Roman" w:eastAsia="Calibri" w:hAnsi="Times New Roman" w:cs="Times New Roman"/>
          <w:sz w:val="24"/>
          <w:szCs w:val="24"/>
        </w:rPr>
        <w:t>отсталостью</w:t>
      </w:r>
      <w:r w:rsidRPr="00B35476">
        <w:rPr>
          <w:rFonts w:ascii="Times New Roman" w:eastAsia="Calibri" w:hAnsi="Times New Roman" w:cs="Times New Roman"/>
          <w:spacing w:val="9"/>
          <w:sz w:val="24"/>
          <w:szCs w:val="24"/>
        </w:rPr>
        <w:t xml:space="preserve"> </w:t>
      </w:r>
      <w:r w:rsidRPr="00B35476">
        <w:rPr>
          <w:rFonts w:ascii="Times New Roman" w:eastAsia="Calibri" w:hAnsi="Times New Roman" w:cs="Times New Roman"/>
          <w:sz w:val="24"/>
          <w:szCs w:val="24"/>
        </w:rPr>
        <w:t>в</w:t>
      </w:r>
      <w:r w:rsidRPr="00B35476">
        <w:rPr>
          <w:rFonts w:ascii="Times New Roman" w:eastAsia="Calibri" w:hAnsi="Times New Roman" w:cs="Times New Roman"/>
          <w:spacing w:val="69"/>
          <w:sz w:val="24"/>
          <w:szCs w:val="24"/>
        </w:rPr>
        <w:t xml:space="preserve"> </w:t>
      </w:r>
      <w:r w:rsidRPr="00B35476">
        <w:rPr>
          <w:rFonts w:ascii="Times New Roman" w:eastAsia="Calibri" w:hAnsi="Times New Roman" w:cs="Times New Roman"/>
          <w:spacing w:val="-2"/>
          <w:sz w:val="24"/>
          <w:szCs w:val="24"/>
        </w:rPr>
        <w:t>окружающей</w:t>
      </w:r>
      <w:r w:rsidRPr="00B35476">
        <w:rPr>
          <w:rFonts w:ascii="Times New Roman" w:eastAsia="Calibri" w:hAnsi="Times New Roman" w:cs="Times New Roman"/>
          <w:spacing w:val="34"/>
          <w:sz w:val="24"/>
          <w:szCs w:val="24"/>
        </w:rPr>
        <w:t xml:space="preserve"> </w:t>
      </w:r>
      <w:r w:rsidRPr="00B35476">
        <w:rPr>
          <w:rFonts w:ascii="Times New Roman" w:eastAsia="Calibri" w:hAnsi="Times New Roman" w:cs="Times New Roman"/>
          <w:spacing w:val="-1"/>
          <w:sz w:val="24"/>
          <w:szCs w:val="24"/>
        </w:rPr>
        <w:t>среде.</w:t>
      </w:r>
      <w:r w:rsidRPr="00B35476">
        <w:rPr>
          <w:rFonts w:ascii="Times New Roman" w:eastAsia="Calibri" w:hAnsi="Times New Roman" w:cs="Times New Roman"/>
          <w:spacing w:val="33"/>
          <w:sz w:val="24"/>
          <w:szCs w:val="24"/>
        </w:rPr>
        <w:t xml:space="preserve"> </w:t>
      </w:r>
      <w:r w:rsidRPr="00B35476">
        <w:rPr>
          <w:rFonts w:ascii="Times New Roman" w:eastAsia="Calibri" w:hAnsi="Times New Roman" w:cs="Times New Roman"/>
          <w:sz w:val="24"/>
          <w:szCs w:val="24"/>
        </w:rPr>
        <w:t>В</w:t>
      </w:r>
      <w:r w:rsidRPr="00B35476">
        <w:rPr>
          <w:rFonts w:ascii="Times New Roman" w:eastAsia="Calibri" w:hAnsi="Times New Roman" w:cs="Times New Roman"/>
          <w:spacing w:val="34"/>
          <w:sz w:val="24"/>
          <w:szCs w:val="24"/>
        </w:rPr>
        <w:t xml:space="preserve"> </w:t>
      </w:r>
      <w:r w:rsidRPr="00B35476">
        <w:rPr>
          <w:rFonts w:ascii="Times New Roman" w:eastAsia="Calibri" w:hAnsi="Times New Roman" w:cs="Times New Roman"/>
          <w:sz w:val="24"/>
          <w:szCs w:val="24"/>
        </w:rPr>
        <w:t>процессе</w:t>
      </w:r>
      <w:r w:rsidRPr="00B35476">
        <w:rPr>
          <w:rFonts w:ascii="Times New Roman" w:eastAsia="Calibri" w:hAnsi="Times New Roman" w:cs="Times New Roman"/>
          <w:spacing w:val="34"/>
          <w:sz w:val="24"/>
          <w:szCs w:val="24"/>
        </w:rPr>
        <w:t xml:space="preserve"> </w:t>
      </w:r>
      <w:r w:rsidRPr="00B35476">
        <w:rPr>
          <w:rFonts w:ascii="Times New Roman" w:eastAsia="Calibri" w:hAnsi="Times New Roman" w:cs="Times New Roman"/>
          <w:sz w:val="24"/>
          <w:szCs w:val="24"/>
        </w:rPr>
        <w:t>освоения</w:t>
      </w:r>
      <w:r w:rsidRPr="00B35476">
        <w:rPr>
          <w:rFonts w:ascii="Times New Roman" w:eastAsia="Calibri" w:hAnsi="Times New Roman" w:cs="Times New Roman"/>
          <w:spacing w:val="33"/>
          <w:sz w:val="24"/>
          <w:szCs w:val="24"/>
        </w:rPr>
        <w:t xml:space="preserve"> </w:t>
      </w:r>
      <w:r w:rsidRPr="00B35476">
        <w:rPr>
          <w:rFonts w:ascii="Times New Roman" w:eastAsia="Calibri" w:hAnsi="Times New Roman" w:cs="Times New Roman"/>
          <w:spacing w:val="-1"/>
          <w:sz w:val="24"/>
          <w:szCs w:val="24"/>
        </w:rPr>
        <w:t>учебного</w:t>
      </w:r>
      <w:r w:rsidRPr="00B35476">
        <w:rPr>
          <w:rFonts w:ascii="Times New Roman" w:eastAsia="Calibri" w:hAnsi="Times New Roman" w:cs="Times New Roman"/>
          <w:spacing w:val="35"/>
          <w:sz w:val="24"/>
          <w:szCs w:val="24"/>
        </w:rPr>
        <w:t xml:space="preserve"> </w:t>
      </w:r>
      <w:r w:rsidRPr="00B35476">
        <w:rPr>
          <w:rFonts w:ascii="Times New Roman" w:eastAsia="Calibri" w:hAnsi="Times New Roman" w:cs="Times New Roman"/>
          <w:spacing w:val="-2"/>
          <w:sz w:val="24"/>
          <w:szCs w:val="24"/>
        </w:rPr>
        <w:t>предмета</w:t>
      </w:r>
      <w:r w:rsidRPr="00B35476">
        <w:rPr>
          <w:rFonts w:ascii="Times New Roman" w:eastAsia="Calibri" w:hAnsi="Times New Roman" w:cs="Times New Roman"/>
          <w:spacing w:val="32"/>
          <w:sz w:val="24"/>
          <w:szCs w:val="24"/>
        </w:rPr>
        <w:t xml:space="preserve"> </w:t>
      </w:r>
      <w:r w:rsidRPr="00B35476">
        <w:rPr>
          <w:rFonts w:ascii="Times New Roman" w:eastAsia="Calibri" w:hAnsi="Times New Roman" w:cs="Times New Roman"/>
          <w:spacing w:val="-1"/>
          <w:sz w:val="24"/>
          <w:szCs w:val="24"/>
        </w:rPr>
        <w:t>это</w:t>
      </w:r>
      <w:r w:rsidRPr="00B35476">
        <w:rPr>
          <w:rFonts w:ascii="Times New Roman" w:eastAsia="Calibri" w:hAnsi="Times New Roman" w:cs="Times New Roman"/>
          <w:spacing w:val="30"/>
          <w:sz w:val="24"/>
          <w:szCs w:val="24"/>
        </w:rPr>
        <w:t xml:space="preserve"> </w:t>
      </w:r>
      <w:r w:rsidRPr="00B35476">
        <w:rPr>
          <w:rFonts w:ascii="Times New Roman" w:eastAsia="Calibri" w:hAnsi="Times New Roman" w:cs="Times New Roman"/>
          <w:spacing w:val="-1"/>
          <w:sz w:val="24"/>
          <w:szCs w:val="24"/>
        </w:rPr>
        <w:t>проявляется</w:t>
      </w:r>
      <w:r w:rsidRPr="00B35476">
        <w:rPr>
          <w:rFonts w:ascii="Times New Roman" w:eastAsia="Calibri" w:hAnsi="Times New Roman" w:cs="Times New Roman"/>
          <w:spacing w:val="40"/>
          <w:sz w:val="24"/>
          <w:szCs w:val="24"/>
        </w:rPr>
        <w:t xml:space="preserve"> </w:t>
      </w:r>
      <w:r w:rsidRPr="00B35476">
        <w:rPr>
          <w:rFonts w:ascii="Times New Roman" w:eastAsia="Calibri" w:hAnsi="Times New Roman" w:cs="Times New Roman"/>
          <w:sz w:val="24"/>
          <w:szCs w:val="24"/>
        </w:rPr>
        <w:t>в</w:t>
      </w:r>
      <w:r w:rsidRPr="00B35476">
        <w:rPr>
          <w:rFonts w:ascii="Times New Roman" w:eastAsia="Calibri" w:hAnsi="Times New Roman" w:cs="Times New Roman"/>
          <w:spacing w:val="59"/>
          <w:sz w:val="24"/>
          <w:szCs w:val="24"/>
        </w:rPr>
        <w:t xml:space="preserve"> </w:t>
      </w:r>
      <w:r w:rsidRPr="00B35476">
        <w:rPr>
          <w:rFonts w:ascii="Times New Roman" w:eastAsia="Calibri" w:hAnsi="Times New Roman" w:cs="Times New Roman"/>
          <w:spacing w:val="-1"/>
          <w:sz w:val="24"/>
          <w:szCs w:val="24"/>
        </w:rPr>
        <w:t>замедленном</w:t>
      </w:r>
      <w:r w:rsidRPr="00B35476">
        <w:rPr>
          <w:rFonts w:ascii="Times New Roman" w:eastAsia="Calibri" w:hAnsi="Times New Roman" w:cs="Times New Roman"/>
          <w:spacing w:val="11"/>
          <w:sz w:val="24"/>
          <w:szCs w:val="24"/>
        </w:rPr>
        <w:t xml:space="preserve"> </w:t>
      </w:r>
      <w:r w:rsidRPr="00B35476">
        <w:rPr>
          <w:rFonts w:ascii="Times New Roman" w:eastAsia="Calibri" w:hAnsi="Times New Roman" w:cs="Times New Roman"/>
          <w:spacing w:val="-1"/>
          <w:sz w:val="24"/>
          <w:szCs w:val="24"/>
        </w:rPr>
        <w:t>темпе</w:t>
      </w:r>
      <w:r w:rsidRPr="00B35476">
        <w:rPr>
          <w:rFonts w:ascii="Times New Roman" w:eastAsia="Calibri" w:hAnsi="Times New Roman" w:cs="Times New Roman"/>
          <w:spacing w:val="15"/>
          <w:sz w:val="24"/>
          <w:szCs w:val="24"/>
        </w:rPr>
        <w:t xml:space="preserve"> </w:t>
      </w:r>
      <w:r w:rsidRPr="00B35476">
        <w:rPr>
          <w:rFonts w:ascii="Times New Roman" w:eastAsia="Calibri" w:hAnsi="Times New Roman" w:cs="Times New Roman"/>
          <w:spacing w:val="-2"/>
          <w:sz w:val="24"/>
          <w:szCs w:val="24"/>
        </w:rPr>
        <w:t>узнавания</w:t>
      </w:r>
      <w:r w:rsidRPr="00B35476">
        <w:rPr>
          <w:rFonts w:ascii="Times New Roman" w:eastAsia="Calibri" w:hAnsi="Times New Roman" w:cs="Times New Roman"/>
          <w:spacing w:val="11"/>
          <w:sz w:val="24"/>
          <w:szCs w:val="24"/>
        </w:rPr>
        <w:t xml:space="preserve"> </w:t>
      </w:r>
      <w:r w:rsidRPr="00B35476">
        <w:rPr>
          <w:rFonts w:ascii="Times New Roman" w:eastAsia="Calibri" w:hAnsi="Times New Roman" w:cs="Times New Roman"/>
          <w:sz w:val="24"/>
          <w:szCs w:val="24"/>
        </w:rPr>
        <w:t>и</w:t>
      </w:r>
      <w:r w:rsidRPr="00B35476">
        <w:rPr>
          <w:rFonts w:ascii="Times New Roman" w:eastAsia="Calibri" w:hAnsi="Times New Roman" w:cs="Times New Roman"/>
          <w:spacing w:val="12"/>
          <w:sz w:val="24"/>
          <w:szCs w:val="24"/>
        </w:rPr>
        <w:t xml:space="preserve"> </w:t>
      </w:r>
      <w:r w:rsidRPr="00B35476">
        <w:rPr>
          <w:rFonts w:ascii="Times New Roman" w:eastAsia="Calibri" w:hAnsi="Times New Roman" w:cs="Times New Roman"/>
          <w:spacing w:val="-1"/>
          <w:sz w:val="24"/>
          <w:szCs w:val="24"/>
        </w:rPr>
        <w:t>понимания</w:t>
      </w:r>
      <w:r w:rsidRPr="00B35476">
        <w:rPr>
          <w:rFonts w:ascii="Times New Roman" w:eastAsia="Calibri" w:hAnsi="Times New Roman" w:cs="Times New Roman"/>
          <w:spacing w:val="11"/>
          <w:sz w:val="24"/>
          <w:szCs w:val="24"/>
        </w:rPr>
        <w:t xml:space="preserve"> </w:t>
      </w:r>
      <w:r w:rsidRPr="00B35476">
        <w:rPr>
          <w:rFonts w:ascii="Times New Roman" w:eastAsia="Calibri" w:hAnsi="Times New Roman" w:cs="Times New Roman"/>
          <w:spacing w:val="-2"/>
          <w:sz w:val="24"/>
          <w:szCs w:val="24"/>
        </w:rPr>
        <w:t>учебного</w:t>
      </w:r>
      <w:r w:rsidRPr="00B35476">
        <w:rPr>
          <w:rFonts w:ascii="Times New Roman" w:eastAsia="Calibri" w:hAnsi="Times New Roman" w:cs="Times New Roman"/>
          <w:spacing w:val="11"/>
          <w:sz w:val="24"/>
          <w:szCs w:val="24"/>
        </w:rPr>
        <w:t xml:space="preserve"> </w:t>
      </w:r>
      <w:r w:rsidRPr="00B35476">
        <w:rPr>
          <w:rFonts w:ascii="Times New Roman" w:eastAsia="Calibri" w:hAnsi="Times New Roman" w:cs="Times New Roman"/>
          <w:spacing w:val="-2"/>
          <w:sz w:val="24"/>
          <w:szCs w:val="24"/>
        </w:rPr>
        <w:t xml:space="preserve">материала. </w:t>
      </w:r>
      <w:r w:rsidRPr="00B35476">
        <w:rPr>
          <w:rFonts w:ascii="Times New Roman" w:eastAsia="Calibri" w:hAnsi="Times New Roman" w:cs="Times New Roman"/>
          <w:sz w:val="24"/>
          <w:szCs w:val="24"/>
        </w:rPr>
        <w:t xml:space="preserve">       </w:t>
      </w:r>
      <w:proofErr w:type="gramStart"/>
      <w:r w:rsidRPr="00B35476">
        <w:rPr>
          <w:rFonts w:ascii="Times New Roman" w:eastAsia="Calibri" w:hAnsi="Times New Roman" w:cs="Times New Roman"/>
          <w:sz w:val="24"/>
          <w:szCs w:val="24"/>
        </w:rPr>
        <w:t xml:space="preserve">Вместе </w:t>
      </w:r>
      <w:r w:rsidRPr="00B35476">
        <w:rPr>
          <w:rFonts w:ascii="Times New Roman" w:eastAsia="Calibri" w:hAnsi="Times New Roman" w:cs="Times New Roman"/>
          <w:spacing w:val="30"/>
          <w:sz w:val="24"/>
          <w:szCs w:val="24"/>
        </w:rPr>
        <w:t xml:space="preserve"> </w:t>
      </w:r>
      <w:r w:rsidRPr="00B35476">
        <w:rPr>
          <w:rFonts w:ascii="Times New Roman" w:eastAsia="Calibri" w:hAnsi="Times New Roman" w:cs="Times New Roman"/>
          <w:sz w:val="24"/>
          <w:szCs w:val="24"/>
        </w:rPr>
        <w:t>с</w:t>
      </w:r>
      <w:proofErr w:type="gramEnd"/>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27"/>
          <w:sz w:val="24"/>
          <w:szCs w:val="24"/>
        </w:rPr>
        <w:t xml:space="preserve"> </w:t>
      </w:r>
      <w:r w:rsidRPr="00B35476">
        <w:rPr>
          <w:rFonts w:ascii="Times New Roman" w:eastAsia="Calibri" w:hAnsi="Times New Roman" w:cs="Times New Roman"/>
          <w:spacing w:val="-1"/>
          <w:sz w:val="24"/>
          <w:szCs w:val="24"/>
        </w:rPr>
        <w:t>тем,</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28"/>
          <w:sz w:val="24"/>
          <w:szCs w:val="24"/>
        </w:rPr>
        <w:t xml:space="preserve"> </w:t>
      </w:r>
      <w:r w:rsidRPr="00B35476">
        <w:rPr>
          <w:rFonts w:ascii="Times New Roman" w:eastAsia="Calibri" w:hAnsi="Times New Roman" w:cs="Times New Roman"/>
          <w:sz w:val="24"/>
          <w:szCs w:val="24"/>
        </w:rPr>
        <w:t xml:space="preserve">несмотря </w:t>
      </w:r>
      <w:r w:rsidRPr="00B35476">
        <w:rPr>
          <w:rFonts w:ascii="Times New Roman" w:eastAsia="Calibri" w:hAnsi="Times New Roman" w:cs="Times New Roman"/>
          <w:spacing w:val="28"/>
          <w:sz w:val="24"/>
          <w:szCs w:val="24"/>
        </w:rPr>
        <w:t xml:space="preserve"> </w:t>
      </w:r>
      <w:r w:rsidRPr="00B35476">
        <w:rPr>
          <w:rFonts w:ascii="Times New Roman" w:eastAsia="Calibri" w:hAnsi="Times New Roman" w:cs="Times New Roman"/>
          <w:sz w:val="24"/>
          <w:szCs w:val="24"/>
        </w:rPr>
        <w:t xml:space="preserve">на </w:t>
      </w:r>
      <w:r w:rsidRPr="00B35476">
        <w:rPr>
          <w:rFonts w:ascii="Times New Roman" w:eastAsia="Calibri" w:hAnsi="Times New Roman" w:cs="Times New Roman"/>
          <w:spacing w:val="27"/>
          <w:sz w:val="24"/>
          <w:szCs w:val="24"/>
        </w:rPr>
        <w:t xml:space="preserve"> </w:t>
      </w:r>
      <w:r w:rsidRPr="00B35476">
        <w:rPr>
          <w:rFonts w:ascii="Times New Roman" w:eastAsia="Calibri" w:hAnsi="Times New Roman" w:cs="Times New Roman"/>
          <w:sz w:val="24"/>
          <w:szCs w:val="24"/>
        </w:rPr>
        <w:t xml:space="preserve">имеющиеся </w:t>
      </w:r>
      <w:r w:rsidRPr="00B35476">
        <w:rPr>
          <w:rFonts w:ascii="Times New Roman" w:eastAsia="Calibri" w:hAnsi="Times New Roman" w:cs="Times New Roman"/>
          <w:spacing w:val="28"/>
          <w:sz w:val="24"/>
          <w:szCs w:val="24"/>
        </w:rPr>
        <w:t xml:space="preserve"> </w:t>
      </w:r>
      <w:r w:rsidRPr="00B35476">
        <w:rPr>
          <w:rFonts w:ascii="Times New Roman" w:eastAsia="Calibri" w:hAnsi="Times New Roman" w:cs="Times New Roman"/>
          <w:spacing w:val="-1"/>
          <w:sz w:val="24"/>
          <w:szCs w:val="24"/>
        </w:rPr>
        <w:t>недостатки,</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28"/>
          <w:sz w:val="24"/>
          <w:szCs w:val="24"/>
        </w:rPr>
        <w:t xml:space="preserve"> </w:t>
      </w:r>
      <w:r w:rsidRPr="00B35476">
        <w:rPr>
          <w:rFonts w:ascii="Times New Roman" w:eastAsia="Calibri" w:hAnsi="Times New Roman" w:cs="Times New Roman"/>
          <w:spacing w:val="-2"/>
          <w:sz w:val="24"/>
          <w:szCs w:val="24"/>
        </w:rPr>
        <w:t>обучающихся</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37"/>
          <w:sz w:val="24"/>
          <w:szCs w:val="24"/>
        </w:rPr>
        <w:t xml:space="preserve"> </w:t>
      </w:r>
      <w:r w:rsidRPr="00B35476">
        <w:rPr>
          <w:rFonts w:ascii="Times New Roman" w:eastAsia="Calibri" w:hAnsi="Times New Roman" w:cs="Times New Roman"/>
          <w:sz w:val="24"/>
          <w:szCs w:val="24"/>
        </w:rPr>
        <w:t xml:space="preserve">с </w:t>
      </w:r>
      <w:r w:rsidRPr="00B35476">
        <w:rPr>
          <w:rFonts w:ascii="Times New Roman" w:eastAsia="Calibri" w:hAnsi="Times New Roman" w:cs="Times New Roman"/>
          <w:spacing w:val="30"/>
          <w:sz w:val="24"/>
          <w:szCs w:val="24"/>
        </w:rPr>
        <w:t xml:space="preserve"> </w:t>
      </w:r>
      <w:r w:rsidRPr="00B35476">
        <w:rPr>
          <w:rFonts w:ascii="Times New Roman" w:eastAsia="Calibri" w:hAnsi="Times New Roman" w:cs="Times New Roman"/>
          <w:spacing w:val="-1"/>
          <w:sz w:val="24"/>
          <w:szCs w:val="24"/>
        </w:rPr>
        <w:t>умственной</w:t>
      </w:r>
      <w:r w:rsidRPr="00B35476">
        <w:rPr>
          <w:rFonts w:ascii="Times New Roman" w:eastAsia="Calibri" w:hAnsi="Times New Roman" w:cs="Times New Roman"/>
          <w:spacing w:val="33"/>
          <w:sz w:val="24"/>
          <w:szCs w:val="24"/>
        </w:rPr>
        <w:t xml:space="preserve"> </w:t>
      </w:r>
      <w:r w:rsidRPr="00B35476">
        <w:rPr>
          <w:rFonts w:ascii="Times New Roman" w:eastAsia="Calibri" w:hAnsi="Times New Roman" w:cs="Times New Roman"/>
          <w:sz w:val="24"/>
          <w:szCs w:val="24"/>
        </w:rPr>
        <w:t>отсталостью</w:t>
      </w:r>
      <w:r w:rsidRPr="00B35476">
        <w:rPr>
          <w:rFonts w:ascii="Times New Roman" w:eastAsia="Calibri" w:hAnsi="Times New Roman" w:cs="Times New Roman"/>
          <w:spacing w:val="54"/>
          <w:sz w:val="24"/>
          <w:szCs w:val="24"/>
        </w:rPr>
        <w:t xml:space="preserve"> </w:t>
      </w:r>
      <w:r w:rsidRPr="00B35476">
        <w:rPr>
          <w:rFonts w:ascii="Times New Roman" w:eastAsia="Calibri" w:hAnsi="Times New Roman" w:cs="Times New Roman"/>
          <w:spacing w:val="-1"/>
          <w:sz w:val="24"/>
          <w:szCs w:val="24"/>
        </w:rPr>
        <w:t>оказывается</w:t>
      </w:r>
      <w:r w:rsidRPr="00B35476">
        <w:rPr>
          <w:rFonts w:ascii="Times New Roman" w:eastAsia="Calibri" w:hAnsi="Times New Roman" w:cs="Times New Roman"/>
          <w:spacing w:val="52"/>
          <w:sz w:val="24"/>
          <w:szCs w:val="24"/>
        </w:rPr>
        <w:t xml:space="preserve"> </w:t>
      </w:r>
      <w:r w:rsidRPr="00B35476">
        <w:rPr>
          <w:rFonts w:ascii="Times New Roman" w:eastAsia="Calibri" w:hAnsi="Times New Roman" w:cs="Times New Roman"/>
          <w:spacing w:val="-2"/>
          <w:sz w:val="24"/>
          <w:szCs w:val="24"/>
        </w:rPr>
        <w:t>значительно</w:t>
      </w:r>
      <w:r w:rsidRPr="00B35476">
        <w:rPr>
          <w:rFonts w:ascii="Times New Roman" w:eastAsia="Calibri" w:hAnsi="Times New Roman" w:cs="Times New Roman"/>
          <w:spacing w:val="52"/>
          <w:sz w:val="24"/>
          <w:szCs w:val="24"/>
        </w:rPr>
        <w:t xml:space="preserve"> </w:t>
      </w:r>
      <w:r w:rsidRPr="00B35476">
        <w:rPr>
          <w:rFonts w:ascii="Times New Roman" w:eastAsia="Calibri" w:hAnsi="Times New Roman" w:cs="Times New Roman"/>
          <w:spacing w:val="-1"/>
          <w:sz w:val="24"/>
          <w:szCs w:val="24"/>
        </w:rPr>
        <w:t>более</w:t>
      </w:r>
      <w:r w:rsidRPr="00B35476">
        <w:rPr>
          <w:rFonts w:ascii="Times New Roman" w:eastAsia="Calibri" w:hAnsi="Times New Roman" w:cs="Times New Roman"/>
          <w:spacing w:val="49"/>
          <w:sz w:val="24"/>
          <w:szCs w:val="24"/>
        </w:rPr>
        <w:t xml:space="preserve"> </w:t>
      </w:r>
      <w:r w:rsidRPr="00B35476">
        <w:rPr>
          <w:rFonts w:ascii="Times New Roman" w:eastAsia="Calibri" w:hAnsi="Times New Roman" w:cs="Times New Roman"/>
          <w:spacing w:val="-1"/>
          <w:sz w:val="24"/>
          <w:szCs w:val="24"/>
        </w:rPr>
        <w:t>сохранным,</w:t>
      </w:r>
      <w:r w:rsidRPr="00B35476">
        <w:rPr>
          <w:rFonts w:ascii="Times New Roman" w:eastAsia="Calibri" w:hAnsi="Times New Roman" w:cs="Times New Roman"/>
          <w:spacing w:val="52"/>
          <w:sz w:val="24"/>
          <w:szCs w:val="24"/>
        </w:rPr>
        <w:t xml:space="preserve"> </w:t>
      </w:r>
      <w:r w:rsidRPr="00B35476">
        <w:rPr>
          <w:rFonts w:ascii="Times New Roman" w:eastAsia="Calibri" w:hAnsi="Times New Roman" w:cs="Times New Roman"/>
          <w:spacing w:val="-1"/>
          <w:sz w:val="24"/>
          <w:szCs w:val="24"/>
        </w:rPr>
        <w:t>чем</w:t>
      </w:r>
      <w:r w:rsidRPr="00B35476">
        <w:rPr>
          <w:rFonts w:ascii="Times New Roman" w:eastAsia="Calibri" w:hAnsi="Times New Roman" w:cs="Times New Roman"/>
          <w:spacing w:val="51"/>
          <w:sz w:val="24"/>
          <w:szCs w:val="24"/>
        </w:rPr>
        <w:t xml:space="preserve"> </w:t>
      </w:r>
      <w:r w:rsidRPr="00B35476">
        <w:rPr>
          <w:rFonts w:ascii="Times New Roman" w:eastAsia="Calibri" w:hAnsi="Times New Roman" w:cs="Times New Roman"/>
          <w:spacing w:val="1"/>
          <w:sz w:val="24"/>
          <w:szCs w:val="24"/>
        </w:rPr>
        <w:t>процесс</w:t>
      </w:r>
      <w:r w:rsidRPr="00B35476">
        <w:rPr>
          <w:rFonts w:ascii="Times New Roman" w:eastAsia="Calibri" w:hAnsi="Times New Roman" w:cs="Times New Roman"/>
          <w:spacing w:val="52"/>
          <w:sz w:val="24"/>
          <w:szCs w:val="24"/>
        </w:rPr>
        <w:t xml:space="preserve"> </w:t>
      </w:r>
      <w:r w:rsidRPr="00B35476">
        <w:rPr>
          <w:rFonts w:ascii="Times New Roman" w:eastAsia="Calibri" w:hAnsi="Times New Roman" w:cs="Times New Roman"/>
          <w:b/>
          <w:spacing w:val="-1"/>
          <w:sz w:val="24"/>
          <w:szCs w:val="24"/>
        </w:rPr>
        <w:t>мышления</w:t>
      </w:r>
      <w:r w:rsidRPr="00B35476">
        <w:rPr>
          <w:rFonts w:ascii="Times New Roman" w:eastAsia="Calibri" w:hAnsi="Times New Roman" w:cs="Times New Roman"/>
          <w:spacing w:val="-1"/>
          <w:sz w:val="24"/>
          <w:szCs w:val="24"/>
        </w:rPr>
        <w:t>,</w:t>
      </w:r>
      <w:r w:rsidRPr="00B35476">
        <w:rPr>
          <w:rFonts w:ascii="Times New Roman" w:eastAsia="Calibri" w:hAnsi="Times New Roman" w:cs="Times New Roman"/>
          <w:spacing w:val="52"/>
          <w:sz w:val="24"/>
          <w:szCs w:val="24"/>
        </w:rPr>
        <w:t xml:space="preserve"> </w:t>
      </w:r>
      <w:r w:rsidRPr="00B35476">
        <w:rPr>
          <w:rFonts w:ascii="Times New Roman" w:eastAsia="Calibri" w:hAnsi="Times New Roman" w:cs="Times New Roman"/>
          <w:sz w:val="24"/>
          <w:szCs w:val="24"/>
        </w:rPr>
        <w:t>основу</w:t>
      </w:r>
      <w:r w:rsidRPr="00B35476">
        <w:rPr>
          <w:rFonts w:ascii="Times New Roman" w:eastAsia="Calibri" w:hAnsi="Times New Roman" w:cs="Times New Roman"/>
          <w:spacing w:val="59"/>
          <w:sz w:val="24"/>
          <w:szCs w:val="24"/>
        </w:rPr>
        <w:t xml:space="preserve"> </w:t>
      </w:r>
      <w:r w:rsidRPr="00B35476">
        <w:rPr>
          <w:rFonts w:ascii="Times New Roman" w:eastAsia="Calibri" w:hAnsi="Times New Roman" w:cs="Times New Roman"/>
          <w:spacing w:val="-4"/>
          <w:sz w:val="24"/>
          <w:szCs w:val="24"/>
        </w:rPr>
        <w:t>которого</w:t>
      </w:r>
      <w:r w:rsidRPr="00B35476">
        <w:rPr>
          <w:rFonts w:ascii="Times New Roman" w:eastAsia="Calibri" w:hAnsi="Times New Roman" w:cs="Times New Roman"/>
          <w:spacing w:val="11"/>
          <w:sz w:val="24"/>
          <w:szCs w:val="24"/>
        </w:rPr>
        <w:t xml:space="preserve"> </w:t>
      </w:r>
      <w:r w:rsidRPr="00B35476">
        <w:rPr>
          <w:rFonts w:ascii="Times New Roman" w:eastAsia="Calibri" w:hAnsi="Times New Roman" w:cs="Times New Roman"/>
          <w:spacing w:val="-1"/>
          <w:sz w:val="24"/>
          <w:szCs w:val="24"/>
        </w:rPr>
        <w:t>составляют</w:t>
      </w:r>
      <w:r w:rsidRPr="00B35476">
        <w:rPr>
          <w:rFonts w:ascii="Times New Roman" w:eastAsia="Calibri" w:hAnsi="Times New Roman" w:cs="Times New Roman"/>
          <w:spacing w:val="12"/>
          <w:sz w:val="24"/>
          <w:szCs w:val="24"/>
        </w:rPr>
        <w:t xml:space="preserve"> </w:t>
      </w:r>
      <w:r w:rsidRPr="00B35476">
        <w:rPr>
          <w:rFonts w:ascii="Times New Roman" w:eastAsia="Calibri" w:hAnsi="Times New Roman" w:cs="Times New Roman"/>
          <w:spacing w:val="-1"/>
          <w:sz w:val="24"/>
          <w:szCs w:val="24"/>
        </w:rPr>
        <w:t>такие</w:t>
      </w:r>
      <w:r w:rsidRPr="00B35476">
        <w:rPr>
          <w:rFonts w:ascii="Times New Roman" w:eastAsia="Calibri" w:hAnsi="Times New Roman" w:cs="Times New Roman"/>
          <w:spacing w:val="10"/>
          <w:sz w:val="24"/>
          <w:szCs w:val="24"/>
        </w:rPr>
        <w:t xml:space="preserve"> </w:t>
      </w:r>
      <w:r w:rsidRPr="00B35476">
        <w:rPr>
          <w:rFonts w:ascii="Times New Roman" w:eastAsia="Calibri" w:hAnsi="Times New Roman" w:cs="Times New Roman"/>
          <w:spacing w:val="-1"/>
          <w:sz w:val="24"/>
          <w:szCs w:val="24"/>
        </w:rPr>
        <w:t>операции,</w:t>
      </w:r>
      <w:r w:rsidRPr="00B35476">
        <w:rPr>
          <w:rFonts w:ascii="Times New Roman" w:eastAsia="Calibri" w:hAnsi="Times New Roman" w:cs="Times New Roman"/>
          <w:spacing w:val="11"/>
          <w:sz w:val="24"/>
          <w:szCs w:val="24"/>
        </w:rPr>
        <w:t xml:space="preserve"> </w:t>
      </w:r>
      <w:r w:rsidRPr="00B35476">
        <w:rPr>
          <w:rFonts w:ascii="Times New Roman" w:eastAsia="Calibri" w:hAnsi="Times New Roman" w:cs="Times New Roman"/>
          <w:spacing w:val="-2"/>
          <w:sz w:val="24"/>
          <w:szCs w:val="24"/>
        </w:rPr>
        <w:t>как</w:t>
      </w:r>
      <w:r w:rsidRPr="00B35476">
        <w:rPr>
          <w:rFonts w:ascii="Times New Roman" w:eastAsia="Calibri" w:hAnsi="Times New Roman" w:cs="Times New Roman"/>
          <w:spacing w:val="13"/>
          <w:sz w:val="24"/>
          <w:szCs w:val="24"/>
        </w:rPr>
        <w:t xml:space="preserve"> </w:t>
      </w:r>
      <w:r w:rsidRPr="00B35476">
        <w:rPr>
          <w:rFonts w:ascii="Times New Roman" w:eastAsia="Calibri" w:hAnsi="Times New Roman" w:cs="Times New Roman"/>
          <w:spacing w:val="-1"/>
          <w:sz w:val="24"/>
          <w:szCs w:val="24"/>
        </w:rPr>
        <w:t>анализ,</w:t>
      </w:r>
      <w:r w:rsidRPr="00B35476">
        <w:rPr>
          <w:rFonts w:ascii="Times New Roman" w:eastAsia="Calibri" w:hAnsi="Times New Roman" w:cs="Times New Roman"/>
          <w:spacing w:val="11"/>
          <w:sz w:val="24"/>
          <w:szCs w:val="24"/>
        </w:rPr>
        <w:t xml:space="preserve"> </w:t>
      </w:r>
      <w:r w:rsidRPr="00B35476">
        <w:rPr>
          <w:rFonts w:ascii="Times New Roman" w:eastAsia="Calibri" w:hAnsi="Times New Roman" w:cs="Times New Roman"/>
          <w:sz w:val="24"/>
          <w:szCs w:val="24"/>
        </w:rPr>
        <w:t>синтез,</w:t>
      </w:r>
      <w:r w:rsidRPr="00B35476">
        <w:rPr>
          <w:rFonts w:ascii="Times New Roman" w:eastAsia="Calibri" w:hAnsi="Times New Roman" w:cs="Times New Roman"/>
          <w:spacing w:val="11"/>
          <w:sz w:val="24"/>
          <w:szCs w:val="24"/>
        </w:rPr>
        <w:t xml:space="preserve"> </w:t>
      </w:r>
      <w:r w:rsidRPr="00B35476">
        <w:rPr>
          <w:rFonts w:ascii="Times New Roman" w:eastAsia="Calibri" w:hAnsi="Times New Roman" w:cs="Times New Roman"/>
          <w:spacing w:val="-1"/>
          <w:sz w:val="24"/>
          <w:szCs w:val="24"/>
        </w:rPr>
        <w:t>сравнение,</w:t>
      </w:r>
      <w:r w:rsidRPr="00B35476">
        <w:rPr>
          <w:rFonts w:ascii="Times New Roman" w:eastAsia="Calibri" w:hAnsi="Times New Roman" w:cs="Times New Roman"/>
          <w:spacing w:val="11"/>
          <w:sz w:val="24"/>
          <w:szCs w:val="24"/>
        </w:rPr>
        <w:t xml:space="preserve"> </w:t>
      </w:r>
      <w:r w:rsidRPr="00B35476">
        <w:rPr>
          <w:rFonts w:ascii="Times New Roman" w:eastAsia="Calibri" w:hAnsi="Times New Roman" w:cs="Times New Roman"/>
          <w:spacing w:val="-1"/>
          <w:sz w:val="24"/>
          <w:szCs w:val="24"/>
        </w:rPr>
        <w:t>обобщение,</w:t>
      </w:r>
      <w:r w:rsidRPr="00B35476">
        <w:rPr>
          <w:rFonts w:ascii="Times New Roman" w:eastAsia="Calibri" w:hAnsi="Times New Roman" w:cs="Times New Roman"/>
          <w:spacing w:val="11"/>
          <w:sz w:val="24"/>
          <w:szCs w:val="24"/>
        </w:rPr>
        <w:t xml:space="preserve"> </w:t>
      </w:r>
      <w:r w:rsidRPr="00B35476">
        <w:rPr>
          <w:rFonts w:ascii="Times New Roman" w:eastAsia="Calibri" w:hAnsi="Times New Roman" w:cs="Times New Roman"/>
          <w:spacing w:val="-1"/>
          <w:sz w:val="24"/>
          <w:szCs w:val="24"/>
        </w:rPr>
        <w:t>абстракция,</w:t>
      </w:r>
      <w:r w:rsidRPr="00B35476">
        <w:rPr>
          <w:rFonts w:ascii="Times New Roman" w:eastAsia="Calibri" w:hAnsi="Times New Roman" w:cs="Times New Roman"/>
          <w:spacing w:val="107"/>
          <w:sz w:val="24"/>
          <w:szCs w:val="24"/>
        </w:rPr>
        <w:t xml:space="preserve"> </w:t>
      </w:r>
      <w:r w:rsidRPr="00B35476">
        <w:rPr>
          <w:rFonts w:ascii="Times New Roman" w:eastAsia="Calibri" w:hAnsi="Times New Roman" w:cs="Times New Roman"/>
          <w:spacing w:val="-2"/>
          <w:sz w:val="24"/>
          <w:szCs w:val="24"/>
        </w:rPr>
        <w:t>конкретизация.</w:t>
      </w:r>
      <w:r w:rsidRPr="00B35476">
        <w:rPr>
          <w:rFonts w:ascii="Times New Roman" w:eastAsia="Calibri" w:hAnsi="Times New Roman" w:cs="Times New Roman"/>
          <w:spacing w:val="14"/>
          <w:sz w:val="24"/>
          <w:szCs w:val="24"/>
        </w:rPr>
        <w:t xml:space="preserve"> </w:t>
      </w:r>
      <w:proofErr w:type="gramStart"/>
      <w:r w:rsidRPr="00B35476">
        <w:rPr>
          <w:rFonts w:ascii="Times New Roman" w:eastAsia="Calibri" w:hAnsi="Times New Roman" w:cs="Times New Roman"/>
          <w:sz w:val="24"/>
          <w:szCs w:val="24"/>
        </w:rPr>
        <w:t xml:space="preserve">У </w:t>
      </w:r>
      <w:r w:rsidRPr="00B35476">
        <w:rPr>
          <w:rFonts w:ascii="Times New Roman" w:eastAsia="Calibri" w:hAnsi="Times New Roman" w:cs="Times New Roman"/>
          <w:spacing w:val="19"/>
          <w:sz w:val="24"/>
          <w:szCs w:val="24"/>
        </w:rPr>
        <w:t xml:space="preserve"> </w:t>
      </w:r>
      <w:r w:rsidRPr="00B35476">
        <w:rPr>
          <w:rFonts w:ascii="Times New Roman" w:eastAsia="Calibri" w:hAnsi="Times New Roman" w:cs="Times New Roman"/>
          <w:spacing w:val="-1"/>
          <w:sz w:val="24"/>
          <w:szCs w:val="24"/>
        </w:rPr>
        <w:t>этой</w:t>
      </w:r>
      <w:proofErr w:type="gramEnd"/>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19"/>
          <w:sz w:val="24"/>
          <w:szCs w:val="24"/>
        </w:rPr>
        <w:t xml:space="preserve"> </w:t>
      </w:r>
      <w:r w:rsidRPr="00B35476">
        <w:rPr>
          <w:rFonts w:ascii="Times New Roman" w:eastAsia="Calibri" w:hAnsi="Times New Roman" w:cs="Times New Roman"/>
          <w:spacing w:val="-3"/>
          <w:sz w:val="24"/>
          <w:szCs w:val="24"/>
        </w:rPr>
        <w:t>категории</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19"/>
          <w:sz w:val="24"/>
          <w:szCs w:val="24"/>
        </w:rPr>
        <w:t xml:space="preserve"> </w:t>
      </w:r>
      <w:r w:rsidRPr="00B35476">
        <w:rPr>
          <w:rFonts w:ascii="Times New Roman" w:eastAsia="Calibri" w:hAnsi="Times New Roman" w:cs="Times New Roman"/>
          <w:spacing w:val="-2"/>
          <w:sz w:val="24"/>
          <w:szCs w:val="24"/>
        </w:rPr>
        <w:t>обучающихся</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z w:val="24"/>
          <w:szCs w:val="24"/>
        </w:rPr>
        <w:t xml:space="preserve">из </w:t>
      </w:r>
      <w:r w:rsidRPr="00B35476">
        <w:rPr>
          <w:rFonts w:ascii="Times New Roman" w:eastAsia="Calibri" w:hAnsi="Times New Roman" w:cs="Times New Roman"/>
          <w:spacing w:val="19"/>
          <w:sz w:val="24"/>
          <w:szCs w:val="24"/>
        </w:rPr>
        <w:t xml:space="preserve"> </w:t>
      </w:r>
      <w:r w:rsidRPr="00B35476">
        <w:rPr>
          <w:rFonts w:ascii="Times New Roman" w:eastAsia="Calibri" w:hAnsi="Times New Roman" w:cs="Times New Roman"/>
          <w:spacing w:val="-2"/>
          <w:sz w:val="24"/>
          <w:szCs w:val="24"/>
        </w:rPr>
        <w:t>всех</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21"/>
          <w:sz w:val="24"/>
          <w:szCs w:val="24"/>
        </w:rPr>
        <w:t xml:space="preserve"> </w:t>
      </w:r>
      <w:r w:rsidRPr="00B35476">
        <w:rPr>
          <w:rFonts w:ascii="Times New Roman" w:eastAsia="Calibri" w:hAnsi="Times New Roman" w:cs="Times New Roman"/>
          <w:spacing w:val="-1"/>
          <w:sz w:val="24"/>
          <w:szCs w:val="24"/>
        </w:rPr>
        <w:t>видов</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pacing w:val="-1"/>
          <w:sz w:val="24"/>
          <w:szCs w:val="24"/>
        </w:rPr>
        <w:t>мышления</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pacing w:val="-1"/>
          <w:sz w:val="24"/>
          <w:szCs w:val="24"/>
        </w:rPr>
        <w:t>(наглядно-действенное,</w:t>
      </w:r>
      <w:r w:rsidRPr="00B35476">
        <w:rPr>
          <w:rFonts w:ascii="Times New Roman" w:eastAsia="Calibri" w:hAnsi="Times New Roman" w:cs="Times New Roman"/>
          <w:spacing w:val="67"/>
          <w:sz w:val="24"/>
          <w:szCs w:val="24"/>
        </w:rPr>
        <w:t xml:space="preserve"> </w:t>
      </w:r>
      <w:r w:rsidRPr="00B35476">
        <w:rPr>
          <w:rFonts w:ascii="Times New Roman" w:eastAsia="Calibri" w:hAnsi="Times New Roman" w:cs="Times New Roman"/>
          <w:spacing w:val="-1"/>
          <w:sz w:val="24"/>
          <w:szCs w:val="24"/>
        </w:rPr>
        <w:t>наглядно-образное</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z w:val="24"/>
          <w:szCs w:val="24"/>
        </w:rPr>
        <w:t xml:space="preserve">и  </w:t>
      </w:r>
      <w:r w:rsidRPr="00B35476">
        <w:rPr>
          <w:rFonts w:ascii="Times New Roman" w:eastAsia="Calibri" w:hAnsi="Times New Roman" w:cs="Times New Roman"/>
          <w:spacing w:val="17"/>
          <w:sz w:val="24"/>
          <w:szCs w:val="24"/>
        </w:rPr>
        <w:t xml:space="preserve"> </w:t>
      </w:r>
      <w:r w:rsidRPr="00B35476">
        <w:rPr>
          <w:rFonts w:ascii="Times New Roman" w:eastAsia="Calibri" w:hAnsi="Times New Roman" w:cs="Times New Roman"/>
          <w:spacing w:val="-1"/>
          <w:sz w:val="24"/>
          <w:szCs w:val="24"/>
        </w:rPr>
        <w:t>словесно-логическое)</w:t>
      </w:r>
      <w:r w:rsidRPr="00B35476">
        <w:rPr>
          <w:rFonts w:ascii="Times New Roman" w:eastAsia="Calibri" w:hAnsi="Times New Roman" w:cs="Times New Roman"/>
          <w:spacing w:val="-1"/>
          <w:sz w:val="24"/>
          <w:szCs w:val="24"/>
        </w:rPr>
        <w:tab/>
      </w:r>
      <w:r w:rsidRPr="00B35476">
        <w:rPr>
          <w:rFonts w:ascii="Times New Roman" w:eastAsia="Calibri" w:hAnsi="Times New Roman" w:cs="Times New Roman"/>
          <w:sz w:val="24"/>
          <w:szCs w:val="24"/>
        </w:rPr>
        <w:t xml:space="preserve">в  </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pacing w:val="-1"/>
          <w:sz w:val="24"/>
          <w:szCs w:val="24"/>
        </w:rPr>
        <w:t>большей</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19"/>
          <w:sz w:val="24"/>
          <w:szCs w:val="24"/>
        </w:rPr>
        <w:t xml:space="preserve"> </w:t>
      </w:r>
      <w:r w:rsidRPr="00B35476">
        <w:rPr>
          <w:rFonts w:ascii="Times New Roman" w:eastAsia="Calibri" w:hAnsi="Times New Roman" w:cs="Times New Roman"/>
          <w:spacing w:val="-1"/>
          <w:sz w:val="24"/>
          <w:szCs w:val="24"/>
        </w:rPr>
        <w:t>степени</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17"/>
          <w:sz w:val="24"/>
          <w:szCs w:val="24"/>
        </w:rPr>
        <w:t xml:space="preserve"> </w:t>
      </w:r>
      <w:r w:rsidRPr="00B35476">
        <w:rPr>
          <w:rFonts w:ascii="Times New Roman" w:eastAsia="Calibri" w:hAnsi="Times New Roman" w:cs="Times New Roman"/>
          <w:spacing w:val="-1"/>
          <w:sz w:val="24"/>
          <w:szCs w:val="24"/>
        </w:rPr>
        <w:t>нарушено</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pacing w:val="-1"/>
          <w:sz w:val="24"/>
          <w:szCs w:val="24"/>
        </w:rPr>
        <w:t>логическое</w:t>
      </w:r>
      <w:r w:rsidRPr="00B35476">
        <w:rPr>
          <w:rFonts w:ascii="Times New Roman" w:eastAsia="Calibri" w:hAnsi="Times New Roman" w:cs="Times New Roman"/>
          <w:spacing w:val="74"/>
          <w:sz w:val="24"/>
          <w:szCs w:val="24"/>
        </w:rPr>
        <w:t xml:space="preserve"> </w:t>
      </w:r>
      <w:r w:rsidRPr="00B35476">
        <w:rPr>
          <w:rFonts w:ascii="Times New Roman" w:eastAsia="Calibri" w:hAnsi="Times New Roman" w:cs="Times New Roman"/>
          <w:spacing w:val="-1"/>
          <w:sz w:val="24"/>
          <w:szCs w:val="24"/>
        </w:rPr>
        <w:t>мышление,</w:t>
      </w:r>
      <w:r w:rsidRPr="00B35476">
        <w:rPr>
          <w:rFonts w:ascii="Times New Roman" w:eastAsia="Calibri" w:hAnsi="Times New Roman" w:cs="Times New Roman"/>
          <w:spacing w:val="35"/>
          <w:sz w:val="24"/>
          <w:szCs w:val="24"/>
        </w:rPr>
        <w:t xml:space="preserve"> </w:t>
      </w:r>
      <w:r w:rsidRPr="00B35476">
        <w:rPr>
          <w:rFonts w:ascii="Times New Roman" w:eastAsia="Calibri" w:hAnsi="Times New Roman" w:cs="Times New Roman"/>
          <w:spacing w:val="-1"/>
          <w:sz w:val="24"/>
          <w:szCs w:val="24"/>
        </w:rPr>
        <w:t>что</w:t>
      </w:r>
      <w:r w:rsidRPr="00B35476">
        <w:rPr>
          <w:rFonts w:ascii="Times New Roman" w:eastAsia="Calibri" w:hAnsi="Times New Roman" w:cs="Times New Roman"/>
          <w:spacing w:val="35"/>
          <w:sz w:val="24"/>
          <w:szCs w:val="24"/>
        </w:rPr>
        <w:t xml:space="preserve"> </w:t>
      </w:r>
      <w:r w:rsidRPr="00B35476">
        <w:rPr>
          <w:rFonts w:ascii="Times New Roman" w:eastAsia="Calibri" w:hAnsi="Times New Roman" w:cs="Times New Roman"/>
          <w:spacing w:val="-1"/>
          <w:sz w:val="24"/>
          <w:szCs w:val="24"/>
        </w:rPr>
        <w:t>выражается</w:t>
      </w:r>
      <w:r w:rsidRPr="00B35476">
        <w:rPr>
          <w:rFonts w:ascii="Times New Roman" w:eastAsia="Calibri" w:hAnsi="Times New Roman" w:cs="Times New Roman"/>
          <w:spacing w:val="35"/>
          <w:sz w:val="24"/>
          <w:szCs w:val="24"/>
        </w:rPr>
        <w:t xml:space="preserve"> </w:t>
      </w:r>
      <w:r w:rsidRPr="00B35476">
        <w:rPr>
          <w:rFonts w:ascii="Times New Roman" w:eastAsia="Calibri" w:hAnsi="Times New Roman" w:cs="Times New Roman"/>
          <w:sz w:val="24"/>
          <w:szCs w:val="24"/>
        </w:rPr>
        <w:t>в</w:t>
      </w:r>
      <w:r w:rsidRPr="00B35476">
        <w:rPr>
          <w:rFonts w:ascii="Times New Roman" w:eastAsia="Calibri" w:hAnsi="Times New Roman" w:cs="Times New Roman"/>
          <w:spacing w:val="35"/>
          <w:sz w:val="24"/>
          <w:szCs w:val="24"/>
        </w:rPr>
        <w:t xml:space="preserve"> </w:t>
      </w:r>
      <w:r w:rsidRPr="00B35476">
        <w:rPr>
          <w:rFonts w:ascii="Times New Roman" w:eastAsia="Calibri" w:hAnsi="Times New Roman" w:cs="Times New Roman"/>
          <w:sz w:val="24"/>
          <w:szCs w:val="24"/>
        </w:rPr>
        <w:t>слабости</w:t>
      </w:r>
      <w:r w:rsidRPr="00B35476">
        <w:rPr>
          <w:rFonts w:ascii="Times New Roman" w:eastAsia="Calibri" w:hAnsi="Times New Roman" w:cs="Times New Roman"/>
          <w:spacing w:val="36"/>
          <w:sz w:val="24"/>
          <w:szCs w:val="24"/>
        </w:rPr>
        <w:t xml:space="preserve"> </w:t>
      </w:r>
      <w:r w:rsidRPr="00B35476">
        <w:rPr>
          <w:rFonts w:ascii="Times New Roman" w:eastAsia="Calibri" w:hAnsi="Times New Roman" w:cs="Times New Roman"/>
          <w:sz w:val="24"/>
          <w:szCs w:val="24"/>
        </w:rPr>
        <w:t>обобщения,</w:t>
      </w:r>
      <w:r w:rsidRPr="00B35476">
        <w:rPr>
          <w:rFonts w:ascii="Times New Roman" w:eastAsia="Calibri" w:hAnsi="Times New Roman" w:cs="Times New Roman"/>
          <w:spacing w:val="35"/>
          <w:sz w:val="24"/>
          <w:szCs w:val="24"/>
        </w:rPr>
        <w:t xml:space="preserve"> </w:t>
      </w:r>
      <w:r w:rsidRPr="00B35476">
        <w:rPr>
          <w:rFonts w:ascii="Times New Roman" w:eastAsia="Calibri" w:hAnsi="Times New Roman" w:cs="Times New Roman"/>
          <w:spacing w:val="-2"/>
          <w:sz w:val="24"/>
          <w:szCs w:val="24"/>
        </w:rPr>
        <w:t>трудностях</w:t>
      </w:r>
      <w:r w:rsidRPr="00B35476">
        <w:rPr>
          <w:rFonts w:ascii="Times New Roman" w:eastAsia="Calibri" w:hAnsi="Times New Roman" w:cs="Times New Roman"/>
          <w:spacing w:val="35"/>
          <w:sz w:val="24"/>
          <w:szCs w:val="24"/>
        </w:rPr>
        <w:t xml:space="preserve"> </w:t>
      </w:r>
      <w:r w:rsidRPr="00B35476">
        <w:rPr>
          <w:rFonts w:ascii="Times New Roman" w:eastAsia="Calibri" w:hAnsi="Times New Roman" w:cs="Times New Roman"/>
          <w:spacing w:val="-1"/>
          <w:sz w:val="24"/>
          <w:szCs w:val="24"/>
        </w:rPr>
        <w:t>понимания</w:t>
      </w:r>
      <w:r w:rsidRPr="00B35476">
        <w:rPr>
          <w:rFonts w:ascii="Times New Roman" w:eastAsia="Calibri" w:hAnsi="Times New Roman" w:cs="Times New Roman"/>
          <w:spacing w:val="35"/>
          <w:sz w:val="24"/>
          <w:szCs w:val="24"/>
        </w:rPr>
        <w:t xml:space="preserve"> </w:t>
      </w:r>
      <w:r w:rsidRPr="00B35476">
        <w:rPr>
          <w:rFonts w:ascii="Times New Roman" w:eastAsia="Calibri" w:hAnsi="Times New Roman" w:cs="Times New Roman"/>
          <w:spacing w:val="-1"/>
          <w:sz w:val="24"/>
          <w:szCs w:val="24"/>
        </w:rPr>
        <w:t>смысла</w:t>
      </w:r>
      <w:r w:rsidRPr="00B35476">
        <w:rPr>
          <w:rFonts w:ascii="Times New Roman" w:eastAsia="Calibri" w:hAnsi="Times New Roman" w:cs="Times New Roman"/>
          <w:spacing w:val="34"/>
          <w:sz w:val="24"/>
          <w:szCs w:val="24"/>
        </w:rPr>
        <w:t xml:space="preserve"> </w:t>
      </w:r>
      <w:r w:rsidRPr="00B35476">
        <w:rPr>
          <w:rFonts w:ascii="Times New Roman" w:eastAsia="Calibri" w:hAnsi="Times New Roman" w:cs="Times New Roman"/>
          <w:spacing w:val="-1"/>
          <w:sz w:val="24"/>
          <w:szCs w:val="24"/>
        </w:rPr>
        <w:t>явления</w:t>
      </w:r>
      <w:r w:rsidRPr="00B35476">
        <w:rPr>
          <w:rFonts w:ascii="Times New Roman" w:eastAsia="Calibri" w:hAnsi="Times New Roman" w:cs="Times New Roman"/>
          <w:spacing w:val="73"/>
          <w:sz w:val="24"/>
          <w:szCs w:val="24"/>
        </w:rPr>
        <w:t xml:space="preserve"> </w:t>
      </w:r>
      <w:r w:rsidRPr="00B35476">
        <w:rPr>
          <w:rFonts w:ascii="Times New Roman" w:eastAsia="Calibri" w:hAnsi="Times New Roman" w:cs="Times New Roman"/>
          <w:sz w:val="24"/>
          <w:szCs w:val="24"/>
        </w:rPr>
        <w:t xml:space="preserve">или </w:t>
      </w:r>
      <w:r w:rsidRPr="00B35476">
        <w:rPr>
          <w:rFonts w:ascii="Times New Roman" w:eastAsia="Calibri" w:hAnsi="Times New Roman" w:cs="Times New Roman"/>
          <w:spacing w:val="25"/>
          <w:sz w:val="24"/>
          <w:szCs w:val="24"/>
        </w:rPr>
        <w:t xml:space="preserve"> </w:t>
      </w:r>
      <w:r w:rsidRPr="00B35476">
        <w:rPr>
          <w:rFonts w:ascii="Times New Roman" w:eastAsia="Calibri" w:hAnsi="Times New Roman" w:cs="Times New Roman"/>
          <w:spacing w:val="-1"/>
          <w:sz w:val="24"/>
          <w:szCs w:val="24"/>
        </w:rPr>
        <w:t>факта.</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26"/>
          <w:sz w:val="24"/>
          <w:szCs w:val="24"/>
        </w:rPr>
        <w:t xml:space="preserve"> </w:t>
      </w:r>
      <w:proofErr w:type="gramStart"/>
      <w:r w:rsidRPr="00B35476">
        <w:rPr>
          <w:rFonts w:ascii="Times New Roman" w:eastAsia="Calibri" w:hAnsi="Times New Roman" w:cs="Times New Roman"/>
          <w:spacing w:val="-1"/>
          <w:sz w:val="24"/>
          <w:szCs w:val="24"/>
        </w:rPr>
        <w:t>Особые</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24"/>
          <w:sz w:val="24"/>
          <w:szCs w:val="24"/>
        </w:rPr>
        <w:t xml:space="preserve"> </w:t>
      </w:r>
      <w:r w:rsidRPr="00B35476">
        <w:rPr>
          <w:rFonts w:ascii="Times New Roman" w:eastAsia="Calibri" w:hAnsi="Times New Roman" w:cs="Times New Roman"/>
          <w:spacing w:val="-1"/>
          <w:sz w:val="24"/>
          <w:szCs w:val="24"/>
        </w:rPr>
        <w:t>сложности</w:t>
      </w:r>
      <w:proofErr w:type="gramEnd"/>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27"/>
          <w:sz w:val="24"/>
          <w:szCs w:val="24"/>
        </w:rPr>
        <w:t xml:space="preserve"> </w:t>
      </w:r>
      <w:r w:rsidRPr="00B35476">
        <w:rPr>
          <w:rFonts w:ascii="Times New Roman" w:eastAsia="Calibri" w:hAnsi="Times New Roman" w:cs="Times New Roman"/>
          <w:spacing w:val="-2"/>
          <w:sz w:val="24"/>
          <w:szCs w:val="24"/>
        </w:rPr>
        <w:t>возникают</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24"/>
          <w:sz w:val="24"/>
          <w:szCs w:val="24"/>
        </w:rPr>
        <w:t xml:space="preserve"> </w:t>
      </w:r>
      <w:r w:rsidRPr="00B35476">
        <w:rPr>
          <w:rFonts w:ascii="Times New Roman" w:eastAsia="Calibri" w:hAnsi="Times New Roman" w:cs="Times New Roman"/>
          <w:sz w:val="24"/>
          <w:szCs w:val="24"/>
        </w:rPr>
        <w:t xml:space="preserve">у </w:t>
      </w:r>
      <w:r w:rsidRPr="00B35476">
        <w:rPr>
          <w:rFonts w:ascii="Times New Roman" w:eastAsia="Calibri" w:hAnsi="Times New Roman" w:cs="Times New Roman"/>
          <w:spacing w:val="23"/>
          <w:sz w:val="24"/>
          <w:szCs w:val="24"/>
        </w:rPr>
        <w:t xml:space="preserve"> </w:t>
      </w:r>
      <w:r w:rsidRPr="00B35476">
        <w:rPr>
          <w:rFonts w:ascii="Times New Roman" w:eastAsia="Calibri" w:hAnsi="Times New Roman" w:cs="Times New Roman"/>
          <w:spacing w:val="-2"/>
          <w:sz w:val="24"/>
          <w:szCs w:val="24"/>
        </w:rPr>
        <w:t>обучающихся</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26"/>
          <w:sz w:val="24"/>
          <w:szCs w:val="24"/>
        </w:rPr>
        <w:t xml:space="preserve"> </w:t>
      </w:r>
      <w:r w:rsidRPr="00B35476">
        <w:rPr>
          <w:rFonts w:ascii="Times New Roman" w:eastAsia="Calibri" w:hAnsi="Times New Roman" w:cs="Times New Roman"/>
          <w:sz w:val="24"/>
          <w:szCs w:val="24"/>
        </w:rPr>
        <w:t xml:space="preserve">при </w:t>
      </w:r>
      <w:r w:rsidRPr="00B35476">
        <w:rPr>
          <w:rFonts w:ascii="Times New Roman" w:eastAsia="Calibri" w:hAnsi="Times New Roman" w:cs="Times New Roman"/>
          <w:spacing w:val="22"/>
          <w:sz w:val="24"/>
          <w:szCs w:val="24"/>
        </w:rPr>
        <w:t xml:space="preserve"> </w:t>
      </w:r>
      <w:r w:rsidRPr="00B35476">
        <w:rPr>
          <w:rFonts w:ascii="Times New Roman" w:eastAsia="Calibri" w:hAnsi="Times New Roman" w:cs="Times New Roman"/>
          <w:spacing w:val="-1"/>
          <w:sz w:val="24"/>
          <w:szCs w:val="24"/>
        </w:rPr>
        <w:t>понимании</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24"/>
          <w:sz w:val="24"/>
          <w:szCs w:val="24"/>
        </w:rPr>
        <w:t xml:space="preserve"> </w:t>
      </w:r>
      <w:r w:rsidRPr="00B35476">
        <w:rPr>
          <w:rFonts w:ascii="Times New Roman" w:eastAsia="Calibri" w:hAnsi="Times New Roman" w:cs="Times New Roman"/>
          <w:spacing w:val="-1"/>
          <w:sz w:val="24"/>
          <w:szCs w:val="24"/>
        </w:rPr>
        <w:t>переносного</w:t>
      </w:r>
      <w:r w:rsidRPr="00B35476">
        <w:rPr>
          <w:rFonts w:ascii="Times New Roman" w:eastAsia="Calibri" w:hAnsi="Times New Roman" w:cs="Times New Roman"/>
          <w:spacing w:val="67"/>
          <w:sz w:val="24"/>
          <w:szCs w:val="24"/>
        </w:rPr>
        <w:t xml:space="preserve"> </w:t>
      </w:r>
      <w:r w:rsidRPr="00B35476">
        <w:rPr>
          <w:rFonts w:ascii="Times New Roman" w:eastAsia="Calibri" w:hAnsi="Times New Roman" w:cs="Times New Roman"/>
          <w:spacing w:val="-1"/>
          <w:sz w:val="24"/>
          <w:szCs w:val="24"/>
        </w:rPr>
        <w:t>смысла</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15"/>
          <w:sz w:val="24"/>
          <w:szCs w:val="24"/>
        </w:rPr>
        <w:t xml:space="preserve"> </w:t>
      </w:r>
      <w:r w:rsidRPr="00B35476">
        <w:rPr>
          <w:rFonts w:ascii="Times New Roman" w:eastAsia="Calibri" w:hAnsi="Times New Roman" w:cs="Times New Roman"/>
          <w:spacing w:val="-1"/>
          <w:sz w:val="24"/>
          <w:szCs w:val="24"/>
        </w:rPr>
        <w:t>отдельных</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pacing w:val="-1"/>
          <w:sz w:val="24"/>
          <w:szCs w:val="24"/>
        </w:rPr>
        <w:t>фраз</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17"/>
          <w:sz w:val="24"/>
          <w:szCs w:val="24"/>
        </w:rPr>
        <w:t xml:space="preserve"> </w:t>
      </w:r>
      <w:r w:rsidRPr="00B35476">
        <w:rPr>
          <w:rFonts w:ascii="Times New Roman" w:eastAsia="Calibri" w:hAnsi="Times New Roman" w:cs="Times New Roman"/>
          <w:sz w:val="24"/>
          <w:szCs w:val="24"/>
        </w:rPr>
        <w:t xml:space="preserve">или </w:t>
      </w:r>
      <w:r w:rsidRPr="00B35476">
        <w:rPr>
          <w:rFonts w:ascii="Times New Roman" w:eastAsia="Calibri" w:hAnsi="Times New Roman" w:cs="Times New Roman"/>
          <w:spacing w:val="15"/>
          <w:sz w:val="24"/>
          <w:szCs w:val="24"/>
        </w:rPr>
        <w:t xml:space="preserve"> </w:t>
      </w:r>
      <w:r w:rsidRPr="00B35476">
        <w:rPr>
          <w:rFonts w:ascii="Times New Roman" w:eastAsia="Calibri" w:hAnsi="Times New Roman" w:cs="Times New Roman"/>
          <w:sz w:val="24"/>
          <w:szCs w:val="24"/>
        </w:rPr>
        <w:t xml:space="preserve">целых </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pacing w:val="-2"/>
          <w:sz w:val="24"/>
          <w:szCs w:val="24"/>
        </w:rPr>
        <w:t>текстов.</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13"/>
          <w:sz w:val="24"/>
          <w:szCs w:val="24"/>
        </w:rPr>
        <w:t xml:space="preserve"> </w:t>
      </w:r>
    </w:p>
    <w:p w:rsidR="00B35476" w:rsidRPr="00B35476" w:rsidRDefault="00B35476" w:rsidP="00B35476">
      <w:pPr>
        <w:spacing w:before="6" w:after="120" w:line="276" w:lineRule="auto"/>
        <w:ind w:right="99"/>
        <w:jc w:val="both"/>
        <w:rPr>
          <w:rFonts w:ascii="Times New Roman" w:eastAsia="Calibri" w:hAnsi="Times New Roman" w:cs="Times New Roman"/>
          <w:sz w:val="24"/>
          <w:szCs w:val="24"/>
        </w:rPr>
      </w:pPr>
      <w:r w:rsidRPr="00B35476">
        <w:rPr>
          <w:rFonts w:ascii="Times New Roman" w:eastAsia="Calibri" w:hAnsi="Times New Roman" w:cs="Times New Roman"/>
          <w:spacing w:val="-2"/>
          <w:sz w:val="24"/>
          <w:szCs w:val="24"/>
        </w:rPr>
        <w:t>Обучающимся</w:t>
      </w:r>
      <w:r w:rsidRPr="00B35476">
        <w:rPr>
          <w:rFonts w:ascii="Times New Roman" w:eastAsia="Calibri" w:hAnsi="Times New Roman" w:cs="Times New Roman"/>
          <w:spacing w:val="30"/>
          <w:sz w:val="24"/>
          <w:szCs w:val="24"/>
        </w:rPr>
        <w:t xml:space="preserve"> </w:t>
      </w:r>
      <w:r w:rsidRPr="00B35476">
        <w:rPr>
          <w:rFonts w:ascii="Times New Roman" w:eastAsia="Calibri" w:hAnsi="Times New Roman" w:cs="Times New Roman"/>
          <w:sz w:val="24"/>
          <w:szCs w:val="24"/>
        </w:rPr>
        <w:t>с</w:t>
      </w:r>
      <w:r w:rsidRPr="00B35476">
        <w:rPr>
          <w:rFonts w:ascii="Times New Roman" w:eastAsia="Calibri" w:hAnsi="Times New Roman" w:cs="Times New Roman"/>
          <w:spacing w:val="30"/>
          <w:sz w:val="24"/>
          <w:szCs w:val="24"/>
        </w:rPr>
        <w:t xml:space="preserve"> </w:t>
      </w:r>
      <w:r w:rsidRPr="00B35476">
        <w:rPr>
          <w:rFonts w:ascii="Times New Roman" w:eastAsia="Calibri" w:hAnsi="Times New Roman" w:cs="Times New Roman"/>
          <w:spacing w:val="-3"/>
          <w:sz w:val="24"/>
          <w:szCs w:val="24"/>
        </w:rPr>
        <w:t>умеренной</w:t>
      </w:r>
      <w:r w:rsidRPr="00B35476">
        <w:rPr>
          <w:rFonts w:ascii="Times New Roman" w:eastAsia="Calibri" w:hAnsi="Times New Roman" w:cs="Times New Roman"/>
          <w:spacing w:val="34"/>
          <w:sz w:val="24"/>
          <w:szCs w:val="24"/>
        </w:rPr>
        <w:t xml:space="preserve"> </w:t>
      </w:r>
      <w:r w:rsidRPr="00B35476">
        <w:rPr>
          <w:rFonts w:ascii="Times New Roman" w:eastAsia="Calibri" w:hAnsi="Times New Roman" w:cs="Times New Roman"/>
          <w:spacing w:val="-1"/>
          <w:sz w:val="24"/>
          <w:szCs w:val="24"/>
        </w:rPr>
        <w:t>умственной</w:t>
      </w:r>
      <w:r w:rsidRPr="00B35476">
        <w:rPr>
          <w:rFonts w:ascii="Times New Roman" w:eastAsia="Calibri" w:hAnsi="Times New Roman" w:cs="Times New Roman"/>
          <w:spacing w:val="75"/>
          <w:sz w:val="24"/>
          <w:szCs w:val="24"/>
        </w:rPr>
        <w:t xml:space="preserve"> </w:t>
      </w:r>
      <w:r w:rsidRPr="00B35476">
        <w:rPr>
          <w:rFonts w:ascii="Times New Roman" w:eastAsia="Calibri" w:hAnsi="Times New Roman" w:cs="Times New Roman"/>
          <w:sz w:val="24"/>
          <w:szCs w:val="24"/>
        </w:rPr>
        <w:t>отсталостью</w:t>
      </w:r>
      <w:r w:rsidRPr="00B35476">
        <w:rPr>
          <w:rFonts w:ascii="Times New Roman" w:eastAsia="Calibri" w:hAnsi="Times New Roman" w:cs="Times New Roman"/>
          <w:sz w:val="24"/>
          <w:szCs w:val="24"/>
        </w:rPr>
        <w:tab/>
      </w:r>
      <w:r w:rsidRPr="00B35476">
        <w:rPr>
          <w:rFonts w:ascii="Times New Roman" w:eastAsia="Calibri" w:hAnsi="Times New Roman" w:cs="Times New Roman"/>
          <w:spacing w:val="-2"/>
          <w:sz w:val="24"/>
          <w:szCs w:val="24"/>
        </w:rPr>
        <w:t>присуща</w:t>
      </w:r>
      <w:r w:rsidRPr="00B35476">
        <w:rPr>
          <w:rFonts w:ascii="Times New Roman" w:eastAsia="Calibri" w:hAnsi="Times New Roman" w:cs="Times New Roman"/>
          <w:spacing w:val="-2"/>
          <w:sz w:val="24"/>
          <w:szCs w:val="24"/>
        </w:rPr>
        <w:tab/>
      </w:r>
      <w:r w:rsidRPr="00B35476">
        <w:rPr>
          <w:rFonts w:ascii="Times New Roman" w:eastAsia="Calibri" w:hAnsi="Times New Roman" w:cs="Times New Roman"/>
          <w:sz w:val="24"/>
          <w:szCs w:val="24"/>
        </w:rPr>
        <w:t xml:space="preserve">сниженная активность </w:t>
      </w:r>
      <w:r w:rsidRPr="00B35476">
        <w:rPr>
          <w:rFonts w:ascii="Times New Roman" w:eastAsia="Calibri" w:hAnsi="Times New Roman" w:cs="Times New Roman"/>
          <w:spacing w:val="-1"/>
          <w:sz w:val="24"/>
          <w:szCs w:val="24"/>
        </w:rPr>
        <w:t>мыслительных</w:t>
      </w:r>
      <w:r w:rsidRPr="00B35476">
        <w:rPr>
          <w:rFonts w:ascii="Times New Roman" w:eastAsia="Calibri" w:hAnsi="Times New Roman" w:cs="Times New Roman"/>
          <w:spacing w:val="-1"/>
          <w:sz w:val="24"/>
          <w:szCs w:val="24"/>
        </w:rPr>
        <w:tab/>
      </w:r>
      <w:r w:rsidRPr="00B35476">
        <w:rPr>
          <w:rFonts w:ascii="Times New Roman" w:eastAsia="Calibri" w:hAnsi="Times New Roman" w:cs="Times New Roman"/>
          <w:sz w:val="24"/>
          <w:szCs w:val="24"/>
        </w:rPr>
        <w:t>процессов</w:t>
      </w:r>
      <w:r w:rsidRPr="00B35476">
        <w:rPr>
          <w:rFonts w:ascii="Times New Roman" w:eastAsia="Calibri" w:hAnsi="Times New Roman" w:cs="Times New Roman"/>
          <w:sz w:val="24"/>
          <w:szCs w:val="24"/>
        </w:rPr>
        <w:tab/>
        <w:t xml:space="preserve">и </w:t>
      </w:r>
      <w:r w:rsidRPr="00B35476">
        <w:rPr>
          <w:rFonts w:ascii="Times New Roman" w:eastAsia="Calibri" w:hAnsi="Times New Roman" w:cs="Times New Roman"/>
          <w:sz w:val="24"/>
          <w:szCs w:val="24"/>
        </w:rPr>
        <w:tab/>
      </w:r>
      <w:r w:rsidRPr="00B35476">
        <w:rPr>
          <w:rFonts w:ascii="Times New Roman" w:eastAsia="Calibri" w:hAnsi="Times New Roman" w:cs="Times New Roman"/>
          <w:spacing w:val="-1"/>
          <w:sz w:val="24"/>
          <w:szCs w:val="24"/>
        </w:rPr>
        <w:t>слабая</w:t>
      </w:r>
      <w:r w:rsidRPr="00B35476">
        <w:rPr>
          <w:rFonts w:ascii="Times New Roman" w:eastAsia="Calibri" w:hAnsi="Times New Roman" w:cs="Times New Roman"/>
          <w:spacing w:val="61"/>
          <w:sz w:val="24"/>
          <w:szCs w:val="24"/>
        </w:rPr>
        <w:t xml:space="preserve"> </w:t>
      </w:r>
      <w:r w:rsidRPr="00B35476">
        <w:rPr>
          <w:rFonts w:ascii="Times New Roman" w:eastAsia="Calibri" w:hAnsi="Times New Roman" w:cs="Times New Roman"/>
          <w:spacing w:val="-2"/>
          <w:sz w:val="24"/>
          <w:szCs w:val="24"/>
        </w:rPr>
        <w:t>регулирующая</w:t>
      </w:r>
      <w:r w:rsidRPr="00B35476">
        <w:rPr>
          <w:rFonts w:ascii="Times New Roman" w:eastAsia="Calibri" w:hAnsi="Times New Roman" w:cs="Times New Roman"/>
          <w:spacing w:val="26"/>
          <w:sz w:val="24"/>
          <w:szCs w:val="24"/>
        </w:rPr>
        <w:t xml:space="preserve"> </w:t>
      </w:r>
      <w:r w:rsidRPr="00B35476">
        <w:rPr>
          <w:rFonts w:ascii="Times New Roman" w:eastAsia="Calibri" w:hAnsi="Times New Roman" w:cs="Times New Roman"/>
          <w:spacing w:val="-1"/>
          <w:sz w:val="24"/>
          <w:szCs w:val="24"/>
        </w:rPr>
        <w:t>роль</w:t>
      </w:r>
      <w:r w:rsidRPr="00B35476">
        <w:rPr>
          <w:rFonts w:ascii="Times New Roman" w:eastAsia="Calibri" w:hAnsi="Times New Roman" w:cs="Times New Roman"/>
          <w:spacing w:val="27"/>
          <w:sz w:val="24"/>
          <w:szCs w:val="24"/>
        </w:rPr>
        <w:t xml:space="preserve"> </w:t>
      </w:r>
      <w:r w:rsidRPr="00B35476">
        <w:rPr>
          <w:rFonts w:ascii="Times New Roman" w:eastAsia="Calibri" w:hAnsi="Times New Roman" w:cs="Times New Roman"/>
          <w:spacing w:val="-1"/>
          <w:sz w:val="24"/>
          <w:szCs w:val="24"/>
        </w:rPr>
        <w:t>мышления:</w:t>
      </w:r>
      <w:r w:rsidRPr="00B35476">
        <w:rPr>
          <w:rFonts w:ascii="Times New Roman" w:eastAsia="Calibri" w:hAnsi="Times New Roman" w:cs="Times New Roman"/>
          <w:spacing w:val="26"/>
          <w:sz w:val="24"/>
          <w:szCs w:val="24"/>
        </w:rPr>
        <w:t xml:space="preserve"> </w:t>
      </w:r>
      <w:r w:rsidRPr="00B35476">
        <w:rPr>
          <w:rFonts w:ascii="Times New Roman" w:eastAsia="Calibri" w:hAnsi="Times New Roman" w:cs="Times New Roman"/>
          <w:spacing w:val="-2"/>
          <w:sz w:val="24"/>
          <w:szCs w:val="24"/>
        </w:rPr>
        <w:t>как</w:t>
      </w:r>
      <w:r w:rsidRPr="00B35476">
        <w:rPr>
          <w:rFonts w:ascii="Times New Roman" w:eastAsia="Calibri" w:hAnsi="Times New Roman" w:cs="Times New Roman"/>
          <w:spacing w:val="26"/>
          <w:sz w:val="24"/>
          <w:szCs w:val="24"/>
        </w:rPr>
        <w:t xml:space="preserve"> </w:t>
      </w:r>
      <w:r w:rsidRPr="00B35476">
        <w:rPr>
          <w:rFonts w:ascii="Times New Roman" w:eastAsia="Calibri" w:hAnsi="Times New Roman" w:cs="Times New Roman"/>
          <w:spacing w:val="-1"/>
          <w:sz w:val="24"/>
          <w:szCs w:val="24"/>
        </w:rPr>
        <w:t>правило,</w:t>
      </w:r>
      <w:r w:rsidRPr="00B35476">
        <w:rPr>
          <w:rFonts w:ascii="Times New Roman" w:eastAsia="Calibri" w:hAnsi="Times New Roman" w:cs="Times New Roman"/>
          <w:spacing w:val="24"/>
          <w:sz w:val="24"/>
          <w:szCs w:val="24"/>
        </w:rPr>
        <w:t xml:space="preserve"> </w:t>
      </w:r>
      <w:r w:rsidRPr="00B35476">
        <w:rPr>
          <w:rFonts w:ascii="Times New Roman" w:eastAsia="Calibri" w:hAnsi="Times New Roman" w:cs="Times New Roman"/>
          <w:sz w:val="24"/>
          <w:szCs w:val="24"/>
        </w:rPr>
        <w:t>они</w:t>
      </w:r>
      <w:r w:rsidRPr="00B35476">
        <w:rPr>
          <w:rFonts w:ascii="Times New Roman" w:eastAsia="Calibri" w:hAnsi="Times New Roman" w:cs="Times New Roman"/>
          <w:spacing w:val="27"/>
          <w:sz w:val="24"/>
          <w:szCs w:val="24"/>
        </w:rPr>
        <w:t xml:space="preserve"> </w:t>
      </w:r>
      <w:r w:rsidRPr="00B35476">
        <w:rPr>
          <w:rFonts w:ascii="Times New Roman" w:eastAsia="Calibri" w:hAnsi="Times New Roman" w:cs="Times New Roman"/>
          <w:spacing w:val="-3"/>
          <w:sz w:val="24"/>
          <w:szCs w:val="24"/>
        </w:rPr>
        <w:t>начинают</w:t>
      </w:r>
      <w:r w:rsidRPr="00B35476">
        <w:rPr>
          <w:rFonts w:ascii="Times New Roman" w:eastAsia="Calibri" w:hAnsi="Times New Roman" w:cs="Times New Roman"/>
          <w:spacing w:val="26"/>
          <w:sz w:val="24"/>
          <w:szCs w:val="24"/>
        </w:rPr>
        <w:t xml:space="preserve"> </w:t>
      </w:r>
      <w:r w:rsidRPr="00B35476">
        <w:rPr>
          <w:rFonts w:ascii="Times New Roman" w:eastAsia="Calibri" w:hAnsi="Times New Roman" w:cs="Times New Roman"/>
          <w:spacing w:val="-1"/>
          <w:sz w:val="24"/>
          <w:szCs w:val="24"/>
        </w:rPr>
        <w:t>выполнять</w:t>
      </w:r>
      <w:r w:rsidRPr="00B35476">
        <w:rPr>
          <w:rFonts w:ascii="Times New Roman" w:eastAsia="Calibri" w:hAnsi="Times New Roman" w:cs="Times New Roman"/>
          <w:spacing w:val="26"/>
          <w:sz w:val="24"/>
          <w:szCs w:val="24"/>
        </w:rPr>
        <w:t xml:space="preserve"> </w:t>
      </w:r>
      <w:r w:rsidRPr="00B35476">
        <w:rPr>
          <w:rFonts w:ascii="Times New Roman" w:eastAsia="Calibri" w:hAnsi="Times New Roman" w:cs="Times New Roman"/>
          <w:sz w:val="24"/>
          <w:szCs w:val="24"/>
        </w:rPr>
        <w:t>р</w:t>
      </w:r>
      <w:r w:rsidRPr="00B35476">
        <w:rPr>
          <w:rFonts w:ascii="Times New Roman" w:eastAsia="Calibri" w:hAnsi="Times New Roman" w:cs="Times New Roman"/>
          <w:spacing w:val="-1"/>
          <w:sz w:val="24"/>
          <w:szCs w:val="24"/>
        </w:rPr>
        <w:t>а</w:t>
      </w:r>
      <w:r w:rsidRPr="00B35476">
        <w:rPr>
          <w:rFonts w:ascii="Times New Roman" w:eastAsia="Calibri" w:hAnsi="Times New Roman" w:cs="Times New Roman"/>
          <w:sz w:val="24"/>
          <w:szCs w:val="24"/>
        </w:rPr>
        <w:t>б</w:t>
      </w:r>
      <w:r w:rsidRPr="00B35476">
        <w:rPr>
          <w:rFonts w:ascii="Times New Roman" w:eastAsia="Calibri" w:hAnsi="Times New Roman" w:cs="Times New Roman"/>
          <w:spacing w:val="-3"/>
          <w:sz w:val="24"/>
          <w:szCs w:val="24"/>
        </w:rPr>
        <w:t>о</w:t>
      </w:r>
      <w:r w:rsidRPr="00B35476">
        <w:rPr>
          <w:rFonts w:ascii="Times New Roman" w:eastAsia="Calibri" w:hAnsi="Times New Roman" w:cs="Times New Roman"/>
          <w:sz w:val="24"/>
          <w:szCs w:val="24"/>
        </w:rPr>
        <w:t>т</w:t>
      </w:r>
      <w:r w:rsidRPr="00B35476">
        <w:rPr>
          <w:rFonts w:ascii="Times New Roman" w:eastAsia="Calibri" w:hAnsi="Times New Roman" w:cs="Times New Roman"/>
          <w:spacing w:val="-32"/>
          <w:sz w:val="24"/>
          <w:szCs w:val="24"/>
        </w:rPr>
        <w:t>у</w:t>
      </w:r>
      <w:r w:rsidRPr="00B35476">
        <w:rPr>
          <w:rFonts w:ascii="Times New Roman" w:eastAsia="Calibri" w:hAnsi="Times New Roman" w:cs="Times New Roman"/>
          <w:sz w:val="24"/>
          <w:szCs w:val="24"/>
        </w:rPr>
        <w:t>,</w:t>
      </w:r>
      <w:r w:rsidRPr="00B35476">
        <w:rPr>
          <w:rFonts w:ascii="Times New Roman" w:eastAsia="Calibri" w:hAnsi="Times New Roman" w:cs="Times New Roman"/>
          <w:spacing w:val="26"/>
          <w:sz w:val="24"/>
          <w:szCs w:val="24"/>
        </w:rPr>
        <w:t xml:space="preserve"> </w:t>
      </w:r>
      <w:r w:rsidRPr="00B35476">
        <w:rPr>
          <w:rFonts w:ascii="Times New Roman" w:eastAsia="Calibri" w:hAnsi="Times New Roman" w:cs="Times New Roman"/>
          <w:sz w:val="24"/>
          <w:szCs w:val="24"/>
        </w:rPr>
        <w:t>не</w:t>
      </w:r>
      <w:r w:rsidRPr="00B35476">
        <w:rPr>
          <w:rFonts w:ascii="Times New Roman" w:eastAsia="Calibri" w:hAnsi="Times New Roman" w:cs="Times New Roman"/>
          <w:spacing w:val="25"/>
          <w:sz w:val="24"/>
          <w:szCs w:val="24"/>
        </w:rPr>
        <w:t xml:space="preserve"> </w:t>
      </w:r>
      <w:r w:rsidRPr="00B35476">
        <w:rPr>
          <w:rFonts w:ascii="Times New Roman" w:eastAsia="Calibri" w:hAnsi="Times New Roman" w:cs="Times New Roman"/>
          <w:sz w:val="24"/>
          <w:szCs w:val="24"/>
        </w:rPr>
        <w:t>дослушав</w:t>
      </w:r>
      <w:r w:rsidRPr="00B35476">
        <w:rPr>
          <w:rFonts w:ascii="Times New Roman" w:eastAsia="Calibri" w:hAnsi="Times New Roman" w:cs="Times New Roman"/>
          <w:spacing w:val="28"/>
          <w:sz w:val="24"/>
          <w:szCs w:val="24"/>
        </w:rPr>
        <w:t xml:space="preserve"> </w:t>
      </w:r>
      <w:r w:rsidRPr="00B35476">
        <w:rPr>
          <w:rFonts w:ascii="Times New Roman" w:eastAsia="Calibri" w:hAnsi="Times New Roman" w:cs="Times New Roman"/>
          <w:spacing w:val="-1"/>
          <w:sz w:val="24"/>
          <w:szCs w:val="24"/>
        </w:rPr>
        <w:t>инструкции,</w:t>
      </w:r>
      <w:r w:rsidRPr="00B35476">
        <w:rPr>
          <w:rFonts w:ascii="Times New Roman" w:eastAsia="Calibri" w:hAnsi="Times New Roman" w:cs="Times New Roman"/>
          <w:spacing w:val="2"/>
          <w:sz w:val="24"/>
          <w:szCs w:val="24"/>
        </w:rPr>
        <w:t xml:space="preserve"> </w:t>
      </w:r>
      <w:r w:rsidRPr="00B35476">
        <w:rPr>
          <w:rFonts w:ascii="Times New Roman" w:eastAsia="Calibri" w:hAnsi="Times New Roman" w:cs="Times New Roman"/>
          <w:sz w:val="24"/>
          <w:szCs w:val="24"/>
        </w:rPr>
        <w:t>не</w:t>
      </w:r>
      <w:r w:rsidRPr="00B35476">
        <w:rPr>
          <w:rFonts w:ascii="Times New Roman" w:eastAsia="Calibri" w:hAnsi="Times New Roman" w:cs="Times New Roman"/>
          <w:spacing w:val="3"/>
          <w:sz w:val="24"/>
          <w:szCs w:val="24"/>
        </w:rPr>
        <w:t xml:space="preserve"> </w:t>
      </w:r>
      <w:r w:rsidRPr="00B35476">
        <w:rPr>
          <w:rFonts w:ascii="Times New Roman" w:eastAsia="Calibri" w:hAnsi="Times New Roman" w:cs="Times New Roman"/>
          <w:spacing w:val="-1"/>
          <w:sz w:val="24"/>
          <w:szCs w:val="24"/>
        </w:rPr>
        <w:t>поняв</w:t>
      </w:r>
      <w:r w:rsidRPr="00B35476">
        <w:rPr>
          <w:rFonts w:ascii="Times New Roman" w:eastAsia="Calibri" w:hAnsi="Times New Roman" w:cs="Times New Roman"/>
          <w:spacing w:val="4"/>
          <w:sz w:val="24"/>
          <w:szCs w:val="24"/>
        </w:rPr>
        <w:t xml:space="preserve"> </w:t>
      </w:r>
      <w:r w:rsidRPr="00B35476">
        <w:rPr>
          <w:rFonts w:ascii="Times New Roman" w:eastAsia="Calibri" w:hAnsi="Times New Roman" w:cs="Times New Roman"/>
          <w:spacing w:val="-1"/>
          <w:sz w:val="24"/>
          <w:szCs w:val="24"/>
        </w:rPr>
        <w:t>цели</w:t>
      </w:r>
      <w:r w:rsidRPr="00B35476">
        <w:rPr>
          <w:rFonts w:ascii="Times New Roman" w:eastAsia="Calibri" w:hAnsi="Times New Roman" w:cs="Times New Roman"/>
          <w:spacing w:val="5"/>
          <w:sz w:val="24"/>
          <w:szCs w:val="24"/>
        </w:rPr>
        <w:t xml:space="preserve"> </w:t>
      </w:r>
      <w:r w:rsidRPr="00B35476">
        <w:rPr>
          <w:rFonts w:ascii="Times New Roman" w:eastAsia="Calibri" w:hAnsi="Times New Roman" w:cs="Times New Roman"/>
          <w:spacing w:val="-1"/>
          <w:sz w:val="24"/>
          <w:szCs w:val="24"/>
        </w:rPr>
        <w:t>задания,</w:t>
      </w:r>
      <w:r w:rsidRPr="00B35476">
        <w:rPr>
          <w:rFonts w:ascii="Times New Roman" w:eastAsia="Calibri" w:hAnsi="Times New Roman" w:cs="Times New Roman"/>
          <w:spacing w:val="2"/>
          <w:sz w:val="24"/>
          <w:szCs w:val="24"/>
        </w:rPr>
        <w:t xml:space="preserve"> </w:t>
      </w:r>
      <w:r w:rsidRPr="00B35476">
        <w:rPr>
          <w:rFonts w:ascii="Times New Roman" w:eastAsia="Calibri" w:hAnsi="Times New Roman" w:cs="Times New Roman"/>
          <w:sz w:val="24"/>
          <w:szCs w:val="24"/>
        </w:rPr>
        <w:t>не</w:t>
      </w:r>
      <w:r w:rsidRPr="00B35476">
        <w:rPr>
          <w:rFonts w:ascii="Times New Roman" w:eastAsia="Calibri" w:hAnsi="Times New Roman" w:cs="Times New Roman"/>
          <w:spacing w:val="1"/>
          <w:sz w:val="24"/>
          <w:szCs w:val="24"/>
        </w:rPr>
        <w:t xml:space="preserve"> </w:t>
      </w:r>
      <w:r w:rsidRPr="00B35476">
        <w:rPr>
          <w:rFonts w:ascii="Times New Roman" w:eastAsia="Calibri" w:hAnsi="Times New Roman" w:cs="Times New Roman"/>
          <w:spacing w:val="-1"/>
          <w:sz w:val="24"/>
          <w:szCs w:val="24"/>
        </w:rPr>
        <w:t>имея</w:t>
      </w:r>
      <w:r w:rsidRPr="00B35476">
        <w:rPr>
          <w:rFonts w:ascii="Times New Roman" w:eastAsia="Calibri" w:hAnsi="Times New Roman" w:cs="Times New Roman"/>
          <w:spacing w:val="4"/>
          <w:sz w:val="24"/>
          <w:szCs w:val="24"/>
        </w:rPr>
        <w:t xml:space="preserve"> </w:t>
      </w:r>
      <w:r w:rsidRPr="00B35476">
        <w:rPr>
          <w:rFonts w:ascii="Times New Roman" w:eastAsia="Calibri" w:hAnsi="Times New Roman" w:cs="Times New Roman"/>
          <w:sz w:val="24"/>
          <w:szCs w:val="24"/>
        </w:rPr>
        <w:t>внутреннего</w:t>
      </w:r>
      <w:r w:rsidRPr="00B35476">
        <w:rPr>
          <w:rFonts w:ascii="Times New Roman" w:eastAsia="Calibri" w:hAnsi="Times New Roman" w:cs="Times New Roman"/>
          <w:spacing w:val="2"/>
          <w:sz w:val="24"/>
          <w:szCs w:val="24"/>
        </w:rPr>
        <w:t xml:space="preserve"> </w:t>
      </w:r>
      <w:r w:rsidRPr="00B35476">
        <w:rPr>
          <w:rFonts w:ascii="Times New Roman" w:eastAsia="Calibri" w:hAnsi="Times New Roman" w:cs="Times New Roman"/>
          <w:spacing w:val="-1"/>
          <w:sz w:val="24"/>
          <w:szCs w:val="24"/>
        </w:rPr>
        <w:t>плана</w:t>
      </w:r>
      <w:r w:rsidRPr="00B35476">
        <w:rPr>
          <w:rFonts w:ascii="Times New Roman" w:eastAsia="Calibri" w:hAnsi="Times New Roman" w:cs="Times New Roman"/>
          <w:spacing w:val="3"/>
          <w:sz w:val="24"/>
          <w:szCs w:val="24"/>
        </w:rPr>
        <w:t xml:space="preserve"> </w:t>
      </w:r>
      <w:r w:rsidRPr="00B35476">
        <w:rPr>
          <w:rFonts w:ascii="Times New Roman" w:eastAsia="Calibri" w:hAnsi="Times New Roman" w:cs="Times New Roman"/>
          <w:spacing w:val="-1"/>
          <w:sz w:val="24"/>
          <w:szCs w:val="24"/>
        </w:rPr>
        <w:t>действия.</w:t>
      </w:r>
      <w:r w:rsidRPr="00B35476">
        <w:rPr>
          <w:rFonts w:ascii="Times New Roman" w:eastAsia="Calibri" w:hAnsi="Times New Roman" w:cs="Times New Roman"/>
          <w:spacing w:val="4"/>
          <w:sz w:val="24"/>
          <w:szCs w:val="24"/>
        </w:rPr>
        <w:t xml:space="preserve"> </w:t>
      </w:r>
    </w:p>
    <w:p w:rsidR="00B35476" w:rsidRPr="00B35476" w:rsidRDefault="00B35476" w:rsidP="00B35476">
      <w:pPr>
        <w:spacing w:before="3" w:after="120" w:line="276" w:lineRule="auto"/>
        <w:ind w:right="99"/>
        <w:jc w:val="both"/>
        <w:rPr>
          <w:rFonts w:ascii="Times New Roman" w:eastAsia="Calibri" w:hAnsi="Times New Roman" w:cs="Times New Roman"/>
          <w:sz w:val="24"/>
          <w:szCs w:val="24"/>
        </w:rPr>
      </w:pPr>
      <w:r w:rsidRPr="00B35476">
        <w:rPr>
          <w:rFonts w:ascii="Times New Roman" w:eastAsia="Calibri" w:hAnsi="Times New Roman" w:cs="Times New Roman"/>
          <w:spacing w:val="-1"/>
          <w:sz w:val="24"/>
          <w:szCs w:val="24"/>
        </w:rPr>
        <w:t xml:space="preserve">        Особенности</w:t>
      </w:r>
      <w:r w:rsidRPr="00B35476">
        <w:rPr>
          <w:rFonts w:ascii="Times New Roman" w:eastAsia="Calibri" w:hAnsi="Times New Roman" w:cs="Times New Roman"/>
          <w:spacing w:val="41"/>
          <w:sz w:val="24"/>
          <w:szCs w:val="24"/>
        </w:rPr>
        <w:t xml:space="preserve"> </w:t>
      </w:r>
      <w:r w:rsidRPr="00B35476">
        <w:rPr>
          <w:rFonts w:ascii="Times New Roman" w:eastAsia="Calibri" w:hAnsi="Times New Roman" w:cs="Times New Roman"/>
          <w:sz w:val="24"/>
          <w:szCs w:val="24"/>
        </w:rPr>
        <w:t>восприятия</w:t>
      </w:r>
      <w:r w:rsidRPr="00B35476">
        <w:rPr>
          <w:rFonts w:ascii="Times New Roman" w:eastAsia="Calibri" w:hAnsi="Times New Roman" w:cs="Times New Roman"/>
          <w:spacing w:val="40"/>
          <w:sz w:val="24"/>
          <w:szCs w:val="24"/>
        </w:rPr>
        <w:t xml:space="preserve"> </w:t>
      </w:r>
      <w:r w:rsidRPr="00B35476">
        <w:rPr>
          <w:rFonts w:ascii="Times New Roman" w:eastAsia="Calibri" w:hAnsi="Times New Roman" w:cs="Times New Roman"/>
          <w:sz w:val="24"/>
          <w:szCs w:val="24"/>
        </w:rPr>
        <w:t>и</w:t>
      </w:r>
      <w:r w:rsidRPr="00B35476">
        <w:rPr>
          <w:rFonts w:ascii="Times New Roman" w:eastAsia="Calibri" w:hAnsi="Times New Roman" w:cs="Times New Roman"/>
          <w:spacing w:val="41"/>
          <w:sz w:val="24"/>
          <w:szCs w:val="24"/>
        </w:rPr>
        <w:t xml:space="preserve"> </w:t>
      </w:r>
      <w:r w:rsidRPr="00B35476">
        <w:rPr>
          <w:rFonts w:ascii="Times New Roman" w:eastAsia="Calibri" w:hAnsi="Times New Roman" w:cs="Times New Roman"/>
          <w:sz w:val="24"/>
          <w:szCs w:val="24"/>
        </w:rPr>
        <w:t>осмысления</w:t>
      </w:r>
      <w:r w:rsidRPr="00B35476">
        <w:rPr>
          <w:rFonts w:ascii="Times New Roman" w:eastAsia="Calibri" w:hAnsi="Times New Roman" w:cs="Times New Roman"/>
          <w:spacing w:val="40"/>
          <w:sz w:val="24"/>
          <w:szCs w:val="24"/>
        </w:rPr>
        <w:t xml:space="preserve"> </w:t>
      </w:r>
      <w:r w:rsidRPr="00B35476">
        <w:rPr>
          <w:rFonts w:ascii="Times New Roman" w:eastAsia="Calibri" w:hAnsi="Times New Roman" w:cs="Times New Roman"/>
          <w:sz w:val="24"/>
          <w:szCs w:val="24"/>
        </w:rPr>
        <w:t>детьми</w:t>
      </w:r>
      <w:r w:rsidRPr="00B35476">
        <w:rPr>
          <w:rFonts w:ascii="Times New Roman" w:eastAsia="Calibri" w:hAnsi="Times New Roman" w:cs="Times New Roman"/>
          <w:spacing w:val="43"/>
          <w:sz w:val="24"/>
          <w:szCs w:val="24"/>
        </w:rPr>
        <w:t xml:space="preserve"> </w:t>
      </w:r>
      <w:r w:rsidRPr="00B35476">
        <w:rPr>
          <w:rFonts w:ascii="Times New Roman" w:eastAsia="Calibri" w:hAnsi="Times New Roman" w:cs="Times New Roman"/>
          <w:spacing w:val="-1"/>
          <w:sz w:val="24"/>
          <w:szCs w:val="24"/>
        </w:rPr>
        <w:t>учебного</w:t>
      </w:r>
      <w:r w:rsidRPr="00B35476">
        <w:rPr>
          <w:rFonts w:ascii="Times New Roman" w:eastAsia="Calibri" w:hAnsi="Times New Roman" w:cs="Times New Roman"/>
          <w:spacing w:val="40"/>
          <w:sz w:val="24"/>
          <w:szCs w:val="24"/>
        </w:rPr>
        <w:t xml:space="preserve"> </w:t>
      </w:r>
      <w:r w:rsidRPr="00B35476">
        <w:rPr>
          <w:rFonts w:ascii="Times New Roman" w:eastAsia="Calibri" w:hAnsi="Times New Roman" w:cs="Times New Roman"/>
          <w:spacing w:val="-2"/>
          <w:sz w:val="24"/>
          <w:szCs w:val="24"/>
        </w:rPr>
        <w:t>материала</w:t>
      </w:r>
      <w:r w:rsidRPr="00B35476">
        <w:rPr>
          <w:rFonts w:ascii="Times New Roman" w:eastAsia="Calibri" w:hAnsi="Times New Roman" w:cs="Times New Roman"/>
          <w:spacing w:val="39"/>
          <w:sz w:val="24"/>
          <w:szCs w:val="24"/>
        </w:rPr>
        <w:t xml:space="preserve"> </w:t>
      </w:r>
      <w:r w:rsidRPr="00B35476">
        <w:rPr>
          <w:rFonts w:ascii="Times New Roman" w:eastAsia="Calibri" w:hAnsi="Times New Roman" w:cs="Times New Roman"/>
          <w:sz w:val="24"/>
          <w:szCs w:val="24"/>
        </w:rPr>
        <w:t>неразрывно</w:t>
      </w:r>
      <w:r w:rsidRPr="00B35476">
        <w:rPr>
          <w:rFonts w:ascii="Times New Roman" w:eastAsia="Calibri" w:hAnsi="Times New Roman" w:cs="Times New Roman"/>
          <w:spacing w:val="47"/>
          <w:sz w:val="24"/>
          <w:szCs w:val="24"/>
        </w:rPr>
        <w:t xml:space="preserve"> </w:t>
      </w:r>
      <w:r w:rsidRPr="00B35476">
        <w:rPr>
          <w:rFonts w:ascii="Times New Roman" w:eastAsia="Calibri" w:hAnsi="Times New Roman" w:cs="Times New Roman"/>
          <w:spacing w:val="-1"/>
          <w:sz w:val="24"/>
          <w:szCs w:val="24"/>
        </w:rPr>
        <w:t>связаны</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z w:val="24"/>
          <w:szCs w:val="24"/>
        </w:rPr>
        <w:t>с</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z w:val="24"/>
          <w:szCs w:val="24"/>
        </w:rPr>
        <w:t>особенностями</w:t>
      </w:r>
      <w:r w:rsidRPr="00B35476">
        <w:rPr>
          <w:rFonts w:ascii="Times New Roman" w:eastAsia="Calibri" w:hAnsi="Times New Roman" w:cs="Times New Roman"/>
          <w:spacing w:val="19"/>
          <w:sz w:val="24"/>
          <w:szCs w:val="24"/>
        </w:rPr>
        <w:t xml:space="preserve"> </w:t>
      </w:r>
      <w:r w:rsidRPr="00B35476">
        <w:rPr>
          <w:rFonts w:ascii="Times New Roman" w:eastAsia="Calibri" w:hAnsi="Times New Roman" w:cs="Times New Roman"/>
          <w:spacing w:val="-1"/>
          <w:sz w:val="24"/>
          <w:szCs w:val="24"/>
        </w:rPr>
        <w:t>их</w:t>
      </w:r>
      <w:r w:rsidRPr="00B35476">
        <w:rPr>
          <w:rFonts w:ascii="Times New Roman" w:eastAsia="Calibri" w:hAnsi="Times New Roman" w:cs="Times New Roman"/>
          <w:spacing w:val="19"/>
          <w:sz w:val="24"/>
          <w:szCs w:val="24"/>
        </w:rPr>
        <w:t xml:space="preserve"> </w:t>
      </w:r>
      <w:r w:rsidRPr="00B35476">
        <w:rPr>
          <w:rFonts w:ascii="Times New Roman" w:eastAsia="Calibri" w:hAnsi="Times New Roman" w:cs="Times New Roman"/>
          <w:b/>
          <w:sz w:val="24"/>
          <w:szCs w:val="24"/>
        </w:rPr>
        <w:t>памяти</w:t>
      </w:r>
      <w:r w:rsidRPr="00B35476">
        <w:rPr>
          <w:rFonts w:ascii="Times New Roman" w:eastAsia="Calibri" w:hAnsi="Times New Roman" w:cs="Times New Roman"/>
          <w:sz w:val="24"/>
          <w:szCs w:val="24"/>
        </w:rPr>
        <w:t>.</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pacing w:val="-2"/>
          <w:sz w:val="24"/>
          <w:szCs w:val="24"/>
        </w:rPr>
        <w:t>Запоминание,</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pacing w:val="-1"/>
          <w:sz w:val="24"/>
          <w:szCs w:val="24"/>
        </w:rPr>
        <w:t>сохранение</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z w:val="24"/>
          <w:szCs w:val="24"/>
        </w:rPr>
        <w:t>и</w:t>
      </w:r>
      <w:r w:rsidRPr="00B35476">
        <w:rPr>
          <w:rFonts w:ascii="Times New Roman" w:eastAsia="Calibri" w:hAnsi="Times New Roman" w:cs="Times New Roman"/>
          <w:spacing w:val="19"/>
          <w:sz w:val="24"/>
          <w:szCs w:val="24"/>
        </w:rPr>
        <w:t xml:space="preserve"> </w:t>
      </w:r>
      <w:r w:rsidRPr="00B35476">
        <w:rPr>
          <w:rFonts w:ascii="Times New Roman" w:eastAsia="Calibri" w:hAnsi="Times New Roman" w:cs="Times New Roman"/>
          <w:spacing w:val="-1"/>
          <w:sz w:val="24"/>
          <w:szCs w:val="24"/>
        </w:rPr>
        <w:t>воспроизведение</w:t>
      </w:r>
      <w:r w:rsidRPr="00B35476">
        <w:rPr>
          <w:rFonts w:ascii="Times New Roman" w:eastAsia="Calibri" w:hAnsi="Times New Roman" w:cs="Times New Roman"/>
          <w:spacing w:val="57"/>
          <w:sz w:val="24"/>
          <w:szCs w:val="24"/>
        </w:rPr>
        <w:t xml:space="preserve"> </w:t>
      </w:r>
      <w:r w:rsidRPr="00B35476">
        <w:rPr>
          <w:rFonts w:ascii="Times New Roman" w:eastAsia="Calibri" w:hAnsi="Times New Roman" w:cs="Times New Roman"/>
          <w:spacing w:val="-1"/>
          <w:sz w:val="24"/>
          <w:szCs w:val="24"/>
        </w:rPr>
        <w:t>полученной</w:t>
      </w:r>
      <w:r w:rsidRPr="00B35476">
        <w:rPr>
          <w:rFonts w:ascii="Times New Roman" w:eastAsia="Calibri" w:hAnsi="Times New Roman" w:cs="Times New Roman"/>
          <w:spacing w:val="39"/>
          <w:sz w:val="24"/>
          <w:szCs w:val="24"/>
        </w:rPr>
        <w:t xml:space="preserve"> </w:t>
      </w:r>
      <w:r w:rsidRPr="00B35476">
        <w:rPr>
          <w:rFonts w:ascii="Times New Roman" w:eastAsia="Calibri" w:hAnsi="Times New Roman" w:cs="Times New Roman"/>
          <w:spacing w:val="-2"/>
          <w:sz w:val="24"/>
          <w:szCs w:val="24"/>
        </w:rPr>
        <w:t>информации</w:t>
      </w:r>
      <w:r w:rsidRPr="00B35476">
        <w:rPr>
          <w:rFonts w:ascii="Times New Roman" w:eastAsia="Calibri" w:hAnsi="Times New Roman" w:cs="Times New Roman"/>
          <w:spacing w:val="39"/>
          <w:sz w:val="24"/>
          <w:szCs w:val="24"/>
        </w:rPr>
        <w:t xml:space="preserve"> </w:t>
      </w:r>
      <w:r w:rsidRPr="00B35476">
        <w:rPr>
          <w:rFonts w:ascii="Times New Roman" w:eastAsia="Calibri" w:hAnsi="Times New Roman" w:cs="Times New Roman"/>
          <w:spacing w:val="-2"/>
          <w:sz w:val="24"/>
          <w:szCs w:val="24"/>
        </w:rPr>
        <w:t>обучающимися</w:t>
      </w:r>
      <w:r w:rsidRPr="00B35476">
        <w:rPr>
          <w:rFonts w:ascii="Times New Roman" w:eastAsia="Calibri" w:hAnsi="Times New Roman" w:cs="Times New Roman"/>
          <w:spacing w:val="38"/>
          <w:sz w:val="24"/>
          <w:szCs w:val="24"/>
        </w:rPr>
        <w:t xml:space="preserve">, </w:t>
      </w:r>
      <w:r w:rsidRPr="00B35476">
        <w:rPr>
          <w:rFonts w:ascii="Times New Roman" w:eastAsia="Calibri" w:hAnsi="Times New Roman" w:cs="Times New Roman"/>
          <w:sz w:val="24"/>
          <w:szCs w:val="24"/>
        </w:rPr>
        <w:t>воспитанниками</w:t>
      </w:r>
      <w:r w:rsidRPr="00B35476">
        <w:rPr>
          <w:rFonts w:ascii="Times New Roman" w:eastAsia="Calibri" w:hAnsi="Times New Roman" w:cs="Times New Roman"/>
          <w:spacing w:val="38"/>
          <w:sz w:val="24"/>
          <w:szCs w:val="24"/>
        </w:rPr>
        <w:t xml:space="preserve"> </w:t>
      </w:r>
      <w:r w:rsidRPr="00B35476">
        <w:rPr>
          <w:rFonts w:ascii="Times New Roman" w:eastAsia="Calibri" w:hAnsi="Times New Roman" w:cs="Times New Roman"/>
          <w:spacing w:val="-1"/>
          <w:sz w:val="24"/>
          <w:szCs w:val="24"/>
        </w:rPr>
        <w:t>также</w:t>
      </w:r>
      <w:r w:rsidRPr="00B35476">
        <w:rPr>
          <w:rFonts w:ascii="Times New Roman" w:eastAsia="Calibri" w:hAnsi="Times New Roman" w:cs="Times New Roman"/>
          <w:spacing w:val="37"/>
          <w:sz w:val="24"/>
          <w:szCs w:val="24"/>
        </w:rPr>
        <w:t xml:space="preserve"> </w:t>
      </w:r>
      <w:r w:rsidRPr="00B35476">
        <w:rPr>
          <w:rFonts w:ascii="Times New Roman" w:eastAsia="Calibri" w:hAnsi="Times New Roman" w:cs="Times New Roman"/>
          <w:spacing w:val="-1"/>
          <w:sz w:val="24"/>
          <w:szCs w:val="24"/>
        </w:rPr>
        <w:t>обладает</w:t>
      </w:r>
      <w:r w:rsidRPr="00B35476">
        <w:rPr>
          <w:rFonts w:ascii="Times New Roman" w:eastAsia="Calibri" w:hAnsi="Times New Roman" w:cs="Times New Roman"/>
          <w:spacing w:val="38"/>
          <w:sz w:val="24"/>
          <w:szCs w:val="24"/>
        </w:rPr>
        <w:t xml:space="preserve"> </w:t>
      </w:r>
      <w:r w:rsidRPr="00B35476">
        <w:rPr>
          <w:rFonts w:ascii="Times New Roman" w:eastAsia="Calibri" w:hAnsi="Times New Roman" w:cs="Times New Roman"/>
          <w:spacing w:val="-1"/>
          <w:sz w:val="24"/>
          <w:szCs w:val="24"/>
        </w:rPr>
        <w:t>целым</w:t>
      </w:r>
      <w:r w:rsidRPr="00B35476">
        <w:rPr>
          <w:rFonts w:ascii="Times New Roman" w:eastAsia="Calibri" w:hAnsi="Times New Roman" w:cs="Times New Roman"/>
          <w:spacing w:val="61"/>
          <w:sz w:val="24"/>
          <w:szCs w:val="24"/>
        </w:rPr>
        <w:t xml:space="preserve"> </w:t>
      </w:r>
      <w:r w:rsidRPr="00B35476">
        <w:rPr>
          <w:rFonts w:ascii="Times New Roman" w:eastAsia="Calibri" w:hAnsi="Times New Roman" w:cs="Times New Roman"/>
          <w:spacing w:val="-1"/>
          <w:sz w:val="24"/>
          <w:szCs w:val="24"/>
        </w:rPr>
        <w:t>рядом</w:t>
      </w:r>
      <w:r w:rsidRPr="00B35476">
        <w:rPr>
          <w:rFonts w:ascii="Times New Roman" w:eastAsia="Calibri" w:hAnsi="Times New Roman" w:cs="Times New Roman"/>
          <w:spacing w:val="49"/>
          <w:sz w:val="24"/>
          <w:szCs w:val="24"/>
        </w:rPr>
        <w:t xml:space="preserve"> </w:t>
      </w:r>
      <w:r w:rsidRPr="00B35476">
        <w:rPr>
          <w:rFonts w:ascii="Times New Roman" w:eastAsia="Calibri" w:hAnsi="Times New Roman" w:cs="Times New Roman"/>
          <w:sz w:val="24"/>
          <w:szCs w:val="24"/>
        </w:rPr>
        <w:t>специфических</w:t>
      </w:r>
      <w:r w:rsidRPr="00B35476">
        <w:rPr>
          <w:rFonts w:ascii="Times New Roman" w:eastAsia="Calibri" w:hAnsi="Times New Roman" w:cs="Times New Roman"/>
          <w:spacing w:val="49"/>
          <w:sz w:val="24"/>
          <w:szCs w:val="24"/>
        </w:rPr>
        <w:t xml:space="preserve"> </w:t>
      </w:r>
      <w:r w:rsidRPr="00B35476">
        <w:rPr>
          <w:rFonts w:ascii="Times New Roman" w:eastAsia="Calibri" w:hAnsi="Times New Roman" w:cs="Times New Roman"/>
          <w:sz w:val="24"/>
          <w:szCs w:val="24"/>
        </w:rPr>
        <w:t>особенностей:</w:t>
      </w:r>
      <w:r w:rsidRPr="00B35476">
        <w:rPr>
          <w:rFonts w:ascii="Times New Roman" w:eastAsia="Calibri" w:hAnsi="Times New Roman" w:cs="Times New Roman"/>
          <w:spacing w:val="50"/>
          <w:sz w:val="24"/>
          <w:szCs w:val="24"/>
        </w:rPr>
        <w:t xml:space="preserve"> </w:t>
      </w:r>
      <w:r w:rsidRPr="00B35476">
        <w:rPr>
          <w:rFonts w:ascii="Times New Roman" w:eastAsia="Calibri" w:hAnsi="Times New Roman" w:cs="Times New Roman"/>
          <w:sz w:val="24"/>
          <w:szCs w:val="24"/>
        </w:rPr>
        <w:t>они</w:t>
      </w:r>
      <w:r w:rsidRPr="00B35476">
        <w:rPr>
          <w:rFonts w:ascii="Times New Roman" w:eastAsia="Calibri" w:hAnsi="Times New Roman" w:cs="Times New Roman"/>
          <w:spacing w:val="51"/>
          <w:sz w:val="24"/>
          <w:szCs w:val="24"/>
        </w:rPr>
        <w:t xml:space="preserve"> </w:t>
      </w:r>
      <w:r w:rsidRPr="00B35476">
        <w:rPr>
          <w:rFonts w:ascii="Times New Roman" w:eastAsia="Calibri" w:hAnsi="Times New Roman" w:cs="Times New Roman"/>
          <w:sz w:val="24"/>
          <w:szCs w:val="24"/>
        </w:rPr>
        <w:t>лучше</w:t>
      </w:r>
      <w:r w:rsidRPr="00B35476">
        <w:rPr>
          <w:rFonts w:ascii="Times New Roman" w:eastAsia="Calibri" w:hAnsi="Times New Roman" w:cs="Times New Roman"/>
          <w:spacing w:val="49"/>
          <w:sz w:val="24"/>
          <w:szCs w:val="24"/>
        </w:rPr>
        <w:t xml:space="preserve"> </w:t>
      </w:r>
      <w:r w:rsidRPr="00B35476">
        <w:rPr>
          <w:rFonts w:ascii="Times New Roman" w:eastAsia="Calibri" w:hAnsi="Times New Roman" w:cs="Times New Roman"/>
          <w:spacing w:val="-2"/>
          <w:sz w:val="24"/>
          <w:szCs w:val="24"/>
        </w:rPr>
        <w:t>запоминают</w:t>
      </w:r>
      <w:r w:rsidRPr="00B35476">
        <w:rPr>
          <w:rFonts w:ascii="Times New Roman" w:eastAsia="Calibri" w:hAnsi="Times New Roman" w:cs="Times New Roman"/>
          <w:spacing w:val="50"/>
          <w:sz w:val="24"/>
          <w:szCs w:val="24"/>
        </w:rPr>
        <w:t xml:space="preserve"> </w:t>
      </w:r>
      <w:r w:rsidRPr="00B35476">
        <w:rPr>
          <w:rFonts w:ascii="Times New Roman" w:eastAsia="Calibri" w:hAnsi="Times New Roman" w:cs="Times New Roman"/>
          <w:spacing w:val="-1"/>
          <w:sz w:val="24"/>
          <w:szCs w:val="24"/>
        </w:rPr>
        <w:t>внешние,</w:t>
      </w:r>
      <w:r w:rsidRPr="00B35476">
        <w:rPr>
          <w:rFonts w:ascii="Times New Roman" w:eastAsia="Calibri" w:hAnsi="Times New Roman" w:cs="Times New Roman"/>
          <w:spacing w:val="50"/>
          <w:sz w:val="24"/>
          <w:szCs w:val="24"/>
        </w:rPr>
        <w:t xml:space="preserve"> </w:t>
      </w:r>
      <w:r w:rsidRPr="00B35476">
        <w:rPr>
          <w:rFonts w:ascii="Times New Roman" w:eastAsia="Calibri" w:hAnsi="Times New Roman" w:cs="Times New Roman"/>
          <w:spacing w:val="-2"/>
          <w:sz w:val="24"/>
          <w:szCs w:val="24"/>
        </w:rPr>
        <w:t>иногда</w:t>
      </w:r>
      <w:r w:rsidRPr="00B35476">
        <w:rPr>
          <w:rFonts w:ascii="Times New Roman" w:eastAsia="Calibri" w:hAnsi="Times New Roman" w:cs="Times New Roman"/>
          <w:spacing w:val="49"/>
          <w:sz w:val="24"/>
          <w:szCs w:val="24"/>
        </w:rPr>
        <w:t xml:space="preserve"> </w:t>
      </w:r>
      <w:r w:rsidRPr="00B35476">
        <w:rPr>
          <w:rFonts w:ascii="Times New Roman" w:eastAsia="Calibri" w:hAnsi="Times New Roman" w:cs="Times New Roman"/>
          <w:spacing w:val="-1"/>
          <w:sz w:val="24"/>
          <w:szCs w:val="24"/>
        </w:rPr>
        <w:t>случайные,</w:t>
      </w:r>
      <w:r w:rsidRPr="00B35476">
        <w:rPr>
          <w:rFonts w:ascii="Times New Roman" w:eastAsia="Calibri" w:hAnsi="Times New Roman" w:cs="Times New Roman"/>
          <w:spacing w:val="29"/>
          <w:sz w:val="24"/>
          <w:szCs w:val="24"/>
        </w:rPr>
        <w:t xml:space="preserve"> </w:t>
      </w:r>
      <w:r w:rsidRPr="00B35476">
        <w:rPr>
          <w:rFonts w:ascii="Times New Roman" w:eastAsia="Calibri" w:hAnsi="Times New Roman" w:cs="Times New Roman"/>
          <w:spacing w:val="-1"/>
          <w:sz w:val="24"/>
          <w:szCs w:val="24"/>
        </w:rPr>
        <w:t>зрительно</w:t>
      </w:r>
      <w:r w:rsidRPr="00B35476">
        <w:rPr>
          <w:rFonts w:ascii="Times New Roman" w:eastAsia="Calibri" w:hAnsi="Times New Roman" w:cs="Times New Roman"/>
          <w:spacing w:val="50"/>
          <w:sz w:val="24"/>
          <w:szCs w:val="24"/>
        </w:rPr>
        <w:t xml:space="preserve"> </w:t>
      </w:r>
      <w:r w:rsidRPr="00B35476">
        <w:rPr>
          <w:rFonts w:ascii="Times New Roman" w:eastAsia="Calibri" w:hAnsi="Times New Roman" w:cs="Times New Roman"/>
          <w:spacing w:val="-1"/>
          <w:sz w:val="24"/>
          <w:szCs w:val="24"/>
        </w:rPr>
        <w:t>воспринимаемые</w:t>
      </w:r>
      <w:r w:rsidRPr="00B35476">
        <w:rPr>
          <w:rFonts w:ascii="Times New Roman" w:eastAsia="Calibri" w:hAnsi="Times New Roman" w:cs="Times New Roman"/>
          <w:spacing w:val="48"/>
          <w:sz w:val="24"/>
          <w:szCs w:val="24"/>
        </w:rPr>
        <w:t xml:space="preserve"> </w:t>
      </w:r>
      <w:r w:rsidRPr="00B35476">
        <w:rPr>
          <w:rFonts w:ascii="Times New Roman" w:eastAsia="Calibri" w:hAnsi="Times New Roman" w:cs="Times New Roman"/>
          <w:sz w:val="24"/>
          <w:szCs w:val="24"/>
        </w:rPr>
        <w:t>признаки,</w:t>
      </w:r>
      <w:r w:rsidRPr="00B35476">
        <w:rPr>
          <w:rFonts w:ascii="Times New Roman" w:eastAsia="Calibri" w:hAnsi="Times New Roman" w:cs="Times New Roman"/>
          <w:spacing w:val="47"/>
          <w:sz w:val="24"/>
          <w:szCs w:val="24"/>
        </w:rPr>
        <w:t xml:space="preserve"> </w:t>
      </w:r>
      <w:r w:rsidRPr="00B35476">
        <w:rPr>
          <w:rFonts w:ascii="Times New Roman" w:eastAsia="Calibri" w:hAnsi="Times New Roman" w:cs="Times New Roman"/>
          <w:sz w:val="24"/>
          <w:szCs w:val="24"/>
        </w:rPr>
        <w:t>при</w:t>
      </w:r>
      <w:r w:rsidRPr="00B35476">
        <w:rPr>
          <w:rFonts w:ascii="Times New Roman" w:eastAsia="Calibri" w:hAnsi="Times New Roman" w:cs="Times New Roman"/>
          <w:spacing w:val="48"/>
          <w:sz w:val="24"/>
          <w:szCs w:val="24"/>
        </w:rPr>
        <w:t xml:space="preserve"> </w:t>
      </w:r>
      <w:r w:rsidRPr="00B35476">
        <w:rPr>
          <w:rFonts w:ascii="Times New Roman" w:eastAsia="Calibri" w:hAnsi="Times New Roman" w:cs="Times New Roman"/>
          <w:spacing w:val="-2"/>
          <w:sz w:val="24"/>
          <w:szCs w:val="24"/>
        </w:rPr>
        <w:t>этом,</w:t>
      </w:r>
      <w:r w:rsidRPr="00B35476">
        <w:rPr>
          <w:rFonts w:ascii="Times New Roman" w:eastAsia="Calibri" w:hAnsi="Times New Roman" w:cs="Times New Roman"/>
          <w:spacing w:val="50"/>
          <w:sz w:val="24"/>
          <w:szCs w:val="24"/>
        </w:rPr>
        <w:t xml:space="preserve"> </w:t>
      </w:r>
      <w:r w:rsidRPr="00B35476">
        <w:rPr>
          <w:rFonts w:ascii="Times New Roman" w:eastAsia="Calibri" w:hAnsi="Times New Roman" w:cs="Times New Roman"/>
          <w:spacing w:val="-3"/>
          <w:sz w:val="24"/>
          <w:szCs w:val="24"/>
        </w:rPr>
        <w:t>труднее</w:t>
      </w:r>
      <w:r w:rsidRPr="00B35476">
        <w:rPr>
          <w:rFonts w:ascii="Times New Roman" w:eastAsia="Calibri" w:hAnsi="Times New Roman" w:cs="Times New Roman"/>
          <w:spacing w:val="51"/>
          <w:sz w:val="24"/>
          <w:szCs w:val="24"/>
        </w:rPr>
        <w:t xml:space="preserve"> </w:t>
      </w:r>
      <w:r w:rsidRPr="00B35476">
        <w:rPr>
          <w:rFonts w:ascii="Times New Roman" w:eastAsia="Calibri" w:hAnsi="Times New Roman" w:cs="Times New Roman"/>
          <w:sz w:val="24"/>
          <w:szCs w:val="24"/>
        </w:rPr>
        <w:t>осознаются</w:t>
      </w:r>
      <w:r w:rsidRPr="00B35476">
        <w:rPr>
          <w:rFonts w:ascii="Times New Roman" w:eastAsia="Calibri" w:hAnsi="Times New Roman" w:cs="Times New Roman"/>
          <w:spacing w:val="50"/>
          <w:sz w:val="24"/>
          <w:szCs w:val="24"/>
        </w:rPr>
        <w:t xml:space="preserve"> </w:t>
      </w:r>
      <w:r w:rsidRPr="00B35476">
        <w:rPr>
          <w:rFonts w:ascii="Times New Roman" w:eastAsia="Calibri" w:hAnsi="Times New Roman" w:cs="Times New Roman"/>
          <w:sz w:val="24"/>
          <w:szCs w:val="24"/>
        </w:rPr>
        <w:t>и</w:t>
      </w:r>
      <w:r w:rsidRPr="00B35476">
        <w:rPr>
          <w:rFonts w:ascii="Times New Roman" w:eastAsia="Calibri" w:hAnsi="Times New Roman" w:cs="Times New Roman"/>
          <w:spacing w:val="51"/>
          <w:sz w:val="24"/>
          <w:szCs w:val="24"/>
        </w:rPr>
        <w:t xml:space="preserve"> </w:t>
      </w:r>
      <w:r w:rsidRPr="00B35476">
        <w:rPr>
          <w:rFonts w:ascii="Times New Roman" w:eastAsia="Calibri" w:hAnsi="Times New Roman" w:cs="Times New Roman"/>
          <w:spacing w:val="-2"/>
          <w:sz w:val="24"/>
          <w:szCs w:val="24"/>
        </w:rPr>
        <w:t>запоминаются</w:t>
      </w:r>
      <w:r w:rsidRPr="00B35476">
        <w:rPr>
          <w:rFonts w:ascii="Times New Roman" w:eastAsia="Calibri" w:hAnsi="Times New Roman" w:cs="Times New Roman"/>
          <w:spacing w:val="55"/>
          <w:sz w:val="24"/>
          <w:szCs w:val="24"/>
        </w:rPr>
        <w:t xml:space="preserve"> </w:t>
      </w:r>
      <w:r w:rsidRPr="00B35476">
        <w:rPr>
          <w:rFonts w:ascii="Times New Roman" w:eastAsia="Calibri" w:hAnsi="Times New Roman" w:cs="Times New Roman"/>
          <w:spacing w:val="-1"/>
          <w:sz w:val="24"/>
          <w:szCs w:val="24"/>
        </w:rPr>
        <w:t>внутренние</w:t>
      </w:r>
      <w:r w:rsidRPr="00B35476">
        <w:rPr>
          <w:rFonts w:ascii="Times New Roman" w:eastAsia="Calibri" w:hAnsi="Times New Roman" w:cs="Times New Roman"/>
          <w:spacing w:val="42"/>
          <w:sz w:val="24"/>
          <w:szCs w:val="24"/>
        </w:rPr>
        <w:t xml:space="preserve"> </w:t>
      </w:r>
      <w:r w:rsidRPr="00B35476">
        <w:rPr>
          <w:rFonts w:ascii="Times New Roman" w:eastAsia="Calibri" w:hAnsi="Times New Roman" w:cs="Times New Roman"/>
          <w:sz w:val="24"/>
          <w:szCs w:val="24"/>
        </w:rPr>
        <w:t>логические</w:t>
      </w:r>
      <w:r w:rsidRPr="00B35476">
        <w:rPr>
          <w:rFonts w:ascii="Times New Roman" w:eastAsia="Calibri" w:hAnsi="Times New Roman" w:cs="Times New Roman"/>
          <w:spacing w:val="39"/>
          <w:sz w:val="24"/>
          <w:szCs w:val="24"/>
        </w:rPr>
        <w:t xml:space="preserve"> </w:t>
      </w:r>
      <w:r w:rsidRPr="00B35476">
        <w:rPr>
          <w:rFonts w:ascii="Times New Roman" w:eastAsia="Calibri" w:hAnsi="Times New Roman" w:cs="Times New Roman"/>
          <w:spacing w:val="-1"/>
          <w:sz w:val="24"/>
          <w:szCs w:val="24"/>
        </w:rPr>
        <w:t>связи;</w:t>
      </w:r>
      <w:r w:rsidRPr="00B35476">
        <w:rPr>
          <w:rFonts w:ascii="Times New Roman" w:eastAsia="Calibri" w:hAnsi="Times New Roman" w:cs="Times New Roman"/>
          <w:spacing w:val="41"/>
          <w:sz w:val="24"/>
          <w:szCs w:val="24"/>
        </w:rPr>
        <w:t xml:space="preserve"> </w:t>
      </w:r>
      <w:r w:rsidRPr="00B35476">
        <w:rPr>
          <w:rFonts w:ascii="Times New Roman" w:eastAsia="Calibri" w:hAnsi="Times New Roman" w:cs="Times New Roman"/>
          <w:spacing w:val="-2"/>
          <w:sz w:val="24"/>
          <w:szCs w:val="24"/>
        </w:rPr>
        <w:t>формируется</w:t>
      </w:r>
      <w:r w:rsidRPr="00B35476">
        <w:rPr>
          <w:rFonts w:ascii="Times New Roman" w:eastAsia="Calibri" w:hAnsi="Times New Roman" w:cs="Times New Roman"/>
          <w:spacing w:val="42"/>
          <w:sz w:val="24"/>
          <w:szCs w:val="24"/>
        </w:rPr>
        <w:t xml:space="preserve"> </w:t>
      </w:r>
      <w:r w:rsidRPr="00B35476">
        <w:rPr>
          <w:rFonts w:ascii="Times New Roman" w:eastAsia="Calibri" w:hAnsi="Times New Roman" w:cs="Times New Roman"/>
          <w:spacing w:val="1"/>
          <w:sz w:val="24"/>
          <w:szCs w:val="24"/>
        </w:rPr>
        <w:t>произ</w:t>
      </w:r>
      <w:r w:rsidRPr="00B35476">
        <w:rPr>
          <w:rFonts w:ascii="Times New Roman" w:eastAsia="Calibri" w:hAnsi="Times New Roman" w:cs="Times New Roman"/>
          <w:spacing w:val="-1"/>
          <w:sz w:val="24"/>
          <w:szCs w:val="24"/>
        </w:rPr>
        <w:t>вольное</w:t>
      </w:r>
      <w:r w:rsidRPr="00B35476">
        <w:rPr>
          <w:rFonts w:ascii="Times New Roman" w:eastAsia="Calibri" w:hAnsi="Times New Roman" w:cs="Times New Roman"/>
          <w:spacing w:val="37"/>
          <w:sz w:val="24"/>
          <w:szCs w:val="24"/>
        </w:rPr>
        <w:t xml:space="preserve"> </w:t>
      </w:r>
      <w:r w:rsidRPr="00B35476">
        <w:rPr>
          <w:rFonts w:ascii="Times New Roman" w:eastAsia="Calibri" w:hAnsi="Times New Roman" w:cs="Times New Roman"/>
          <w:spacing w:val="-2"/>
          <w:sz w:val="24"/>
          <w:szCs w:val="24"/>
        </w:rPr>
        <w:t>запоминание,</w:t>
      </w:r>
      <w:r w:rsidRPr="00B35476">
        <w:rPr>
          <w:rFonts w:ascii="Times New Roman" w:eastAsia="Calibri" w:hAnsi="Times New Roman" w:cs="Times New Roman"/>
          <w:spacing w:val="38"/>
          <w:sz w:val="24"/>
          <w:szCs w:val="24"/>
        </w:rPr>
        <w:t xml:space="preserve"> </w:t>
      </w:r>
      <w:r w:rsidRPr="00B35476">
        <w:rPr>
          <w:rFonts w:ascii="Times New Roman" w:eastAsia="Calibri" w:hAnsi="Times New Roman" w:cs="Times New Roman"/>
          <w:spacing w:val="-3"/>
          <w:sz w:val="24"/>
          <w:szCs w:val="24"/>
        </w:rPr>
        <w:t>которое</w:t>
      </w:r>
      <w:r w:rsidRPr="00B35476">
        <w:rPr>
          <w:rFonts w:ascii="Times New Roman" w:eastAsia="Calibri" w:hAnsi="Times New Roman" w:cs="Times New Roman"/>
          <w:spacing w:val="37"/>
          <w:sz w:val="24"/>
          <w:szCs w:val="24"/>
        </w:rPr>
        <w:t xml:space="preserve"> </w:t>
      </w:r>
      <w:r w:rsidRPr="00B35476">
        <w:rPr>
          <w:rFonts w:ascii="Times New Roman" w:eastAsia="Calibri" w:hAnsi="Times New Roman" w:cs="Times New Roman"/>
          <w:spacing w:val="-3"/>
          <w:sz w:val="24"/>
          <w:szCs w:val="24"/>
        </w:rPr>
        <w:t>требует</w:t>
      </w:r>
      <w:r w:rsidRPr="00B35476">
        <w:rPr>
          <w:rFonts w:ascii="Times New Roman" w:eastAsia="Calibri" w:hAnsi="Times New Roman" w:cs="Times New Roman"/>
          <w:spacing w:val="38"/>
          <w:sz w:val="24"/>
          <w:szCs w:val="24"/>
        </w:rPr>
        <w:t xml:space="preserve"> </w:t>
      </w:r>
      <w:r w:rsidRPr="00B35476">
        <w:rPr>
          <w:rFonts w:ascii="Times New Roman" w:eastAsia="Calibri" w:hAnsi="Times New Roman" w:cs="Times New Roman"/>
          <w:spacing w:val="-2"/>
          <w:sz w:val="24"/>
          <w:szCs w:val="24"/>
        </w:rPr>
        <w:t>многократных</w:t>
      </w:r>
      <w:r w:rsidRPr="00B35476">
        <w:rPr>
          <w:rFonts w:ascii="Times New Roman" w:eastAsia="Calibri" w:hAnsi="Times New Roman" w:cs="Times New Roman"/>
          <w:spacing w:val="38"/>
          <w:sz w:val="24"/>
          <w:szCs w:val="24"/>
        </w:rPr>
        <w:t xml:space="preserve"> </w:t>
      </w:r>
      <w:r w:rsidRPr="00B35476">
        <w:rPr>
          <w:rFonts w:ascii="Times New Roman" w:eastAsia="Calibri" w:hAnsi="Times New Roman" w:cs="Times New Roman"/>
          <w:spacing w:val="-2"/>
          <w:sz w:val="24"/>
          <w:szCs w:val="24"/>
        </w:rPr>
        <w:t>повторений.</w:t>
      </w:r>
      <w:r w:rsidRPr="00B35476">
        <w:rPr>
          <w:rFonts w:ascii="Times New Roman" w:eastAsia="Calibri" w:hAnsi="Times New Roman" w:cs="Times New Roman"/>
          <w:spacing w:val="35"/>
          <w:sz w:val="24"/>
          <w:szCs w:val="24"/>
        </w:rPr>
        <w:t xml:space="preserve"> </w:t>
      </w:r>
      <w:r w:rsidRPr="00B35476">
        <w:rPr>
          <w:rFonts w:ascii="Times New Roman" w:eastAsia="Calibri" w:hAnsi="Times New Roman" w:cs="Times New Roman"/>
          <w:sz w:val="24"/>
          <w:szCs w:val="24"/>
        </w:rPr>
        <w:t>Менее</w:t>
      </w:r>
      <w:r w:rsidRPr="00B35476">
        <w:rPr>
          <w:rFonts w:ascii="Times New Roman" w:eastAsia="Calibri" w:hAnsi="Times New Roman" w:cs="Times New Roman"/>
          <w:spacing w:val="37"/>
          <w:sz w:val="24"/>
          <w:szCs w:val="24"/>
        </w:rPr>
        <w:t xml:space="preserve"> </w:t>
      </w:r>
      <w:r w:rsidRPr="00B35476">
        <w:rPr>
          <w:rFonts w:ascii="Times New Roman" w:eastAsia="Calibri" w:hAnsi="Times New Roman" w:cs="Times New Roman"/>
          <w:spacing w:val="-1"/>
          <w:sz w:val="24"/>
          <w:szCs w:val="24"/>
        </w:rPr>
        <w:t>развитым</w:t>
      </w:r>
      <w:r w:rsidRPr="00B35476">
        <w:rPr>
          <w:rFonts w:ascii="Times New Roman" w:eastAsia="Calibri" w:hAnsi="Times New Roman" w:cs="Times New Roman"/>
          <w:spacing w:val="81"/>
          <w:sz w:val="24"/>
          <w:szCs w:val="24"/>
        </w:rPr>
        <w:t xml:space="preserve"> </w:t>
      </w:r>
      <w:r w:rsidRPr="00B35476">
        <w:rPr>
          <w:rFonts w:ascii="Times New Roman" w:eastAsia="Calibri" w:hAnsi="Times New Roman" w:cs="Times New Roman"/>
          <w:spacing w:val="-1"/>
          <w:sz w:val="24"/>
          <w:szCs w:val="24"/>
        </w:rPr>
        <w:t>оказывается</w:t>
      </w:r>
      <w:r w:rsidRPr="00B35476">
        <w:rPr>
          <w:rFonts w:ascii="Times New Roman" w:eastAsia="Calibri" w:hAnsi="Times New Roman" w:cs="Times New Roman"/>
          <w:spacing w:val="6"/>
          <w:sz w:val="24"/>
          <w:szCs w:val="24"/>
        </w:rPr>
        <w:t xml:space="preserve"> </w:t>
      </w:r>
      <w:r w:rsidRPr="00B35476">
        <w:rPr>
          <w:rFonts w:ascii="Times New Roman" w:eastAsia="Calibri" w:hAnsi="Times New Roman" w:cs="Times New Roman"/>
          <w:spacing w:val="-1"/>
          <w:sz w:val="24"/>
          <w:szCs w:val="24"/>
        </w:rPr>
        <w:t>логическое</w:t>
      </w:r>
      <w:r w:rsidRPr="00B35476">
        <w:rPr>
          <w:rFonts w:ascii="Times New Roman" w:eastAsia="Calibri" w:hAnsi="Times New Roman" w:cs="Times New Roman"/>
          <w:spacing w:val="8"/>
          <w:sz w:val="24"/>
          <w:szCs w:val="24"/>
        </w:rPr>
        <w:t xml:space="preserve"> </w:t>
      </w:r>
      <w:r w:rsidRPr="00B35476">
        <w:rPr>
          <w:rFonts w:ascii="Times New Roman" w:eastAsia="Calibri" w:hAnsi="Times New Roman" w:cs="Times New Roman"/>
          <w:spacing w:val="-1"/>
          <w:sz w:val="24"/>
          <w:szCs w:val="24"/>
        </w:rPr>
        <w:t>опосредованное</w:t>
      </w:r>
      <w:r w:rsidRPr="00B35476">
        <w:rPr>
          <w:rFonts w:ascii="Times New Roman" w:eastAsia="Calibri" w:hAnsi="Times New Roman" w:cs="Times New Roman"/>
          <w:spacing w:val="6"/>
          <w:sz w:val="24"/>
          <w:szCs w:val="24"/>
        </w:rPr>
        <w:t xml:space="preserve"> </w:t>
      </w:r>
      <w:r w:rsidRPr="00B35476">
        <w:rPr>
          <w:rFonts w:ascii="Times New Roman" w:eastAsia="Calibri" w:hAnsi="Times New Roman" w:cs="Times New Roman"/>
          <w:spacing w:val="-2"/>
          <w:sz w:val="24"/>
          <w:szCs w:val="24"/>
        </w:rPr>
        <w:t>запоминание,</w:t>
      </w:r>
      <w:r w:rsidRPr="00B35476">
        <w:rPr>
          <w:rFonts w:ascii="Times New Roman" w:eastAsia="Calibri" w:hAnsi="Times New Roman" w:cs="Times New Roman"/>
          <w:spacing w:val="6"/>
          <w:sz w:val="24"/>
          <w:szCs w:val="24"/>
        </w:rPr>
        <w:t xml:space="preserve"> </w:t>
      </w:r>
      <w:r w:rsidRPr="00B35476">
        <w:rPr>
          <w:rFonts w:ascii="Times New Roman" w:eastAsia="Calibri" w:hAnsi="Times New Roman" w:cs="Times New Roman"/>
          <w:spacing w:val="-4"/>
          <w:sz w:val="24"/>
          <w:szCs w:val="24"/>
        </w:rPr>
        <w:t>хотя</w:t>
      </w:r>
      <w:r w:rsidRPr="00B35476">
        <w:rPr>
          <w:rFonts w:ascii="Times New Roman" w:eastAsia="Calibri" w:hAnsi="Times New Roman" w:cs="Times New Roman"/>
          <w:spacing w:val="4"/>
          <w:sz w:val="24"/>
          <w:szCs w:val="24"/>
        </w:rPr>
        <w:t xml:space="preserve"> </w:t>
      </w:r>
      <w:r w:rsidRPr="00B35476">
        <w:rPr>
          <w:rFonts w:ascii="Times New Roman" w:eastAsia="Calibri" w:hAnsi="Times New Roman" w:cs="Times New Roman"/>
          <w:spacing w:val="-1"/>
          <w:sz w:val="24"/>
          <w:szCs w:val="24"/>
        </w:rPr>
        <w:t>механическая</w:t>
      </w:r>
      <w:r w:rsidRPr="00B35476">
        <w:rPr>
          <w:rFonts w:ascii="Times New Roman" w:eastAsia="Calibri" w:hAnsi="Times New Roman" w:cs="Times New Roman"/>
          <w:spacing w:val="6"/>
          <w:sz w:val="24"/>
          <w:szCs w:val="24"/>
        </w:rPr>
        <w:t xml:space="preserve"> </w:t>
      </w:r>
      <w:r w:rsidRPr="00B35476">
        <w:rPr>
          <w:rFonts w:ascii="Times New Roman" w:eastAsia="Calibri" w:hAnsi="Times New Roman" w:cs="Times New Roman"/>
          <w:spacing w:val="-1"/>
          <w:sz w:val="24"/>
          <w:szCs w:val="24"/>
        </w:rPr>
        <w:t>память</w:t>
      </w:r>
      <w:r w:rsidRPr="00B35476">
        <w:rPr>
          <w:rFonts w:ascii="Times New Roman" w:eastAsia="Calibri" w:hAnsi="Times New Roman" w:cs="Times New Roman"/>
          <w:spacing w:val="7"/>
          <w:sz w:val="24"/>
          <w:szCs w:val="24"/>
        </w:rPr>
        <w:t xml:space="preserve"> </w:t>
      </w:r>
      <w:r w:rsidRPr="00B35476">
        <w:rPr>
          <w:rFonts w:ascii="Times New Roman" w:eastAsia="Calibri" w:hAnsi="Times New Roman" w:cs="Times New Roman"/>
          <w:spacing w:val="-2"/>
          <w:sz w:val="24"/>
          <w:szCs w:val="24"/>
        </w:rPr>
        <w:t>может</w:t>
      </w:r>
      <w:r w:rsidRPr="00B35476">
        <w:rPr>
          <w:rFonts w:ascii="Times New Roman" w:eastAsia="Calibri" w:hAnsi="Times New Roman" w:cs="Times New Roman"/>
          <w:spacing w:val="5"/>
          <w:sz w:val="24"/>
          <w:szCs w:val="24"/>
        </w:rPr>
        <w:t xml:space="preserve"> </w:t>
      </w:r>
      <w:r w:rsidRPr="00B35476">
        <w:rPr>
          <w:rFonts w:ascii="Times New Roman" w:eastAsia="Calibri" w:hAnsi="Times New Roman" w:cs="Times New Roman"/>
          <w:sz w:val="24"/>
          <w:szCs w:val="24"/>
        </w:rPr>
        <w:t>быть</w:t>
      </w:r>
      <w:r w:rsidRPr="00B35476">
        <w:rPr>
          <w:rFonts w:ascii="Times New Roman" w:eastAsia="Calibri" w:hAnsi="Times New Roman" w:cs="Times New Roman"/>
          <w:spacing w:val="73"/>
          <w:sz w:val="24"/>
          <w:szCs w:val="24"/>
        </w:rPr>
        <w:t xml:space="preserve"> </w:t>
      </w:r>
      <w:r w:rsidRPr="00B35476">
        <w:rPr>
          <w:rFonts w:ascii="Times New Roman" w:eastAsia="Calibri" w:hAnsi="Times New Roman" w:cs="Times New Roman"/>
          <w:spacing w:val="-1"/>
          <w:sz w:val="24"/>
          <w:szCs w:val="24"/>
        </w:rPr>
        <w:t>сформирована</w:t>
      </w:r>
      <w:r w:rsidRPr="00B35476">
        <w:rPr>
          <w:rFonts w:ascii="Times New Roman" w:eastAsia="Calibri" w:hAnsi="Times New Roman" w:cs="Times New Roman"/>
          <w:spacing w:val="58"/>
          <w:sz w:val="24"/>
          <w:szCs w:val="24"/>
        </w:rPr>
        <w:t xml:space="preserve"> </w:t>
      </w:r>
      <w:r w:rsidRPr="00B35476">
        <w:rPr>
          <w:rFonts w:ascii="Times New Roman" w:eastAsia="Calibri" w:hAnsi="Times New Roman" w:cs="Times New Roman"/>
          <w:sz w:val="24"/>
          <w:szCs w:val="24"/>
        </w:rPr>
        <w:t>на</w:t>
      </w:r>
      <w:r w:rsidRPr="00B35476">
        <w:rPr>
          <w:rFonts w:ascii="Times New Roman" w:eastAsia="Calibri" w:hAnsi="Times New Roman" w:cs="Times New Roman"/>
          <w:spacing w:val="58"/>
          <w:sz w:val="24"/>
          <w:szCs w:val="24"/>
        </w:rPr>
        <w:t xml:space="preserve"> </w:t>
      </w:r>
      <w:r w:rsidRPr="00B35476">
        <w:rPr>
          <w:rFonts w:ascii="Times New Roman" w:eastAsia="Calibri" w:hAnsi="Times New Roman" w:cs="Times New Roman"/>
          <w:spacing w:val="-1"/>
          <w:sz w:val="24"/>
          <w:szCs w:val="24"/>
        </w:rPr>
        <w:t>более</w:t>
      </w:r>
      <w:r w:rsidRPr="00B35476">
        <w:rPr>
          <w:rFonts w:ascii="Times New Roman" w:eastAsia="Calibri" w:hAnsi="Times New Roman" w:cs="Times New Roman"/>
          <w:spacing w:val="58"/>
          <w:sz w:val="24"/>
          <w:szCs w:val="24"/>
        </w:rPr>
        <w:t xml:space="preserve"> </w:t>
      </w:r>
      <w:r w:rsidRPr="00B35476">
        <w:rPr>
          <w:rFonts w:ascii="Times New Roman" w:eastAsia="Calibri" w:hAnsi="Times New Roman" w:cs="Times New Roman"/>
          <w:spacing w:val="-3"/>
          <w:sz w:val="24"/>
          <w:szCs w:val="24"/>
        </w:rPr>
        <w:t>высоком</w:t>
      </w:r>
      <w:r w:rsidRPr="00B35476">
        <w:rPr>
          <w:rFonts w:ascii="Times New Roman" w:eastAsia="Calibri" w:hAnsi="Times New Roman" w:cs="Times New Roman"/>
          <w:spacing w:val="3"/>
          <w:sz w:val="24"/>
          <w:szCs w:val="24"/>
        </w:rPr>
        <w:t xml:space="preserve"> </w:t>
      </w:r>
      <w:r w:rsidRPr="00B35476">
        <w:rPr>
          <w:rFonts w:ascii="Times New Roman" w:eastAsia="Calibri" w:hAnsi="Times New Roman" w:cs="Times New Roman"/>
          <w:spacing w:val="-1"/>
          <w:sz w:val="24"/>
          <w:szCs w:val="24"/>
        </w:rPr>
        <w:t>уровне.</w:t>
      </w:r>
      <w:r w:rsidRPr="00B35476">
        <w:rPr>
          <w:rFonts w:ascii="Times New Roman" w:eastAsia="Calibri" w:hAnsi="Times New Roman" w:cs="Times New Roman"/>
          <w:spacing w:val="59"/>
          <w:sz w:val="24"/>
          <w:szCs w:val="24"/>
        </w:rPr>
        <w:t xml:space="preserve"> </w:t>
      </w:r>
      <w:r w:rsidRPr="00B35476">
        <w:rPr>
          <w:rFonts w:ascii="Times New Roman" w:eastAsia="Calibri" w:hAnsi="Times New Roman" w:cs="Times New Roman"/>
          <w:spacing w:val="-1"/>
          <w:sz w:val="24"/>
          <w:szCs w:val="24"/>
        </w:rPr>
        <w:t>Недостатки</w:t>
      </w:r>
      <w:r w:rsidRPr="00B35476">
        <w:rPr>
          <w:rFonts w:ascii="Times New Roman" w:eastAsia="Calibri" w:hAnsi="Times New Roman" w:cs="Times New Roman"/>
          <w:spacing w:val="5"/>
          <w:sz w:val="24"/>
          <w:szCs w:val="24"/>
        </w:rPr>
        <w:t xml:space="preserve"> </w:t>
      </w:r>
      <w:r w:rsidRPr="00B35476">
        <w:rPr>
          <w:rFonts w:ascii="Times New Roman" w:eastAsia="Calibri" w:hAnsi="Times New Roman" w:cs="Times New Roman"/>
          <w:spacing w:val="-1"/>
          <w:sz w:val="24"/>
          <w:szCs w:val="24"/>
        </w:rPr>
        <w:t>памяти</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2"/>
          <w:sz w:val="24"/>
          <w:szCs w:val="24"/>
        </w:rPr>
        <w:t>обучающихся</w:t>
      </w:r>
      <w:r w:rsidRPr="00B35476">
        <w:rPr>
          <w:rFonts w:ascii="Times New Roman" w:eastAsia="Calibri" w:hAnsi="Times New Roman" w:cs="Times New Roman"/>
          <w:spacing w:val="59"/>
          <w:sz w:val="24"/>
          <w:szCs w:val="24"/>
        </w:rPr>
        <w:t xml:space="preserve"> </w:t>
      </w:r>
      <w:r w:rsidRPr="00B35476">
        <w:rPr>
          <w:rFonts w:ascii="Times New Roman" w:eastAsia="Calibri" w:hAnsi="Times New Roman" w:cs="Times New Roman"/>
          <w:sz w:val="24"/>
          <w:szCs w:val="24"/>
        </w:rPr>
        <w:t>с</w:t>
      </w:r>
      <w:r w:rsidRPr="00B35476">
        <w:rPr>
          <w:rFonts w:ascii="Times New Roman" w:eastAsia="Calibri" w:hAnsi="Times New Roman" w:cs="Times New Roman"/>
          <w:spacing w:val="1"/>
          <w:sz w:val="24"/>
          <w:szCs w:val="24"/>
        </w:rPr>
        <w:t xml:space="preserve"> </w:t>
      </w:r>
      <w:r w:rsidRPr="00B35476">
        <w:rPr>
          <w:rFonts w:ascii="Times New Roman" w:eastAsia="Calibri" w:hAnsi="Times New Roman" w:cs="Times New Roman"/>
          <w:spacing w:val="-2"/>
          <w:sz w:val="24"/>
          <w:szCs w:val="24"/>
        </w:rPr>
        <w:t>умственной</w:t>
      </w:r>
      <w:r w:rsidRPr="00B35476">
        <w:rPr>
          <w:rFonts w:ascii="Times New Roman" w:eastAsia="Calibri" w:hAnsi="Times New Roman" w:cs="Times New Roman"/>
          <w:spacing w:val="65"/>
          <w:sz w:val="24"/>
          <w:szCs w:val="24"/>
        </w:rPr>
        <w:t xml:space="preserve"> </w:t>
      </w:r>
      <w:r w:rsidRPr="00B35476">
        <w:rPr>
          <w:rFonts w:ascii="Times New Roman" w:eastAsia="Calibri" w:hAnsi="Times New Roman" w:cs="Times New Roman"/>
          <w:sz w:val="24"/>
          <w:szCs w:val="24"/>
        </w:rPr>
        <w:t>отсталостью</w:t>
      </w:r>
      <w:r w:rsidRPr="00B35476">
        <w:rPr>
          <w:rFonts w:ascii="Times New Roman" w:eastAsia="Calibri" w:hAnsi="Times New Roman" w:cs="Times New Roman"/>
          <w:spacing w:val="55"/>
          <w:sz w:val="24"/>
          <w:szCs w:val="24"/>
        </w:rPr>
        <w:t xml:space="preserve"> </w:t>
      </w:r>
      <w:r w:rsidRPr="00B35476">
        <w:rPr>
          <w:rFonts w:ascii="Times New Roman" w:eastAsia="Calibri" w:hAnsi="Times New Roman" w:cs="Times New Roman"/>
          <w:spacing w:val="-2"/>
          <w:sz w:val="24"/>
          <w:szCs w:val="24"/>
        </w:rPr>
        <w:t>проявляются</w:t>
      </w:r>
      <w:r w:rsidRPr="00B35476">
        <w:rPr>
          <w:rFonts w:ascii="Times New Roman" w:eastAsia="Calibri" w:hAnsi="Times New Roman" w:cs="Times New Roman"/>
          <w:spacing w:val="54"/>
          <w:sz w:val="24"/>
          <w:szCs w:val="24"/>
        </w:rPr>
        <w:t xml:space="preserve"> </w:t>
      </w:r>
      <w:r w:rsidRPr="00B35476">
        <w:rPr>
          <w:rFonts w:ascii="Times New Roman" w:eastAsia="Calibri" w:hAnsi="Times New Roman" w:cs="Times New Roman"/>
          <w:sz w:val="24"/>
          <w:szCs w:val="24"/>
        </w:rPr>
        <w:t>не</w:t>
      </w:r>
      <w:r w:rsidRPr="00B35476">
        <w:rPr>
          <w:rFonts w:ascii="Times New Roman" w:eastAsia="Calibri" w:hAnsi="Times New Roman" w:cs="Times New Roman"/>
          <w:spacing w:val="54"/>
          <w:sz w:val="24"/>
          <w:szCs w:val="24"/>
        </w:rPr>
        <w:t xml:space="preserve"> </w:t>
      </w:r>
      <w:r w:rsidRPr="00B35476">
        <w:rPr>
          <w:rFonts w:ascii="Times New Roman" w:eastAsia="Calibri" w:hAnsi="Times New Roman" w:cs="Times New Roman"/>
          <w:spacing w:val="-3"/>
          <w:sz w:val="24"/>
          <w:szCs w:val="24"/>
        </w:rPr>
        <w:t>столько</w:t>
      </w:r>
      <w:r w:rsidRPr="00B35476">
        <w:rPr>
          <w:rFonts w:ascii="Times New Roman" w:eastAsia="Calibri" w:hAnsi="Times New Roman" w:cs="Times New Roman"/>
          <w:spacing w:val="54"/>
          <w:sz w:val="24"/>
          <w:szCs w:val="24"/>
        </w:rPr>
        <w:t xml:space="preserve"> </w:t>
      </w:r>
      <w:r w:rsidRPr="00B35476">
        <w:rPr>
          <w:rFonts w:ascii="Times New Roman" w:eastAsia="Calibri" w:hAnsi="Times New Roman" w:cs="Times New Roman"/>
          <w:sz w:val="24"/>
          <w:szCs w:val="24"/>
        </w:rPr>
        <w:t>в</w:t>
      </w:r>
      <w:r w:rsidRPr="00B35476">
        <w:rPr>
          <w:rFonts w:ascii="Times New Roman" w:eastAsia="Calibri" w:hAnsi="Times New Roman" w:cs="Times New Roman"/>
          <w:spacing w:val="52"/>
          <w:sz w:val="24"/>
          <w:szCs w:val="24"/>
        </w:rPr>
        <w:t xml:space="preserve"> </w:t>
      </w:r>
      <w:r w:rsidRPr="00B35476">
        <w:rPr>
          <w:rFonts w:ascii="Times New Roman" w:eastAsia="Calibri" w:hAnsi="Times New Roman" w:cs="Times New Roman"/>
          <w:spacing w:val="-2"/>
          <w:sz w:val="24"/>
          <w:szCs w:val="24"/>
        </w:rPr>
        <w:t>трудностях</w:t>
      </w:r>
      <w:r w:rsidRPr="00B35476">
        <w:rPr>
          <w:rFonts w:ascii="Times New Roman" w:eastAsia="Calibri" w:hAnsi="Times New Roman" w:cs="Times New Roman"/>
          <w:spacing w:val="54"/>
          <w:sz w:val="24"/>
          <w:szCs w:val="24"/>
        </w:rPr>
        <w:t xml:space="preserve"> </w:t>
      </w:r>
      <w:r w:rsidRPr="00B35476">
        <w:rPr>
          <w:rFonts w:ascii="Times New Roman" w:eastAsia="Calibri" w:hAnsi="Times New Roman" w:cs="Times New Roman"/>
          <w:spacing w:val="-2"/>
          <w:sz w:val="24"/>
          <w:szCs w:val="24"/>
        </w:rPr>
        <w:t>получения</w:t>
      </w:r>
      <w:r w:rsidRPr="00B35476">
        <w:rPr>
          <w:rFonts w:ascii="Times New Roman" w:eastAsia="Calibri" w:hAnsi="Times New Roman" w:cs="Times New Roman"/>
          <w:spacing w:val="54"/>
          <w:sz w:val="24"/>
          <w:szCs w:val="24"/>
        </w:rPr>
        <w:t xml:space="preserve"> </w:t>
      </w:r>
      <w:r w:rsidRPr="00B35476">
        <w:rPr>
          <w:rFonts w:ascii="Times New Roman" w:eastAsia="Calibri" w:hAnsi="Times New Roman" w:cs="Times New Roman"/>
          <w:sz w:val="24"/>
          <w:szCs w:val="24"/>
        </w:rPr>
        <w:t>и</w:t>
      </w:r>
      <w:r w:rsidRPr="00B35476">
        <w:rPr>
          <w:rFonts w:ascii="Times New Roman" w:eastAsia="Calibri" w:hAnsi="Times New Roman" w:cs="Times New Roman"/>
          <w:spacing w:val="55"/>
          <w:sz w:val="24"/>
          <w:szCs w:val="24"/>
        </w:rPr>
        <w:t xml:space="preserve"> </w:t>
      </w:r>
      <w:r w:rsidRPr="00B35476">
        <w:rPr>
          <w:rFonts w:ascii="Times New Roman" w:eastAsia="Calibri" w:hAnsi="Times New Roman" w:cs="Times New Roman"/>
          <w:spacing w:val="-1"/>
          <w:sz w:val="24"/>
          <w:szCs w:val="24"/>
        </w:rPr>
        <w:t>сохранения</w:t>
      </w:r>
      <w:r w:rsidRPr="00B35476">
        <w:rPr>
          <w:rFonts w:ascii="Times New Roman" w:eastAsia="Calibri" w:hAnsi="Times New Roman" w:cs="Times New Roman"/>
          <w:spacing w:val="52"/>
          <w:sz w:val="24"/>
          <w:szCs w:val="24"/>
        </w:rPr>
        <w:t xml:space="preserve"> </w:t>
      </w:r>
      <w:r w:rsidRPr="00B35476">
        <w:rPr>
          <w:rFonts w:ascii="Times New Roman" w:eastAsia="Calibri" w:hAnsi="Times New Roman" w:cs="Times New Roman"/>
          <w:spacing w:val="-2"/>
          <w:sz w:val="24"/>
          <w:szCs w:val="24"/>
        </w:rPr>
        <w:t>информации,</w:t>
      </w:r>
      <w:r w:rsidRPr="00B35476">
        <w:rPr>
          <w:rFonts w:ascii="Times New Roman" w:eastAsia="Calibri" w:hAnsi="Times New Roman" w:cs="Times New Roman"/>
          <w:spacing w:val="89"/>
          <w:sz w:val="24"/>
          <w:szCs w:val="24"/>
        </w:rPr>
        <w:t xml:space="preserve"> </w:t>
      </w:r>
      <w:r w:rsidRPr="00B35476">
        <w:rPr>
          <w:rFonts w:ascii="Times New Roman" w:eastAsia="Calibri" w:hAnsi="Times New Roman" w:cs="Times New Roman"/>
          <w:spacing w:val="-4"/>
          <w:sz w:val="24"/>
          <w:szCs w:val="24"/>
        </w:rPr>
        <w:t>сколько</w:t>
      </w:r>
      <w:r w:rsidRPr="00B35476">
        <w:rPr>
          <w:rFonts w:ascii="Times New Roman" w:eastAsia="Calibri" w:hAnsi="Times New Roman" w:cs="Times New Roman"/>
          <w:spacing w:val="59"/>
          <w:sz w:val="24"/>
          <w:szCs w:val="24"/>
        </w:rPr>
        <w:t xml:space="preserve"> </w:t>
      </w:r>
      <w:r w:rsidRPr="00B35476">
        <w:rPr>
          <w:rFonts w:ascii="Times New Roman" w:eastAsia="Calibri" w:hAnsi="Times New Roman" w:cs="Times New Roman"/>
          <w:spacing w:val="-1"/>
          <w:sz w:val="24"/>
          <w:szCs w:val="24"/>
        </w:rPr>
        <w:t>ее</w:t>
      </w:r>
      <w:r w:rsidRPr="00B35476">
        <w:rPr>
          <w:rFonts w:ascii="Times New Roman" w:eastAsia="Calibri" w:hAnsi="Times New Roman" w:cs="Times New Roman"/>
          <w:spacing w:val="58"/>
          <w:sz w:val="24"/>
          <w:szCs w:val="24"/>
        </w:rPr>
        <w:t xml:space="preserve"> </w:t>
      </w:r>
      <w:r w:rsidRPr="00B35476">
        <w:rPr>
          <w:rFonts w:ascii="Times New Roman" w:eastAsia="Calibri" w:hAnsi="Times New Roman" w:cs="Times New Roman"/>
          <w:spacing w:val="-1"/>
          <w:sz w:val="24"/>
          <w:szCs w:val="24"/>
        </w:rPr>
        <w:t>воспроизведения:</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1"/>
          <w:sz w:val="24"/>
          <w:szCs w:val="24"/>
        </w:rPr>
        <w:t>вследствие</w:t>
      </w:r>
      <w:r w:rsidRPr="00B35476">
        <w:rPr>
          <w:rFonts w:ascii="Times New Roman" w:eastAsia="Calibri" w:hAnsi="Times New Roman" w:cs="Times New Roman"/>
          <w:spacing w:val="58"/>
          <w:sz w:val="24"/>
          <w:szCs w:val="24"/>
        </w:rPr>
        <w:t xml:space="preserve"> </w:t>
      </w:r>
      <w:r w:rsidRPr="00B35476">
        <w:rPr>
          <w:rFonts w:ascii="Times New Roman" w:eastAsia="Calibri" w:hAnsi="Times New Roman" w:cs="Times New Roman"/>
          <w:spacing w:val="-2"/>
          <w:sz w:val="24"/>
          <w:szCs w:val="24"/>
        </w:rPr>
        <w:t>трудностей</w:t>
      </w:r>
      <w:r w:rsidRPr="00B35476">
        <w:rPr>
          <w:rFonts w:ascii="Times New Roman" w:eastAsia="Calibri" w:hAnsi="Times New Roman" w:cs="Times New Roman"/>
          <w:spacing w:val="3"/>
          <w:sz w:val="24"/>
          <w:szCs w:val="24"/>
        </w:rPr>
        <w:t xml:space="preserve"> </w:t>
      </w:r>
      <w:r w:rsidRPr="00B35476">
        <w:rPr>
          <w:rFonts w:ascii="Times New Roman" w:eastAsia="Calibri" w:hAnsi="Times New Roman" w:cs="Times New Roman"/>
          <w:spacing w:val="-1"/>
          <w:sz w:val="24"/>
          <w:szCs w:val="24"/>
        </w:rPr>
        <w:t>установления</w:t>
      </w:r>
      <w:r w:rsidRPr="00B35476">
        <w:rPr>
          <w:rFonts w:ascii="Times New Roman" w:eastAsia="Calibri" w:hAnsi="Times New Roman" w:cs="Times New Roman"/>
          <w:spacing w:val="59"/>
          <w:sz w:val="24"/>
          <w:szCs w:val="24"/>
        </w:rPr>
        <w:t xml:space="preserve"> </w:t>
      </w:r>
      <w:r w:rsidRPr="00B35476">
        <w:rPr>
          <w:rFonts w:ascii="Times New Roman" w:eastAsia="Calibri" w:hAnsi="Times New Roman" w:cs="Times New Roman"/>
          <w:sz w:val="24"/>
          <w:szCs w:val="24"/>
        </w:rPr>
        <w:t>логических</w:t>
      </w:r>
      <w:r w:rsidRPr="00B35476">
        <w:rPr>
          <w:rFonts w:ascii="Times New Roman" w:eastAsia="Calibri" w:hAnsi="Times New Roman" w:cs="Times New Roman"/>
          <w:spacing w:val="1"/>
          <w:sz w:val="24"/>
          <w:szCs w:val="24"/>
        </w:rPr>
        <w:t xml:space="preserve"> </w:t>
      </w:r>
      <w:r w:rsidRPr="00B35476">
        <w:rPr>
          <w:rFonts w:ascii="Times New Roman" w:eastAsia="Calibri" w:hAnsi="Times New Roman" w:cs="Times New Roman"/>
          <w:spacing w:val="-1"/>
          <w:sz w:val="24"/>
          <w:szCs w:val="24"/>
        </w:rPr>
        <w:t>отношений</w:t>
      </w:r>
      <w:r w:rsidRPr="00B35476">
        <w:rPr>
          <w:rFonts w:ascii="Times New Roman" w:eastAsia="Calibri" w:hAnsi="Times New Roman" w:cs="Times New Roman"/>
          <w:spacing w:val="61"/>
          <w:sz w:val="24"/>
          <w:szCs w:val="24"/>
        </w:rPr>
        <w:t xml:space="preserve"> </w:t>
      </w:r>
      <w:r w:rsidRPr="00B35476">
        <w:rPr>
          <w:rFonts w:ascii="Times New Roman" w:eastAsia="Calibri" w:hAnsi="Times New Roman" w:cs="Times New Roman"/>
          <w:spacing w:val="-1"/>
          <w:sz w:val="24"/>
          <w:szCs w:val="24"/>
        </w:rPr>
        <w:t>полученная</w:t>
      </w:r>
      <w:r w:rsidRPr="00B35476">
        <w:rPr>
          <w:rFonts w:ascii="Times New Roman" w:eastAsia="Calibri" w:hAnsi="Times New Roman" w:cs="Times New Roman"/>
          <w:spacing w:val="26"/>
          <w:sz w:val="24"/>
          <w:szCs w:val="24"/>
        </w:rPr>
        <w:t xml:space="preserve"> </w:t>
      </w:r>
      <w:r w:rsidRPr="00B35476">
        <w:rPr>
          <w:rFonts w:ascii="Times New Roman" w:eastAsia="Calibri" w:hAnsi="Times New Roman" w:cs="Times New Roman"/>
          <w:spacing w:val="-1"/>
          <w:sz w:val="24"/>
          <w:szCs w:val="24"/>
        </w:rPr>
        <w:t>информация</w:t>
      </w:r>
      <w:r w:rsidRPr="00B35476">
        <w:rPr>
          <w:rFonts w:ascii="Times New Roman" w:eastAsia="Calibri" w:hAnsi="Times New Roman" w:cs="Times New Roman"/>
          <w:spacing w:val="26"/>
          <w:sz w:val="24"/>
          <w:szCs w:val="24"/>
        </w:rPr>
        <w:t xml:space="preserve"> </w:t>
      </w:r>
      <w:r w:rsidRPr="00B35476">
        <w:rPr>
          <w:rFonts w:ascii="Times New Roman" w:eastAsia="Calibri" w:hAnsi="Times New Roman" w:cs="Times New Roman"/>
          <w:spacing w:val="-2"/>
          <w:sz w:val="24"/>
          <w:szCs w:val="24"/>
        </w:rPr>
        <w:t>может</w:t>
      </w:r>
      <w:r w:rsidRPr="00B35476">
        <w:rPr>
          <w:rFonts w:ascii="Times New Roman" w:eastAsia="Calibri" w:hAnsi="Times New Roman" w:cs="Times New Roman"/>
          <w:spacing w:val="26"/>
          <w:sz w:val="24"/>
          <w:szCs w:val="24"/>
        </w:rPr>
        <w:t xml:space="preserve"> </w:t>
      </w:r>
      <w:r w:rsidRPr="00B35476">
        <w:rPr>
          <w:rFonts w:ascii="Times New Roman" w:eastAsia="Calibri" w:hAnsi="Times New Roman" w:cs="Times New Roman"/>
          <w:spacing w:val="-1"/>
          <w:sz w:val="24"/>
          <w:szCs w:val="24"/>
        </w:rPr>
        <w:t>воспроизводиться</w:t>
      </w:r>
      <w:r w:rsidRPr="00B35476">
        <w:rPr>
          <w:rFonts w:ascii="Times New Roman" w:eastAsia="Calibri" w:hAnsi="Times New Roman" w:cs="Times New Roman"/>
          <w:spacing w:val="26"/>
          <w:sz w:val="24"/>
          <w:szCs w:val="24"/>
        </w:rPr>
        <w:t xml:space="preserve"> </w:t>
      </w:r>
      <w:r w:rsidRPr="00B35476">
        <w:rPr>
          <w:rFonts w:ascii="Times New Roman" w:eastAsia="Calibri" w:hAnsi="Times New Roman" w:cs="Times New Roman"/>
          <w:spacing w:val="-1"/>
          <w:sz w:val="24"/>
          <w:szCs w:val="24"/>
        </w:rPr>
        <w:t>бессистемно,</w:t>
      </w:r>
      <w:r w:rsidRPr="00B35476">
        <w:rPr>
          <w:rFonts w:ascii="Times New Roman" w:eastAsia="Calibri" w:hAnsi="Times New Roman" w:cs="Times New Roman"/>
          <w:spacing w:val="26"/>
          <w:sz w:val="24"/>
          <w:szCs w:val="24"/>
        </w:rPr>
        <w:t xml:space="preserve"> </w:t>
      </w:r>
      <w:r w:rsidRPr="00B35476">
        <w:rPr>
          <w:rFonts w:ascii="Times New Roman" w:eastAsia="Calibri" w:hAnsi="Times New Roman" w:cs="Times New Roman"/>
          <w:sz w:val="24"/>
          <w:szCs w:val="24"/>
        </w:rPr>
        <w:t>с</w:t>
      </w:r>
      <w:r w:rsidRPr="00B35476">
        <w:rPr>
          <w:rFonts w:ascii="Times New Roman" w:eastAsia="Calibri" w:hAnsi="Times New Roman" w:cs="Times New Roman"/>
          <w:spacing w:val="25"/>
          <w:sz w:val="24"/>
          <w:szCs w:val="24"/>
        </w:rPr>
        <w:t xml:space="preserve"> </w:t>
      </w:r>
      <w:r w:rsidRPr="00B35476">
        <w:rPr>
          <w:rFonts w:ascii="Times New Roman" w:eastAsia="Calibri" w:hAnsi="Times New Roman" w:cs="Times New Roman"/>
          <w:spacing w:val="-1"/>
          <w:sz w:val="24"/>
          <w:szCs w:val="24"/>
        </w:rPr>
        <w:t>большим</w:t>
      </w:r>
      <w:r w:rsidRPr="00B35476">
        <w:rPr>
          <w:rFonts w:ascii="Times New Roman" w:eastAsia="Calibri" w:hAnsi="Times New Roman" w:cs="Times New Roman"/>
          <w:spacing w:val="25"/>
          <w:sz w:val="24"/>
          <w:szCs w:val="24"/>
        </w:rPr>
        <w:t xml:space="preserve"> </w:t>
      </w:r>
      <w:r w:rsidRPr="00B35476">
        <w:rPr>
          <w:rFonts w:ascii="Times New Roman" w:eastAsia="Calibri" w:hAnsi="Times New Roman" w:cs="Times New Roman"/>
          <w:spacing w:val="-3"/>
          <w:sz w:val="24"/>
          <w:szCs w:val="24"/>
        </w:rPr>
        <w:t>количеством</w:t>
      </w:r>
      <w:r w:rsidRPr="00B35476">
        <w:rPr>
          <w:rFonts w:ascii="Times New Roman" w:eastAsia="Calibri" w:hAnsi="Times New Roman" w:cs="Times New Roman"/>
          <w:spacing w:val="25"/>
          <w:sz w:val="24"/>
          <w:szCs w:val="24"/>
        </w:rPr>
        <w:t xml:space="preserve"> </w:t>
      </w:r>
      <w:r w:rsidRPr="00B35476">
        <w:rPr>
          <w:rFonts w:ascii="Times New Roman" w:eastAsia="Calibri" w:hAnsi="Times New Roman" w:cs="Times New Roman"/>
          <w:spacing w:val="2"/>
          <w:sz w:val="24"/>
          <w:szCs w:val="24"/>
        </w:rPr>
        <w:t>ис</w:t>
      </w:r>
      <w:r w:rsidRPr="00B35476">
        <w:rPr>
          <w:rFonts w:ascii="Times New Roman" w:eastAsia="Calibri" w:hAnsi="Times New Roman" w:cs="Times New Roman"/>
          <w:spacing w:val="-2"/>
          <w:sz w:val="24"/>
          <w:szCs w:val="24"/>
        </w:rPr>
        <w:t>кажений;</w:t>
      </w:r>
      <w:r w:rsidRPr="00B35476">
        <w:rPr>
          <w:rFonts w:ascii="Times New Roman" w:eastAsia="Calibri" w:hAnsi="Times New Roman" w:cs="Times New Roman"/>
          <w:spacing w:val="14"/>
          <w:sz w:val="24"/>
          <w:szCs w:val="24"/>
        </w:rPr>
        <w:t xml:space="preserve"> </w:t>
      </w:r>
      <w:r w:rsidRPr="00B35476">
        <w:rPr>
          <w:rFonts w:ascii="Times New Roman" w:eastAsia="Calibri" w:hAnsi="Times New Roman" w:cs="Times New Roman"/>
          <w:sz w:val="24"/>
          <w:szCs w:val="24"/>
        </w:rPr>
        <w:t>при</w:t>
      </w:r>
      <w:r w:rsidRPr="00B35476">
        <w:rPr>
          <w:rFonts w:ascii="Times New Roman" w:eastAsia="Calibri" w:hAnsi="Times New Roman" w:cs="Times New Roman"/>
          <w:spacing w:val="15"/>
          <w:sz w:val="24"/>
          <w:szCs w:val="24"/>
        </w:rPr>
        <w:t xml:space="preserve"> </w:t>
      </w:r>
      <w:r w:rsidRPr="00B35476">
        <w:rPr>
          <w:rFonts w:ascii="Times New Roman" w:eastAsia="Calibri" w:hAnsi="Times New Roman" w:cs="Times New Roman"/>
          <w:spacing w:val="-3"/>
          <w:sz w:val="24"/>
          <w:szCs w:val="24"/>
        </w:rPr>
        <w:t>этом</w:t>
      </w:r>
      <w:r w:rsidRPr="00B35476">
        <w:rPr>
          <w:rFonts w:ascii="Times New Roman" w:eastAsia="Calibri" w:hAnsi="Times New Roman" w:cs="Times New Roman"/>
          <w:spacing w:val="17"/>
          <w:sz w:val="24"/>
          <w:szCs w:val="24"/>
        </w:rPr>
        <w:t xml:space="preserve"> </w:t>
      </w:r>
      <w:r w:rsidRPr="00B35476">
        <w:rPr>
          <w:rFonts w:ascii="Times New Roman" w:eastAsia="Calibri" w:hAnsi="Times New Roman" w:cs="Times New Roman"/>
          <w:spacing w:val="-1"/>
          <w:sz w:val="24"/>
          <w:szCs w:val="24"/>
        </w:rPr>
        <w:t>наибольшие</w:t>
      </w:r>
      <w:r w:rsidRPr="00B35476">
        <w:rPr>
          <w:rFonts w:ascii="Times New Roman" w:eastAsia="Calibri" w:hAnsi="Times New Roman" w:cs="Times New Roman"/>
          <w:spacing w:val="13"/>
          <w:sz w:val="24"/>
          <w:szCs w:val="24"/>
        </w:rPr>
        <w:t xml:space="preserve"> </w:t>
      </w:r>
      <w:r w:rsidRPr="00B35476">
        <w:rPr>
          <w:rFonts w:ascii="Times New Roman" w:eastAsia="Calibri" w:hAnsi="Times New Roman" w:cs="Times New Roman"/>
          <w:spacing w:val="-2"/>
          <w:sz w:val="24"/>
          <w:szCs w:val="24"/>
        </w:rPr>
        <w:t>трудности</w:t>
      </w:r>
      <w:r w:rsidRPr="00B35476">
        <w:rPr>
          <w:rFonts w:ascii="Times New Roman" w:eastAsia="Calibri" w:hAnsi="Times New Roman" w:cs="Times New Roman"/>
          <w:spacing w:val="17"/>
          <w:sz w:val="24"/>
          <w:szCs w:val="24"/>
        </w:rPr>
        <w:t xml:space="preserve"> </w:t>
      </w:r>
      <w:r w:rsidRPr="00B35476">
        <w:rPr>
          <w:rFonts w:ascii="Times New Roman" w:eastAsia="Calibri" w:hAnsi="Times New Roman" w:cs="Times New Roman"/>
          <w:spacing w:val="-1"/>
          <w:sz w:val="24"/>
          <w:szCs w:val="24"/>
        </w:rPr>
        <w:t>вызывает</w:t>
      </w:r>
      <w:r w:rsidRPr="00B35476">
        <w:rPr>
          <w:rFonts w:ascii="Times New Roman" w:eastAsia="Calibri" w:hAnsi="Times New Roman" w:cs="Times New Roman"/>
          <w:spacing w:val="17"/>
          <w:sz w:val="24"/>
          <w:szCs w:val="24"/>
        </w:rPr>
        <w:t xml:space="preserve"> </w:t>
      </w:r>
      <w:r w:rsidRPr="00B35476">
        <w:rPr>
          <w:rFonts w:ascii="Times New Roman" w:eastAsia="Calibri" w:hAnsi="Times New Roman" w:cs="Times New Roman"/>
          <w:spacing w:val="-1"/>
          <w:sz w:val="24"/>
          <w:szCs w:val="24"/>
        </w:rPr>
        <w:t>воспроизведение</w:t>
      </w:r>
      <w:r w:rsidRPr="00B35476">
        <w:rPr>
          <w:rFonts w:ascii="Times New Roman" w:eastAsia="Calibri" w:hAnsi="Times New Roman" w:cs="Times New Roman"/>
          <w:spacing w:val="15"/>
          <w:sz w:val="24"/>
          <w:szCs w:val="24"/>
        </w:rPr>
        <w:t xml:space="preserve"> </w:t>
      </w:r>
      <w:r w:rsidRPr="00B35476">
        <w:rPr>
          <w:rFonts w:ascii="Times New Roman" w:eastAsia="Calibri" w:hAnsi="Times New Roman" w:cs="Times New Roman"/>
          <w:sz w:val="24"/>
          <w:szCs w:val="24"/>
        </w:rPr>
        <w:t>словесного</w:t>
      </w:r>
      <w:r w:rsidRPr="00B35476">
        <w:rPr>
          <w:rFonts w:ascii="Times New Roman" w:eastAsia="Calibri" w:hAnsi="Times New Roman" w:cs="Times New Roman"/>
          <w:spacing w:val="14"/>
          <w:sz w:val="24"/>
          <w:szCs w:val="24"/>
        </w:rPr>
        <w:t xml:space="preserve"> </w:t>
      </w:r>
      <w:r w:rsidRPr="00B35476">
        <w:rPr>
          <w:rFonts w:ascii="Times New Roman" w:eastAsia="Calibri" w:hAnsi="Times New Roman" w:cs="Times New Roman"/>
          <w:spacing w:val="-2"/>
          <w:sz w:val="24"/>
          <w:szCs w:val="24"/>
        </w:rPr>
        <w:t>материала.</w:t>
      </w:r>
      <w:r w:rsidRPr="00B35476">
        <w:rPr>
          <w:rFonts w:ascii="Times New Roman" w:eastAsia="Calibri" w:hAnsi="Times New Roman" w:cs="Times New Roman"/>
          <w:spacing w:val="71"/>
          <w:sz w:val="24"/>
          <w:szCs w:val="24"/>
        </w:rPr>
        <w:t xml:space="preserve"> </w:t>
      </w:r>
      <w:r w:rsidRPr="00B35476">
        <w:rPr>
          <w:rFonts w:ascii="Times New Roman" w:eastAsia="Calibri" w:hAnsi="Times New Roman" w:cs="Times New Roman"/>
          <w:spacing w:val="-3"/>
          <w:sz w:val="24"/>
          <w:szCs w:val="24"/>
        </w:rPr>
        <w:t>Однако</w:t>
      </w:r>
      <w:r w:rsidRPr="00B35476">
        <w:rPr>
          <w:rFonts w:ascii="Times New Roman" w:eastAsia="Calibri" w:hAnsi="Times New Roman" w:cs="Times New Roman"/>
          <w:spacing w:val="38"/>
          <w:sz w:val="24"/>
          <w:szCs w:val="24"/>
        </w:rPr>
        <w:t xml:space="preserve"> </w:t>
      </w:r>
      <w:r w:rsidRPr="00B35476">
        <w:rPr>
          <w:rFonts w:ascii="Times New Roman" w:eastAsia="Calibri" w:hAnsi="Times New Roman" w:cs="Times New Roman"/>
          <w:spacing w:val="-2"/>
          <w:sz w:val="24"/>
          <w:szCs w:val="24"/>
        </w:rPr>
        <w:t>использование</w:t>
      </w:r>
      <w:r w:rsidRPr="00B35476">
        <w:rPr>
          <w:rFonts w:ascii="Times New Roman" w:eastAsia="Calibri" w:hAnsi="Times New Roman" w:cs="Times New Roman"/>
          <w:spacing w:val="37"/>
          <w:sz w:val="24"/>
          <w:szCs w:val="24"/>
        </w:rPr>
        <w:t xml:space="preserve"> </w:t>
      </w:r>
      <w:r w:rsidRPr="00B35476">
        <w:rPr>
          <w:rFonts w:ascii="Times New Roman" w:eastAsia="Calibri" w:hAnsi="Times New Roman" w:cs="Times New Roman"/>
          <w:spacing w:val="-1"/>
          <w:sz w:val="24"/>
          <w:szCs w:val="24"/>
        </w:rPr>
        <w:t>различных</w:t>
      </w:r>
      <w:r w:rsidRPr="00B35476">
        <w:rPr>
          <w:rFonts w:ascii="Times New Roman" w:eastAsia="Calibri" w:hAnsi="Times New Roman" w:cs="Times New Roman"/>
          <w:spacing w:val="39"/>
          <w:sz w:val="24"/>
          <w:szCs w:val="24"/>
        </w:rPr>
        <w:t xml:space="preserve"> </w:t>
      </w:r>
      <w:r w:rsidRPr="00B35476">
        <w:rPr>
          <w:rFonts w:ascii="Times New Roman" w:eastAsia="Calibri" w:hAnsi="Times New Roman" w:cs="Times New Roman"/>
          <w:spacing w:val="-1"/>
          <w:sz w:val="24"/>
          <w:szCs w:val="24"/>
        </w:rPr>
        <w:t>дополнительных</w:t>
      </w:r>
      <w:r w:rsidRPr="00B35476">
        <w:rPr>
          <w:rFonts w:ascii="Times New Roman" w:eastAsia="Calibri" w:hAnsi="Times New Roman" w:cs="Times New Roman"/>
          <w:spacing w:val="40"/>
          <w:sz w:val="24"/>
          <w:szCs w:val="24"/>
        </w:rPr>
        <w:t xml:space="preserve"> </w:t>
      </w:r>
      <w:r w:rsidRPr="00B35476">
        <w:rPr>
          <w:rFonts w:ascii="Times New Roman" w:eastAsia="Calibri" w:hAnsi="Times New Roman" w:cs="Times New Roman"/>
          <w:spacing w:val="-1"/>
          <w:sz w:val="24"/>
          <w:szCs w:val="24"/>
        </w:rPr>
        <w:t>средств</w:t>
      </w:r>
      <w:r w:rsidRPr="00B35476">
        <w:rPr>
          <w:rFonts w:ascii="Times New Roman" w:eastAsia="Calibri" w:hAnsi="Times New Roman" w:cs="Times New Roman"/>
          <w:spacing w:val="37"/>
          <w:sz w:val="24"/>
          <w:szCs w:val="24"/>
        </w:rPr>
        <w:t xml:space="preserve"> </w:t>
      </w:r>
      <w:r w:rsidRPr="00B35476">
        <w:rPr>
          <w:rFonts w:ascii="Times New Roman" w:eastAsia="Calibri" w:hAnsi="Times New Roman" w:cs="Times New Roman"/>
          <w:sz w:val="24"/>
          <w:szCs w:val="24"/>
        </w:rPr>
        <w:t>и</w:t>
      </w:r>
      <w:r w:rsidRPr="00B35476">
        <w:rPr>
          <w:rFonts w:ascii="Times New Roman" w:eastAsia="Calibri" w:hAnsi="Times New Roman" w:cs="Times New Roman"/>
          <w:spacing w:val="36"/>
          <w:sz w:val="24"/>
          <w:szCs w:val="24"/>
        </w:rPr>
        <w:t xml:space="preserve"> </w:t>
      </w:r>
      <w:r w:rsidRPr="00B35476">
        <w:rPr>
          <w:rFonts w:ascii="Times New Roman" w:eastAsia="Calibri" w:hAnsi="Times New Roman" w:cs="Times New Roman"/>
          <w:spacing w:val="-1"/>
          <w:sz w:val="24"/>
          <w:szCs w:val="24"/>
        </w:rPr>
        <w:t>приемов</w:t>
      </w:r>
      <w:r w:rsidRPr="00B35476">
        <w:rPr>
          <w:rFonts w:ascii="Times New Roman" w:eastAsia="Calibri" w:hAnsi="Times New Roman" w:cs="Times New Roman"/>
          <w:spacing w:val="37"/>
          <w:sz w:val="24"/>
          <w:szCs w:val="24"/>
        </w:rPr>
        <w:t xml:space="preserve"> </w:t>
      </w:r>
      <w:r w:rsidRPr="00B35476">
        <w:rPr>
          <w:rFonts w:ascii="Times New Roman" w:eastAsia="Calibri" w:hAnsi="Times New Roman" w:cs="Times New Roman"/>
          <w:sz w:val="24"/>
          <w:szCs w:val="24"/>
        </w:rPr>
        <w:t>в</w:t>
      </w:r>
      <w:r w:rsidRPr="00B35476">
        <w:rPr>
          <w:rFonts w:ascii="Times New Roman" w:eastAsia="Calibri" w:hAnsi="Times New Roman" w:cs="Times New Roman"/>
          <w:spacing w:val="37"/>
          <w:sz w:val="24"/>
          <w:szCs w:val="24"/>
        </w:rPr>
        <w:t xml:space="preserve"> </w:t>
      </w:r>
      <w:r w:rsidRPr="00B35476">
        <w:rPr>
          <w:rFonts w:ascii="Times New Roman" w:eastAsia="Calibri" w:hAnsi="Times New Roman" w:cs="Times New Roman"/>
          <w:spacing w:val="-2"/>
          <w:sz w:val="24"/>
          <w:szCs w:val="24"/>
        </w:rPr>
        <w:t>обучении</w:t>
      </w:r>
      <w:r w:rsidRPr="00B35476">
        <w:rPr>
          <w:rFonts w:ascii="Times New Roman" w:eastAsia="Calibri" w:hAnsi="Times New Roman" w:cs="Times New Roman"/>
          <w:spacing w:val="4"/>
          <w:sz w:val="24"/>
          <w:szCs w:val="24"/>
        </w:rPr>
        <w:t xml:space="preserve"> </w:t>
      </w:r>
      <w:r w:rsidRPr="00B35476">
        <w:rPr>
          <w:rFonts w:ascii="Times New Roman" w:eastAsia="Calibri" w:hAnsi="Times New Roman" w:cs="Times New Roman"/>
          <w:spacing w:val="-1"/>
          <w:sz w:val="24"/>
          <w:szCs w:val="24"/>
        </w:rPr>
        <w:t>(иллюстративной,</w:t>
      </w:r>
      <w:r w:rsidRPr="00B35476">
        <w:rPr>
          <w:rFonts w:ascii="Times New Roman" w:eastAsia="Calibri" w:hAnsi="Times New Roman" w:cs="Times New Roman"/>
          <w:spacing w:val="4"/>
          <w:sz w:val="24"/>
          <w:szCs w:val="24"/>
        </w:rPr>
        <w:t xml:space="preserve"> </w:t>
      </w:r>
      <w:r w:rsidRPr="00B35476">
        <w:rPr>
          <w:rFonts w:ascii="Times New Roman" w:eastAsia="Calibri" w:hAnsi="Times New Roman" w:cs="Times New Roman"/>
          <w:spacing w:val="-2"/>
          <w:sz w:val="24"/>
          <w:szCs w:val="24"/>
        </w:rPr>
        <w:t>символической</w:t>
      </w:r>
      <w:r w:rsidRPr="00B35476">
        <w:rPr>
          <w:rFonts w:ascii="Times New Roman" w:eastAsia="Calibri" w:hAnsi="Times New Roman" w:cs="Times New Roman"/>
          <w:spacing w:val="5"/>
          <w:sz w:val="24"/>
          <w:szCs w:val="24"/>
        </w:rPr>
        <w:t xml:space="preserve"> </w:t>
      </w:r>
      <w:r w:rsidRPr="00B35476">
        <w:rPr>
          <w:rFonts w:ascii="Times New Roman" w:eastAsia="Calibri" w:hAnsi="Times New Roman" w:cs="Times New Roman"/>
          <w:spacing w:val="-1"/>
          <w:sz w:val="24"/>
          <w:szCs w:val="24"/>
        </w:rPr>
        <w:t>наглядности,</w:t>
      </w:r>
      <w:r w:rsidRPr="00B35476">
        <w:rPr>
          <w:rFonts w:ascii="Times New Roman" w:eastAsia="Calibri" w:hAnsi="Times New Roman" w:cs="Times New Roman"/>
          <w:spacing w:val="77"/>
          <w:sz w:val="24"/>
          <w:szCs w:val="24"/>
        </w:rPr>
        <w:t xml:space="preserve"> </w:t>
      </w:r>
      <w:r w:rsidRPr="00B35476">
        <w:rPr>
          <w:rFonts w:ascii="Times New Roman" w:eastAsia="Calibri" w:hAnsi="Times New Roman" w:cs="Times New Roman"/>
          <w:spacing w:val="-1"/>
          <w:sz w:val="24"/>
          <w:szCs w:val="24"/>
        </w:rPr>
        <w:t>различных</w:t>
      </w:r>
      <w:r w:rsidRPr="00B35476">
        <w:rPr>
          <w:rFonts w:ascii="Times New Roman" w:eastAsia="Calibri" w:hAnsi="Times New Roman" w:cs="Times New Roman"/>
          <w:spacing w:val="13"/>
          <w:sz w:val="24"/>
          <w:szCs w:val="24"/>
        </w:rPr>
        <w:t xml:space="preserve"> </w:t>
      </w:r>
      <w:r w:rsidRPr="00B35476">
        <w:rPr>
          <w:rFonts w:ascii="Times New Roman" w:eastAsia="Calibri" w:hAnsi="Times New Roman" w:cs="Times New Roman"/>
          <w:spacing w:val="-1"/>
          <w:sz w:val="24"/>
          <w:szCs w:val="24"/>
        </w:rPr>
        <w:t>вариантов</w:t>
      </w:r>
      <w:r w:rsidRPr="00B35476">
        <w:rPr>
          <w:rFonts w:ascii="Times New Roman" w:eastAsia="Calibri" w:hAnsi="Times New Roman" w:cs="Times New Roman"/>
          <w:spacing w:val="11"/>
          <w:sz w:val="24"/>
          <w:szCs w:val="24"/>
        </w:rPr>
        <w:t xml:space="preserve"> </w:t>
      </w:r>
      <w:r w:rsidRPr="00B35476">
        <w:rPr>
          <w:rFonts w:ascii="Times New Roman" w:eastAsia="Calibri" w:hAnsi="Times New Roman" w:cs="Times New Roman"/>
          <w:spacing w:val="-1"/>
          <w:sz w:val="24"/>
          <w:szCs w:val="24"/>
        </w:rPr>
        <w:t>планов,</w:t>
      </w:r>
      <w:r w:rsidRPr="00B35476">
        <w:rPr>
          <w:rFonts w:ascii="Times New Roman" w:eastAsia="Calibri" w:hAnsi="Times New Roman" w:cs="Times New Roman"/>
          <w:spacing w:val="11"/>
          <w:sz w:val="24"/>
          <w:szCs w:val="24"/>
        </w:rPr>
        <w:t xml:space="preserve"> </w:t>
      </w:r>
      <w:r w:rsidRPr="00B35476">
        <w:rPr>
          <w:rFonts w:ascii="Times New Roman" w:eastAsia="Calibri" w:hAnsi="Times New Roman" w:cs="Times New Roman"/>
          <w:sz w:val="24"/>
          <w:szCs w:val="24"/>
        </w:rPr>
        <w:t>вопросов</w:t>
      </w:r>
      <w:r w:rsidRPr="00B35476">
        <w:rPr>
          <w:rFonts w:ascii="Times New Roman" w:eastAsia="Calibri" w:hAnsi="Times New Roman" w:cs="Times New Roman"/>
          <w:spacing w:val="11"/>
          <w:sz w:val="24"/>
          <w:szCs w:val="24"/>
        </w:rPr>
        <w:t xml:space="preserve"> </w:t>
      </w:r>
      <w:r w:rsidRPr="00B35476">
        <w:rPr>
          <w:rFonts w:ascii="Times New Roman" w:eastAsia="Calibri" w:hAnsi="Times New Roman" w:cs="Times New Roman"/>
          <w:sz w:val="24"/>
          <w:szCs w:val="24"/>
        </w:rPr>
        <w:t>и</w:t>
      </w:r>
      <w:r w:rsidRPr="00B35476">
        <w:rPr>
          <w:rFonts w:ascii="Times New Roman" w:eastAsia="Calibri" w:hAnsi="Times New Roman" w:cs="Times New Roman"/>
          <w:spacing w:val="12"/>
          <w:sz w:val="24"/>
          <w:szCs w:val="24"/>
        </w:rPr>
        <w:t xml:space="preserve"> </w:t>
      </w:r>
      <w:r w:rsidRPr="00B35476">
        <w:rPr>
          <w:rFonts w:ascii="Times New Roman" w:eastAsia="Calibri" w:hAnsi="Times New Roman" w:cs="Times New Roman"/>
          <w:spacing w:val="-10"/>
          <w:sz w:val="24"/>
          <w:szCs w:val="24"/>
        </w:rPr>
        <w:t>т.</w:t>
      </w:r>
      <w:r w:rsidRPr="00B35476">
        <w:rPr>
          <w:rFonts w:ascii="Times New Roman" w:eastAsia="Calibri" w:hAnsi="Times New Roman" w:cs="Times New Roman"/>
          <w:spacing w:val="4"/>
          <w:sz w:val="24"/>
          <w:szCs w:val="24"/>
        </w:rPr>
        <w:t xml:space="preserve"> </w:t>
      </w:r>
      <w:r w:rsidRPr="00B35476">
        <w:rPr>
          <w:rFonts w:ascii="Times New Roman" w:eastAsia="Calibri" w:hAnsi="Times New Roman" w:cs="Times New Roman"/>
          <w:sz w:val="24"/>
          <w:szCs w:val="24"/>
        </w:rPr>
        <w:t>д.)</w:t>
      </w:r>
      <w:r w:rsidRPr="00B35476">
        <w:rPr>
          <w:rFonts w:ascii="Times New Roman" w:eastAsia="Calibri" w:hAnsi="Times New Roman" w:cs="Times New Roman"/>
          <w:spacing w:val="11"/>
          <w:sz w:val="24"/>
          <w:szCs w:val="24"/>
        </w:rPr>
        <w:t xml:space="preserve"> </w:t>
      </w:r>
      <w:r w:rsidRPr="00B35476">
        <w:rPr>
          <w:rFonts w:ascii="Times New Roman" w:eastAsia="Calibri" w:hAnsi="Times New Roman" w:cs="Times New Roman"/>
          <w:spacing w:val="-2"/>
          <w:sz w:val="24"/>
          <w:szCs w:val="24"/>
        </w:rPr>
        <w:lastRenderedPageBreak/>
        <w:t>может</w:t>
      </w:r>
      <w:r w:rsidRPr="00B35476">
        <w:rPr>
          <w:rFonts w:ascii="Times New Roman" w:eastAsia="Calibri" w:hAnsi="Times New Roman" w:cs="Times New Roman"/>
          <w:spacing w:val="12"/>
          <w:sz w:val="24"/>
          <w:szCs w:val="24"/>
        </w:rPr>
        <w:t xml:space="preserve"> </w:t>
      </w:r>
      <w:r w:rsidRPr="00B35476">
        <w:rPr>
          <w:rFonts w:ascii="Times New Roman" w:eastAsia="Calibri" w:hAnsi="Times New Roman" w:cs="Times New Roman"/>
          <w:spacing w:val="-2"/>
          <w:sz w:val="24"/>
          <w:szCs w:val="24"/>
        </w:rPr>
        <w:t>оказать</w:t>
      </w:r>
      <w:r w:rsidRPr="00B35476">
        <w:rPr>
          <w:rFonts w:ascii="Times New Roman" w:eastAsia="Calibri" w:hAnsi="Times New Roman" w:cs="Times New Roman"/>
          <w:spacing w:val="12"/>
          <w:sz w:val="24"/>
          <w:szCs w:val="24"/>
        </w:rPr>
        <w:t xml:space="preserve"> </w:t>
      </w:r>
      <w:r w:rsidRPr="00B35476">
        <w:rPr>
          <w:rFonts w:ascii="Times New Roman" w:eastAsia="Calibri" w:hAnsi="Times New Roman" w:cs="Times New Roman"/>
          <w:spacing w:val="-2"/>
          <w:sz w:val="24"/>
          <w:szCs w:val="24"/>
        </w:rPr>
        <w:t>значительное</w:t>
      </w:r>
      <w:r w:rsidRPr="00B35476">
        <w:rPr>
          <w:rFonts w:ascii="Times New Roman" w:eastAsia="Calibri" w:hAnsi="Times New Roman" w:cs="Times New Roman"/>
          <w:spacing w:val="14"/>
          <w:sz w:val="24"/>
          <w:szCs w:val="24"/>
        </w:rPr>
        <w:t xml:space="preserve"> </w:t>
      </w:r>
      <w:r w:rsidRPr="00B35476">
        <w:rPr>
          <w:rFonts w:ascii="Times New Roman" w:eastAsia="Calibri" w:hAnsi="Times New Roman" w:cs="Times New Roman"/>
          <w:spacing w:val="-1"/>
          <w:sz w:val="24"/>
          <w:szCs w:val="24"/>
        </w:rPr>
        <w:t>влияние</w:t>
      </w:r>
      <w:r w:rsidRPr="00B35476">
        <w:rPr>
          <w:rFonts w:ascii="Times New Roman" w:eastAsia="Calibri" w:hAnsi="Times New Roman" w:cs="Times New Roman"/>
          <w:spacing w:val="59"/>
          <w:sz w:val="24"/>
          <w:szCs w:val="24"/>
        </w:rPr>
        <w:t xml:space="preserve"> </w:t>
      </w:r>
      <w:r w:rsidRPr="00B35476">
        <w:rPr>
          <w:rFonts w:ascii="Times New Roman" w:eastAsia="Calibri" w:hAnsi="Times New Roman" w:cs="Times New Roman"/>
          <w:sz w:val="24"/>
          <w:szCs w:val="24"/>
        </w:rPr>
        <w:t>на</w:t>
      </w:r>
      <w:r w:rsidRPr="00B35476">
        <w:rPr>
          <w:rFonts w:ascii="Times New Roman" w:eastAsia="Calibri" w:hAnsi="Times New Roman" w:cs="Times New Roman"/>
          <w:spacing w:val="10"/>
          <w:sz w:val="24"/>
          <w:szCs w:val="24"/>
        </w:rPr>
        <w:t xml:space="preserve"> </w:t>
      </w:r>
      <w:r w:rsidRPr="00B35476">
        <w:rPr>
          <w:rFonts w:ascii="Times New Roman" w:eastAsia="Calibri" w:hAnsi="Times New Roman" w:cs="Times New Roman"/>
          <w:spacing w:val="-1"/>
          <w:sz w:val="24"/>
          <w:szCs w:val="24"/>
        </w:rPr>
        <w:t>повышение</w:t>
      </w:r>
      <w:r w:rsidRPr="00B35476">
        <w:rPr>
          <w:rFonts w:ascii="Times New Roman" w:eastAsia="Calibri" w:hAnsi="Times New Roman" w:cs="Times New Roman"/>
          <w:spacing w:val="10"/>
          <w:sz w:val="24"/>
          <w:szCs w:val="24"/>
        </w:rPr>
        <w:t xml:space="preserve"> </w:t>
      </w:r>
      <w:r w:rsidRPr="00B35476">
        <w:rPr>
          <w:rFonts w:ascii="Times New Roman" w:eastAsia="Calibri" w:hAnsi="Times New Roman" w:cs="Times New Roman"/>
          <w:spacing w:val="-3"/>
          <w:sz w:val="24"/>
          <w:szCs w:val="24"/>
        </w:rPr>
        <w:t>качества</w:t>
      </w:r>
      <w:r w:rsidRPr="00B35476">
        <w:rPr>
          <w:rFonts w:ascii="Times New Roman" w:eastAsia="Calibri" w:hAnsi="Times New Roman" w:cs="Times New Roman"/>
          <w:spacing w:val="12"/>
          <w:sz w:val="24"/>
          <w:szCs w:val="24"/>
        </w:rPr>
        <w:t xml:space="preserve"> </w:t>
      </w:r>
      <w:r w:rsidRPr="00B35476">
        <w:rPr>
          <w:rFonts w:ascii="Times New Roman" w:eastAsia="Calibri" w:hAnsi="Times New Roman" w:cs="Times New Roman"/>
          <w:spacing w:val="-1"/>
          <w:sz w:val="24"/>
          <w:szCs w:val="24"/>
        </w:rPr>
        <w:t>воспроизведения</w:t>
      </w:r>
      <w:r w:rsidRPr="00B35476">
        <w:rPr>
          <w:rFonts w:ascii="Times New Roman" w:eastAsia="Calibri" w:hAnsi="Times New Roman" w:cs="Times New Roman"/>
          <w:spacing w:val="11"/>
          <w:sz w:val="24"/>
          <w:szCs w:val="24"/>
        </w:rPr>
        <w:t xml:space="preserve"> </w:t>
      </w:r>
      <w:r w:rsidRPr="00B35476">
        <w:rPr>
          <w:rFonts w:ascii="Times New Roman" w:eastAsia="Calibri" w:hAnsi="Times New Roman" w:cs="Times New Roman"/>
          <w:spacing w:val="-1"/>
          <w:sz w:val="24"/>
          <w:szCs w:val="24"/>
        </w:rPr>
        <w:t>словесного</w:t>
      </w:r>
      <w:r w:rsidRPr="00B35476">
        <w:rPr>
          <w:rFonts w:ascii="Times New Roman" w:eastAsia="Calibri" w:hAnsi="Times New Roman" w:cs="Times New Roman"/>
          <w:spacing w:val="11"/>
          <w:sz w:val="24"/>
          <w:szCs w:val="24"/>
        </w:rPr>
        <w:t xml:space="preserve"> </w:t>
      </w:r>
      <w:r w:rsidRPr="00B35476">
        <w:rPr>
          <w:rFonts w:ascii="Times New Roman" w:eastAsia="Calibri" w:hAnsi="Times New Roman" w:cs="Times New Roman"/>
          <w:spacing w:val="-2"/>
          <w:sz w:val="24"/>
          <w:szCs w:val="24"/>
        </w:rPr>
        <w:t>материала.</w:t>
      </w:r>
      <w:r w:rsidRPr="00B35476">
        <w:rPr>
          <w:rFonts w:ascii="Times New Roman" w:eastAsia="Calibri" w:hAnsi="Times New Roman" w:cs="Times New Roman"/>
          <w:spacing w:val="11"/>
          <w:sz w:val="24"/>
          <w:szCs w:val="24"/>
        </w:rPr>
        <w:t xml:space="preserve"> </w:t>
      </w:r>
    </w:p>
    <w:p w:rsidR="00B35476" w:rsidRPr="00B35476" w:rsidRDefault="00B35476" w:rsidP="00B35476">
      <w:pPr>
        <w:spacing w:before="6" w:after="120" w:line="276" w:lineRule="auto"/>
        <w:ind w:right="104"/>
        <w:jc w:val="both"/>
        <w:rPr>
          <w:rFonts w:ascii="Times New Roman" w:eastAsia="Calibri" w:hAnsi="Times New Roman" w:cs="Times New Roman"/>
          <w:sz w:val="24"/>
          <w:szCs w:val="24"/>
        </w:rPr>
      </w:pPr>
      <w:r w:rsidRPr="00B35476">
        <w:rPr>
          <w:rFonts w:ascii="Times New Roman" w:eastAsia="Calibri" w:hAnsi="Times New Roman" w:cs="Times New Roman"/>
          <w:spacing w:val="-1"/>
          <w:sz w:val="24"/>
          <w:szCs w:val="24"/>
        </w:rPr>
        <w:t>Особенности</w:t>
      </w:r>
      <w:r w:rsidRPr="00B35476">
        <w:rPr>
          <w:rFonts w:ascii="Times New Roman" w:eastAsia="Calibri" w:hAnsi="Times New Roman" w:cs="Times New Roman"/>
          <w:spacing w:val="15"/>
          <w:sz w:val="24"/>
          <w:szCs w:val="24"/>
        </w:rPr>
        <w:t xml:space="preserve"> </w:t>
      </w:r>
      <w:r w:rsidRPr="00B35476">
        <w:rPr>
          <w:rFonts w:ascii="Times New Roman" w:eastAsia="Calibri" w:hAnsi="Times New Roman" w:cs="Times New Roman"/>
          <w:spacing w:val="-1"/>
          <w:sz w:val="24"/>
          <w:szCs w:val="24"/>
        </w:rPr>
        <w:t>нервной</w:t>
      </w:r>
      <w:r w:rsidRPr="00B35476">
        <w:rPr>
          <w:rFonts w:ascii="Times New Roman" w:eastAsia="Calibri" w:hAnsi="Times New Roman" w:cs="Times New Roman"/>
          <w:spacing w:val="15"/>
          <w:sz w:val="24"/>
          <w:szCs w:val="24"/>
        </w:rPr>
        <w:t xml:space="preserve"> </w:t>
      </w:r>
      <w:r w:rsidRPr="00B35476">
        <w:rPr>
          <w:rFonts w:ascii="Times New Roman" w:eastAsia="Calibri" w:hAnsi="Times New Roman" w:cs="Times New Roman"/>
          <w:spacing w:val="-1"/>
          <w:sz w:val="24"/>
          <w:szCs w:val="24"/>
        </w:rPr>
        <w:t>системы</w:t>
      </w:r>
      <w:r w:rsidRPr="00B35476">
        <w:rPr>
          <w:rFonts w:ascii="Times New Roman" w:eastAsia="Calibri" w:hAnsi="Times New Roman" w:cs="Times New Roman"/>
          <w:spacing w:val="13"/>
          <w:sz w:val="24"/>
          <w:szCs w:val="24"/>
        </w:rPr>
        <w:t xml:space="preserve"> </w:t>
      </w:r>
      <w:r w:rsidRPr="00B35476">
        <w:rPr>
          <w:rFonts w:ascii="Times New Roman" w:eastAsia="Calibri" w:hAnsi="Times New Roman" w:cs="Times New Roman"/>
          <w:spacing w:val="-3"/>
          <w:sz w:val="24"/>
          <w:szCs w:val="24"/>
        </w:rPr>
        <w:t xml:space="preserve">обучающихся, </w:t>
      </w:r>
      <w:proofErr w:type="gramStart"/>
      <w:r w:rsidRPr="00B35476">
        <w:rPr>
          <w:rFonts w:ascii="Times New Roman" w:eastAsia="Calibri" w:hAnsi="Times New Roman" w:cs="Times New Roman"/>
          <w:spacing w:val="-3"/>
          <w:sz w:val="24"/>
          <w:szCs w:val="24"/>
        </w:rPr>
        <w:t xml:space="preserve">воспитанников </w:t>
      </w:r>
      <w:r w:rsidRPr="00B35476">
        <w:rPr>
          <w:rFonts w:ascii="Times New Roman" w:eastAsia="Calibri" w:hAnsi="Times New Roman" w:cs="Times New Roman"/>
          <w:spacing w:val="14"/>
          <w:sz w:val="24"/>
          <w:szCs w:val="24"/>
        </w:rPr>
        <w:t xml:space="preserve"> </w:t>
      </w:r>
      <w:r w:rsidRPr="00B35476">
        <w:rPr>
          <w:rFonts w:ascii="Times New Roman" w:eastAsia="Calibri" w:hAnsi="Times New Roman" w:cs="Times New Roman"/>
          <w:spacing w:val="-1"/>
          <w:sz w:val="24"/>
          <w:szCs w:val="24"/>
        </w:rPr>
        <w:t>проявляются</w:t>
      </w:r>
      <w:proofErr w:type="gramEnd"/>
      <w:r w:rsidRPr="00B35476">
        <w:rPr>
          <w:rFonts w:ascii="Times New Roman" w:eastAsia="Calibri" w:hAnsi="Times New Roman" w:cs="Times New Roman"/>
          <w:spacing w:val="11"/>
          <w:sz w:val="24"/>
          <w:szCs w:val="24"/>
        </w:rPr>
        <w:t xml:space="preserve"> </w:t>
      </w:r>
      <w:r w:rsidRPr="00B35476">
        <w:rPr>
          <w:rFonts w:ascii="Times New Roman" w:eastAsia="Calibri" w:hAnsi="Times New Roman" w:cs="Times New Roman"/>
          <w:sz w:val="24"/>
          <w:szCs w:val="24"/>
        </w:rPr>
        <w:t>и</w:t>
      </w:r>
      <w:r w:rsidRPr="00B35476">
        <w:rPr>
          <w:rFonts w:ascii="Times New Roman" w:eastAsia="Calibri" w:hAnsi="Times New Roman" w:cs="Times New Roman"/>
          <w:spacing w:val="55"/>
          <w:sz w:val="24"/>
          <w:szCs w:val="24"/>
        </w:rPr>
        <w:t xml:space="preserve"> </w:t>
      </w:r>
      <w:r w:rsidRPr="00B35476">
        <w:rPr>
          <w:rFonts w:ascii="Times New Roman" w:eastAsia="Calibri" w:hAnsi="Times New Roman" w:cs="Times New Roman"/>
          <w:sz w:val="24"/>
          <w:szCs w:val="24"/>
        </w:rPr>
        <w:t>в</w:t>
      </w:r>
      <w:r w:rsidRPr="00B35476">
        <w:rPr>
          <w:rFonts w:ascii="Times New Roman" w:eastAsia="Calibri" w:hAnsi="Times New Roman" w:cs="Times New Roman"/>
          <w:spacing w:val="25"/>
          <w:sz w:val="24"/>
          <w:szCs w:val="24"/>
        </w:rPr>
        <w:t xml:space="preserve"> </w:t>
      </w:r>
      <w:r w:rsidRPr="00B35476">
        <w:rPr>
          <w:rFonts w:ascii="Times New Roman" w:eastAsia="Calibri" w:hAnsi="Times New Roman" w:cs="Times New Roman"/>
          <w:sz w:val="24"/>
          <w:szCs w:val="24"/>
        </w:rPr>
        <w:t>особенностях</w:t>
      </w:r>
      <w:r w:rsidRPr="00B35476">
        <w:rPr>
          <w:rFonts w:ascii="Times New Roman" w:eastAsia="Calibri" w:hAnsi="Times New Roman" w:cs="Times New Roman"/>
          <w:spacing w:val="25"/>
          <w:sz w:val="24"/>
          <w:szCs w:val="24"/>
        </w:rPr>
        <w:t xml:space="preserve"> </w:t>
      </w:r>
      <w:r w:rsidRPr="00B35476">
        <w:rPr>
          <w:rFonts w:ascii="Times New Roman" w:eastAsia="Calibri" w:hAnsi="Times New Roman" w:cs="Times New Roman"/>
          <w:spacing w:val="-1"/>
          <w:sz w:val="24"/>
          <w:szCs w:val="24"/>
        </w:rPr>
        <w:t>их</w:t>
      </w:r>
      <w:r w:rsidRPr="00B35476">
        <w:rPr>
          <w:rFonts w:ascii="Times New Roman" w:eastAsia="Calibri" w:hAnsi="Times New Roman" w:cs="Times New Roman"/>
          <w:spacing w:val="30"/>
          <w:sz w:val="24"/>
          <w:szCs w:val="24"/>
        </w:rPr>
        <w:t xml:space="preserve"> </w:t>
      </w:r>
      <w:r w:rsidRPr="00B35476">
        <w:rPr>
          <w:rFonts w:ascii="Times New Roman" w:eastAsia="Calibri" w:hAnsi="Times New Roman" w:cs="Times New Roman"/>
          <w:b/>
          <w:spacing w:val="-1"/>
          <w:sz w:val="24"/>
          <w:szCs w:val="24"/>
        </w:rPr>
        <w:t>внимания,</w:t>
      </w:r>
      <w:r w:rsidRPr="00B35476">
        <w:rPr>
          <w:rFonts w:ascii="Times New Roman" w:eastAsia="Calibri" w:hAnsi="Times New Roman" w:cs="Times New Roman"/>
          <w:b/>
          <w:spacing w:val="27"/>
          <w:sz w:val="24"/>
          <w:szCs w:val="24"/>
        </w:rPr>
        <w:t xml:space="preserve"> </w:t>
      </w:r>
      <w:r w:rsidRPr="00B35476">
        <w:rPr>
          <w:rFonts w:ascii="Times New Roman" w:eastAsia="Calibri" w:hAnsi="Times New Roman" w:cs="Times New Roman"/>
          <w:spacing w:val="-3"/>
          <w:sz w:val="24"/>
          <w:szCs w:val="24"/>
        </w:rPr>
        <w:t>которое</w:t>
      </w:r>
      <w:r w:rsidRPr="00B35476">
        <w:rPr>
          <w:rFonts w:ascii="Times New Roman" w:eastAsia="Calibri" w:hAnsi="Times New Roman" w:cs="Times New Roman"/>
          <w:spacing w:val="25"/>
          <w:sz w:val="24"/>
          <w:szCs w:val="24"/>
        </w:rPr>
        <w:t xml:space="preserve"> </w:t>
      </w:r>
      <w:r w:rsidRPr="00B35476">
        <w:rPr>
          <w:rFonts w:ascii="Times New Roman" w:eastAsia="Calibri" w:hAnsi="Times New Roman" w:cs="Times New Roman"/>
          <w:spacing w:val="-2"/>
          <w:sz w:val="24"/>
          <w:szCs w:val="24"/>
        </w:rPr>
        <w:t>отличается</w:t>
      </w:r>
      <w:r w:rsidRPr="00B35476">
        <w:rPr>
          <w:rFonts w:ascii="Times New Roman" w:eastAsia="Calibri" w:hAnsi="Times New Roman" w:cs="Times New Roman"/>
          <w:spacing w:val="26"/>
          <w:sz w:val="24"/>
          <w:szCs w:val="24"/>
        </w:rPr>
        <w:t xml:space="preserve"> </w:t>
      </w:r>
      <w:r w:rsidRPr="00B35476">
        <w:rPr>
          <w:rFonts w:ascii="Times New Roman" w:eastAsia="Calibri" w:hAnsi="Times New Roman" w:cs="Times New Roman"/>
          <w:spacing w:val="-2"/>
          <w:sz w:val="24"/>
          <w:szCs w:val="24"/>
        </w:rPr>
        <w:t>сужением</w:t>
      </w:r>
      <w:r w:rsidRPr="00B35476">
        <w:rPr>
          <w:rFonts w:ascii="Times New Roman" w:eastAsia="Calibri" w:hAnsi="Times New Roman" w:cs="Times New Roman"/>
          <w:spacing w:val="25"/>
          <w:sz w:val="24"/>
          <w:szCs w:val="24"/>
        </w:rPr>
        <w:t xml:space="preserve"> </w:t>
      </w:r>
      <w:r w:rsidRPr="00B35476">
        <w:rPr>
          <w:rFonts w:ascii="Times New Roman" w:eastAsia="Calibri" w:hAnsi="Times New Roman" w:cs="Times New Roman"/>
          <w:spacing w:val="-2"/>
          <w:sz w:val="24"/>
          <w:szCs w:val="24"/>
        </w:rPr>
        <w:t>объема,</w:t>
      </w:r>
      <w:r w:rsidRPr="00B35476">
        <w:rPr>
          <w:rFonts w:ascii="Times New Roman" w:eastAsia="Calibri" w:hAnsi="Times New Roman" w:cs="Times New Roman"/>
          <w:spacing w:val="28"/>
          <w:sz w:val="24"/>
          <w:szCs w:val="24"/>
        </w:rPr>
        <w:t xml:space="preserve"> </w:t>
      </w:r>
      <w:r w:rsidRPr="00B35476">
        <w:rPr>
          <w:rFonts w:ascii="Times New Roman" w:eastAsia="Calibri" w:hAnsi="Times New Roman" w:cs="Times New Roman"/>
          <w:spacing w:val="-1"/>
          <w:sz w:val="24"/>
          <w:szCs w:val="24"/>
        </w:rPr>
        <w:t>малой</w:t>
      </w:r>
      <w:r w:rsidRPr="00B35476">
        <w:rPr>
          <w:rFonts w:ascii="Times New Roman" w:eastAsia="Calibri" w:hAnsi="Times New Roman" w:cs="Times New Roman"/>
          <w:spacing w:val="29"/>
          <w:sz w:val="24"/>
          <w:szCs w:val="24"/>
        </w:rPr>
        <w:t xml:space="preserve"> </w:t>
      </w:r>
      <w:r w:rsidRPr="00B35476">
        <w:rPr>
          <w:rFonts w:ascii="Times New Roman" w:eastAsia="Calibri" w:hAnsi="Times New Roman" w:cs="Times New Roman"/>
          <w:spacing w:val="-1"/>
          <w:sz w:val="24"/>
          <w:szCs w:val="24"/>
        </w:rPr>
        <w:t>устойчивостью,</w:t>
      </w:r>
      <w:r w:rsidRPr="00B35476">
        <w:rPr>
          <w:rFonts w:ascii="Times New Roman" w:eastAsia="Calibri" w:hAnsi="Times New Roman" w:cs="Times New Roman"/>
          <w:spacing w:val="47"/>
          <w:sz w:val="24"/>
          <w:szCs w:val="24"/>
        </w:rPr>
        <w:t xml:space="preserve"> </w:t>
      </w:r>
      <w:r w:rsidRPr="00B35476">
        <w:rPr>
          <w:rFonts w:ascii="Times New Roman" w:eastAsia="Calibri" w:hAnsi="Times New Roman" w:cs="Times New Roman"/>
          <w:spacing w:val="-2"/>
          <w:sz w:val="24"/>
          <w:szCs w:val="24"/>
        </w:rPr>
        <w:t>трудностями</w:t>
      </w:r>
      <w:r w:rsidRPr="00B35476">
        <w:rPr>
          <w:rFonts w:ascii="Times New Roman" w:eastAsia="Calibri" w:hAnsi="Times New Roman" w:cs="Times New Roman"/>
          <w:spacing w:val="5"/>
          <w:sz w:val="24"/>
          <w:szCs w:val="24"/>
        </w:rPr>
        <w:t xml:space="preserve"> </w:t>
      </w:r>
      <w:r w:rsidRPr="00B35476">
        <w:rPr>
          <w:rFonts w:ascii="Times New Roman" w:eastAsia="Calibri" w:hAnsi="Times New Roman" w:cs="Times New Roman"/>
          <w:spacing w:val="-2"/>
          <w:sz w:val="24"/>
          <w:szCs w:val="24"/>
        </w:rPr>
        <w:t>его</w:t>
      </w:r>
      <w:r w:rsidRPr="00B35476">
        <w:rPr>
          <w:rFonts w:ascii="Times New Roman" w:eastAsia="Calibri" w:hAnsi="Times New Roman" w:cs="Times New Roman"/>
          <w:spacing w:val="4"/>
          <w:sz w:val="24"/>
          <w:szCs w:val="24"/>
        </w:rPr>
        <w:t xml:space="preserve"> </w:t>
      </w:r>
      <w:r w:rsidRPr="00B35476">
        <w:rPr>
          <w:rFonts w:ascii="Times New Roman" w:eastAsia="Calibri" w:hAnsi="Times New Roman" w:cs="Times New Roman"/>
          <w:spacing w:val="-1"/>
          <w:sz w:val="24"/>
          <w:szCs w:val="24"/>
        </w:rPr>
        <w:t>распределения,</w:t>
      </w:r>
      <w:r w:rsidRPr="00B35476">
        <w:rPr>
          <w:rFonts w:ascii="Times New Roman" w:eastAsia="Calibri" w:hAnsi="Times New Roman" w:cs="Times New Roman"/>
          <w:spacing w:val="4"/>
          <w:sz w:val="24"/>
          <w:szCs w:val="24"/>
        </w:rPr>
        <w:t xml:space="preserve"> </w:t>
      </w:r>
      <w:r w:rsidRPr="00B35476">
        <w:rPr>
          <w:rFonts w:ascii="Times New Roman" w:eastAsia="Calibri" w:hAnsi="Times New Roman" w:cs="Times New Roman"/>
          <w:spacing w:val="-1"/>
          <w:sz w:val="24"/>
          <w:szCs w:val="24"/>
        </w:rPr>
        <w:t>замедленностью</w:t>
      </w:r>
      <w:r w:rsidRPr="00B35476">
        <w:rPr>
          <w:rFonts w:ascii="Times New Roman" w:eastAsia="Calibri" w:hAnsi="Times New Roman" w:cs="Times New Roman"/>
          <w:spacing w:val="5"/>
          <w:sz w:val="24"/>
          <w:szCs w:val="24"/>
        </w:rPr>
        <w:t xml:space="preserve"> </w:t>
      </w:r>
      <w:r w:rsidRPr="00B35476">
        <w:rPr>
          <w:rFonts w:ascii="Times New Roman" w:eastAsia="Calibri" w:hAnsi="Times New Roman" w:cs="Times New Roman"/>
          <w:spacing w:val="-1"/>
          <w:sz w:val="24"/>
          <w:szCs w:val="24"/>
        </w:rPr>
        <w:t>переключения.</w:t>
      </w:r>
      <w:r w:rsidRPr="00B35476">
        <w:rPr>
          <w:rFonts w:ascii="Times New Roman" w:eastAsia="Calibri" w:hAnsi="Times New Roman" w:cs="Times New Roman"/>
          <w:spacing w:val="4"/>
          <w:sz w:val="24"/>
          <w:szCs w:val="24"/>
        </w:rPr>
        <w:t xml:space="preserve"> </w:t>
      </w:r>
      <w:r w:rsidRPr="00B35476">
        <w:rPr>
          <w:rFonts w:ascii="Times New Roman" w:eastAsia="Calibri" w:hAnsi="Times New Roman" w:cs="Times New Roman"/>
          <w:spacing w:val="-2"/>
          <w:sz w:val="24"/>
          <w:szCs w:val="24"/>
        </w:rPr>
        <w:t>Также</w:t>
      </w:r>
      <w:r w:rsidRPr="00B35476">
        <w:rPr>
          <w:rFonts w:ascii="Times New Roman" w:eastAsia="Calibri" w:hAnsi="Times New Roman" w:cs="Times New Roman"/>
          <w:spacing w:val="39"/>
          <w:sz w:val="24"/>
          <w:szCs w:val="24"/>
        </w:rPr>
        <w:t xml:space="preserve"> </w:t>
      </w:r>
      <w:r w:rsidRPr="00B35476">
        <w:rPr>
          <w:rFonts w:ascii="Times New Roman" w:eastAsia="Calibri" w:hAnsi="Times New Roman" w:cs="Times New Roman"/>
          <w:sz w:val="24"/>
          <w:szCs w:val="24"/>
        </w:rPr>
        <w:t>в</w:t>
      </w:r>
      <w:r w:rsidRPr="00B35476">
        <w:rPr>
          <w:rFonts w:ascii="Times New Roman" w:eastAsia="Calibri" w:hAnsi="Times New Roman" w:cs="Times New Roman"/>
          <w:spacing w:val="37"/>
          <w:sz w:val="24"/>
          <w:szCs w:val="24"/>
        </w:rPr>
        <w:t xml:space="preserve"> </w:t>
      </w:r>
      <w:r w:rsidRPr="00B35476">
        <w:rPr>
          <w:rFonts w:ascii="Times New Roman" w:eastAsia="Calibri" w:hAnsi="Times New Roman" w:cs="Times New Roman"/>
          <w:sz w:val="24"/>
          <w:szCs w:val="24"/>
        </w:rPr>
        <w:t>процессе</w:t>
      </w:r>
      <w:r w:rsidRPr="00B35476">
        <w:rPr>
          <w:rFonts w:ascii="Times New Roman" w:eastAsia="Calibri" w:hAnsi="Times New Roman" w:cs="Times New Roman"/>
          <w:spacing w:val="37"/>
          <w:sz w:val="24"/>
          <w:szCs w:val="24"/>
        </w:rPr>
        <w:t xml:space="preserve"> </w:t>
      </w:r>
      <w:r w:rsidRPr="00B35476">
        <w:rPr>
          <w:rFonts w:ascii="Times New Roman" w:eastAsia="Calibri" w:hAnsi="Times New Roman" w:cs="Times New Roman"/>
          <w:spacing w:val="-2"/>
          <w:sz w:val="24"/>
          <w:szCs w:val="24"/>
        </w:rPr>
        <w:t>обучения</w:t>
      </w:r>
      <w:r w:rsidRPr="00B35476">
        <w:rPr>
          <w:rFonts w:ascii="Times New Roman" w:eastAsia="Calibri" w:hAnsi="Times New Roman" w:cs="Times New Roman"/>
          <w:spacing w:val="63"/>
          <w:sz w:val="24"/>
          <w:szCs w:val="24"/>
        </w:rPr>
        <w:t xml:space="preserve"> </w:t>
      </w:r>
      <w:r w:rsidRPr="00B35476">
        <w:rPr>
          <w:rFonts w:ascii="Times New Roman" w:eastAsia="Calibri" w:hAnsi="Times New Roman" w:cs="Times New Roman"/>
          <w:spacing w:val="-2"/>
          <w:sz w:val="24"/>
          <w:szCs w:val="24"/>
        </w:rPr>
        <w:t>обнаруживаются</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pacing w:val="-2"/>
          <w:sz w:val="24"/>
          <w:szCs w:val="24"/>
        </w:rPr>
        <w:t>трудности</w:t>
      </w:r>
      <w:r w:rsidRPr="00B35476">
        <w:rPr>
          <w:rFonts w:ascii="Times New Roman" w:eastAsia="Calibri" w:hAnsi="Times New Roman" w:cs="Times New Roman"/>
          <w:spacing w:val="19"/>
          <w:sz w:val="24"/>
          <w:szCs w:val="24"/>
        </w:rPr>
        <w:t xml:space="preserve"> </w:t>
      </w:r>
      <w:r w:rsidRPr="00B35476">
        <w:rPr>
          <w:rFonts w:ascii="Times New Roman" w:eastAsia="Calibri" w:hAnsi="Times New Roman" w:cs="Times New Roman"/>
          <w:spacing w:val="-1"/>
          <w:sz w:val="24"/>
          <w:szCs w:val="24"/>
        </w:rPr>
        <w:t>сосредоточения</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z w:val="24"/>
          <w:szCs w:val="24"/>
        </w:rPr>
        <w:t>на</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pacing w:val="-3"/>
          <w:sz w:val="24"/>
          <w:szCs w:val="24"/>
        </w:rPr>
        <w:t>каком-либо</w:t>
      </w:r>
      <w:r w:rsidRPr="00B35476">
        <w:rPr>
          <w:rFonts w:ascii="Times New Roman" w:eastAsia="Calibri" w:hAnsi="Times New Roman" w:cs="Times New Roman"/>
          <w:spacing w:val="19"/>
          <w:sz w:val="24"/>
          <w:szCs w:val="24"/>
        </w:rPr>
        <w:t xml:space="preserve"> </w:t>
      </w:r>
      <w:r w:rsidRPr="00B35476">
        <w:rPr>
          <w:rFonts w:ascii="Times New Roman" w:eastAsia="Calibri" w:hAnsi="Times New Roman" w:cs="Times New Roman"/>
          <w:spacing w:val="-3"/>
          <w:sz w:val="24"/>
          <w:szCs w:val="24"/>
        </w:rPr>
        <w:t>одном</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pacing w:val="-1"/>
          <w:sz w:val="24"/>
          <w:szCs w:val="24"/>
        </w:rPr>
        <w:t>объекте</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pacing w:val="-1"/>
          <w:sz w:val="24"/>
          <w:szCs w:val="24"/>
        </w:rPr>
        <w:t>или</w:t>
      </w:r>
      <w:r w:rsidRPr="00B35476">
        <w:rPr>
          <w:rFonts w:ascii="Times New Roman" w:eastAsia="Calibri" w:hAnsi="Times New Roman" w:cs="Times New Roman"/>
          <w:spacing w:val="19"/>
          <w:sz w:val="24"/>
          <w:szCs w:val="24"/>
        </w:rPr>
        <w:t xml:space="preserve"> </w:t>
      </w:r>
      <w:r w:rsidRPr="00B35476">
        <w:rPr>
          <w:rFonts w:ascii="Times New Roman" w:eastAsia="Calibri" w:hAnsi="Times New Roman" w:cs="Times New Roman"/>
          <w:spacing w:val="-1"/>
          <w:sz w:val="24"/>
          <w:szCs w:val="24"/>
        </w:rPr>
        <w:t>виде</w:t>
      </w:r>
      <w:r w:rsidRPr="00B35476">
        <w:rPr>
          <w:rFonts w:ascii="Times New Roman" w:eastAsia="Calibri" w:hAnsi="Times New Roman" w:cs="Times New Roman"/>
          <w:spacing w:val="59"/>
          <w:sz w:val="24"/>
          <w:szCs w:val="24"/>
        </w:rPr>
        <w:t xml:space="preserve"> </w:t>
      </w:r>
      <w:r w:rsidRPr="00B35476">
        <w:rPr>
          <w:rFonts w:ascii="Times New Roman" w:eastAsia="Calibri" w:hAnsi="Times New Roman" w:cs="Times New Roman"/>
          <w:sz w:val="24"/>
          <w:szCs w:val="24"/>
        </w:rPr>
        <w:t>деятельности.</w:t>
      </w:r>
      <w:r w:rsidRPr="00B35476">
        <w:rPr>
          <w:rFonts w:ascii="Times New Roman" w:eastAsia="Calibri" w:hAnsi="Times New Roman" w:cs="Times New Roman"/>
          <w:spacing w:val="9"/>
          <w:sz w:val="24"/>
          <w:szCs w:val="24"/>
        </w:rPr>
        <w:t xml:space="preserve"> </w:t>
      </w:r>
    </w:p>
    <w:p w:rsidR="00B35476" w:rsidRPr="00B35476" w:rsidRDefault="00B35476" w:rsidP="00B35476">
      <w:pPr>
        <w:spacing w:before="3" w:after="120" w:line="276" w:lineRule="auto"/>
        <w:ind w:right="102"/>
        <w:jc w:val="both"/>
        <w:rPr>
          <w:rFonts w:ascii="Times New Roman" w:eastAsia="Calibri" w:hAnsi="Times New Roman" w:cs="Times New Roman"/>
          <w:sz w:val="24"/>
          <w:szCs w:val="24"/>
        </w:rPr>
      </w:pPr>
      <w:r w:rsidRPr="00B35476">
        <w:rPr>
          <w:rFonts w:ascii="Times New Roman" w:eastAsia="Calibri" w:hAnsi="Times New Roman" w:cs="Times New Roman"/>
          <w:sz w:val="24"/>
          <w:szCs w:val="24"/>
        </w:rPr>
        <w:t>Для</w:t>
      </w:r>
      <w:r w:rsidRPr="00B35476">
        <w:rPr>
          <w:rFonts w:ascii="Times New Roman" w:eastAsia="Calibri" w:hAnsi="Times New Roman" w:cs="Times New Roman"/>
          <w:spacing w:val="21"/>
          <w:sz w:val="24"/>
          <w:szCs w:val="24"/>
        </w:rPr>
        <w:t xml:space="preserve"> </w:t>
      </w:r>
      <w:r w:rsidRPr="00B35476">
        <w:rPr>
          <w:rFonts w:ascii="Times New Roman" w:eastAsia="Calibri" w:hAnsi="Times New Roman" w:cs="Times New Roman"/>
          <w:spacing w:val="-2"/>
          <w:sz w:val="24"/>
          <w:szCs w:val="24"/>
        </w:rPr>
        <w:t>успешного</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pacing w:val="-2"/>
          <w:sz w:val="24"/>
          <w:szCs w:val="24"/>
        </w:rPr>
        <w:t>обучения</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pacing w:val="-4"/>
          <w:sz w:val="24"/>
          <w:szCs w:val="24"/>
        </w:rPr>
        <w:t>необходимы</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pacing w:val="-2"/>
          <w:sz w:val="24"/>
          <w:szCs w:val="24"/>
        </w:rPr>
        <w:t>достаточно</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pacing w:val="-1"/>
          <w:sz w:val="24"/>
          <w:szCs w:val="24"/>
        </w:rPr>
        <w:t>развитые</w:t>
      </w:r>
      <w:r w:rsidRPr="00B35476">
        <w:rPr>
          <w:rFonts w:ascii="Times New Roman" w:eastAsia="Calibri" w:hAnsi="Times New Roman" w:cs="Times New Roman"/>
          <w:spacing w:val="23"/>
          <w:sz w:val="24"/>
          <w:szCs w:val="24"/>
        </w:rPr>
        <w:t xml:space="preserve"> </w:t>
      </w:r>
      <w:r w:rsidRPr="00B35476">
        <w:rPr>
          <w:rFonts w:ascii="Times New Roman" w:eastAsia="Calibri" w:hAnsi="Times New Roman" w:cs="Times New Roman"/>
          <w:b/>
          <w:spacing w:val="-1"/>
          <w:sz w:val="24"/>
          <w:szCs w:val="24"/>
        </w:rPr>
        <w:t>представления</w:t>
      </w:r>
      <w:r w:rsidRPr="00B35476">
        <w:rPr>
          <w:rFonts w:ascii="Times New Roman" w:eastAsia="Calibri" w:hAnsi="Times New Roman" w:cs="Times New Roman"/>
          <w:b/>
          <w:spacing w:val="19"/>
          <w:sz w:val="24"/>
          <w:szCs w:val="24"/>
        </w:rPr>
        <w:t xml:space="preserve"> </w:t>
      </w:r>
      <w:r w:rsidRPr="00B35476">
        <w:rPr>
          <w:rFonts w:ascii="Times New Roman" w:eastAsia="Calibri" w:hAnsi="Times New Roman" w:cs="Times New Roman"/>
          <w:sz w:val="24"/>
          <w:szCs w:val="24"/>
        </w:rPr>
        <w:t>и</w:t>
      </w:r>
      <w:r w:rsidRPr="00B35476">
        <w:rPr>
          <w:rFonts w:ascii="Times New Roman" w:eastAsia="Calibri" w:hAnsi="Times New Roman" w:cs="Times New Roman"/>
          <w:spacing w:val="77"/>
          <w:sz w:val="24"/>
          <w:szCs w:val="24"/>
        </w:rPr>
        <w:t xml:space="preserve"> </w:t>
      </w:r>
      <w:r w:rsidRPr="00B35476">
        <w:rPr>
          <w:rFonts w:ascii="Times New Roman" w:eastAsia="Calibri" w:hAnsi="Times New Roman" w:cs="Times New Roman"/>
          <w:b/>
          <w:spacing w:val="-1"/>
          <w:sz w:val="24"/>
          <w:szCs w:val="24"/>
        </w:rPr>
        <w:t>воображение</w:t>
      </w:r>
      <w:r w:rsidRPr="00B35476">
        <w:rPr>
          <w:rFonts w:ascii="Times New Roman" w:eastAsia="Calibri" w:hAnsi="Times New Roman" w:cs="Times New Roman"/>
          <w:spacing w:val="-1"/>
          <w:sz w:val="24"/>
          <w:szCs w:val="24"/>
        </w:rPr>
        <w:t>.</w:t>
      </w:r>
      <w:r w:rsidRPr="00B35476">
        <w:rPr>
          <w:rFonts w:ascii="Times New Roman" w:eastAsia="Calibri" w:hAnsi="Times New Roman" w:cs="Times New Roman"/>
          <w:spacing w:val="40"/>
          <w:sz w:val="24"/>
          <w:szCs w:val="24"/>
        </w:rPr>
        <w:t xml:space="preserve"> </w:t>
      </w:r>
      <w:r w:rsidRPr="00B35476">
        <w:rPr>
          <w:rFonts w:ascii="Times New Roman" w:eastAsia="Calibri" w:hAnsi="Times New Roman" w:cs="Times New Roman"/>
          <w:spacing w:val="-1"/>
          <w:sz w:val="24"/>
          <w:szCs w:val="24"/>
        </w:rPr>
        <w:t>Представлениям</w:t>
      </w:r>
      <w:r w:rsidRPr="00B35476">
        <w:rPr>
          <w:rFonts w:ascii="Times New Roman" w:eastAsia="Calibri" w:hAnsi="Times New Roman" w:cs="Times New Roman"/>
          <w:spacing w:val="39"/>
          <w:sz w:val="24"/>
          <w:szCs w:val="24"/>
        </w:rPr>
        <w:t xml:space="preserve"> </w:t>
      </w:r>
      <w:r w:rsidRPr="00B35476">
        <w:rPr>
          <w:rFonts w:ascii="Times New Roman" w:eastAsia="Calibri" w:hAnsi="Times New Roman" w:cs="Times New Roman"/>
          <w:spacing w:val="-1"/>
          <w:sz w:val="24"/>
          <w:szCs w:val="24"/>
        </w:rPr>
        <w:t>обучающихся</w:t>
      </w:r>
      <w:r w:rsidRPr="00B35476">
        <w:rPr>
          <w:rFonts w:ascii="Times New Roman" w:eastAsia="Calibri" w:hAnsi="Times New Roman" w:cs="Times New Roman"/>
          <w:spacing w:val="41"/>
          <w:sz w:val="24"/>
          <w:szCs w:val="24"/>
        </w:rPr>
        <w:t xml:space="preserve"> </w:t>
      </w:r>
      <w:r w:rsidRPr="00B35476">
        <w:rPr>
          <w:rFonts w:ascii="Times New Roman" w:eastAsia="Calibri" w:hAnsi="Times New Roman" w:cs="Times New Roman"/>
          <w:sz w:val="24"/>
          <w:szCs w:val="24"/>
        </w:rPr>
        <w:t>с</w:t>
      </w:r>
      <w:r w:rsidRPr="00B35476">
        <w:rPr>
          <w:rFonts w:ascii="Times New Roman" w:eastAsia="Calibri" w:hAnsi="Times New Roman" w:cs="Times New Roman"/>
          <w:spacing w:val="44"/>
          <w:sz w:val="24"/>
          <w:szCs w:val="24"/>
        </w:rPr>
        <w:t xml:space="preserve"> </w:t>
      </w:r>
      <w:r w:rsidRPr="00B35476">
        <w:rPr>
          <w:rFonts w:ascii="Times New Roman" w:eastAsia="Calibri" w:hAnsi="Times New Roman" w:cs="Times New Roman"/>
          <w:spacing w:val="-2"/>
          <w:sz w:val="24"/>
          <w:szCs w:val="24"/>
        </w:rPr>
        <w:t>умственной</w:t>
      </w:r>
      <w:r w:rsidRPr="00B35476">
        <w:rPr>
          <w:rFonts w:ascii="Times New Roman" w:eastAsia="Calibri" w:hAnsi="Times New Roman" w:cs="Times New Roman"/>
          <w:spacing w:val="41"/>
          <w:sz w:val="24"/>
          <w:szCs w:val="24"/>
        </w:rPr>
        <w:t xml:space="preserve"> </w:t>
      </w:r>
      <w:r w:rsidRPr="00B35476">
        <w:rPr>
          <w:rFonts w:ascii="Times New Roman" w:eastAsia="Calibri" w:hAnsi="Times New Roman" w:cs="Times New Roman"/>
          <w:sz w:val="24"/>
          <w:szCs w:val="24"/>
        </w:rPr>
        <w:t>отсталостью</w:t>
      </w:r>
      <w:r w:rsidRPr="00B35476">
        <w:rPr>
          <w:rFonts w:ascii="Times New Roman" w:eastAsia="Calibri" w:hAnsi="Times New Roman" w:cs="Times New Roman"/>
          <w:spacing w:val="41"/>
          <w:sz w:val="24"/>
          <w:szCs w:val="24"/>
        </w:rPr>
        <w:t xml:space="preserve"> </w:t>
      </w:r>
      <w:r w:rsidRPr="00B35476">
        <w:rPr>
          <w:rFonts w:ascii="Times New Roman" w:eastAsia="Calibri" w:hAnsi="Times New Roman" w:cs="Times New Roman"/>
          <w:sz w:val="24"/>
          <w:szCs w:val="24"/>
        </w:rPr>
        <w:t>свойственна</w:t>
      </w:r>
      <w:r w:rsidRPr="00B35476">
        <w:rPr>
          <w:rFonts w:ascii="Times New Roman" w:eastAsia="Calibri" w:hAnsi="Times New Roman" w:cs="Times New Roman"/>
          <w:spacing w:val="57"/>
          <w:sz w:val="24"/>
          <w:szCs w:val="24"/>
        </w:rPr>
        <w:t xml:space="preserve"> </w:t>
      </w:r>
      <w:proofErr w:type="spellStart"/>
      <w:r w:rsidRPr="00B35476">
        <w:rPr>
          <w:rFonts w:ascii="Times New Roman" w:eastAsia="Calibri" w:hAnsi="Times New Roman" w:cs="Times New Roman"/>
          <w:spacing w:val="-1"/>
          <w:sz w:val="24"/>
          <w:szCs w:val="24"/>
        </w:rPr>
        <w:t>недифференцированность</w:t>
      </w:r>
      <w:proofErr w:type="spellEnd"/>
      <w:r w:rsidRPr="00B35476">
        <w:rPr>
          <w:rFonts w:ascii="Times New Roman" w:eastAsia="Calibri" w:hAnsi="Times New Roman" w:cs="Times New Roman"/>
          <w:spacing w:val="-1"/>
          <w:sz w:val="24"/>
          <w:szCs w:val="24"/>
        </w:rPr>
        <w:t>,</w:t>
      </w:r>
      <w:r w:rsidRPr="00B35476">
        <w:rPr>
          <w:rFonts w:ascii="Times New Roman" w:eastAsia="Calibri" w:hAnsi="Times New Roman" w:cs="Times New Roman"/>
          <w:spacing w:val="26"/>
          <w:sz w:val="24"/>
          <w:szCs w:val="24"/>
        </w:rPr>
        <w:t xml:space="preserve"> </w:t>
      </w:r>
      <w:r w:rsidRPr="00B35476">
        <w:rPr>
          <w:rFonts w:ascii="Times New Roman" w:eastAsia="Calibri" w:hAnsi="Times New Roman" w:cs="Times New Roman"/>
          <w:spacing w:val="-1"/>
          <w:sz w:val="24"/>
          <w:szCs w:val="24"/>
        </w:rPr>
        <w:t>фрагментарность,</w:t>
      </w:r>
      <w:r w:rsidRPr="00B35476">
        <w:rPr>
          <w:rFonts w:ascii="Times New Roman" w:eastAsia="Calibri" w:hAnsi="Times New Roman" w:cs="Times New Roman"/>
          <w:spacing w:val="26"/>
          <w:sz w:val="24"/>
          <w:szCs w:val="24"/>
        </w:rPr>
        <w:t xml:space="preserve"> </w:t>
      </w:r>
      <w:r w:rsidRPr="00B35476">
        <w:rPr>
          <w:rFonts w:ascii="Times New Roman" w:eastAsia="Calibri" w:hAnsi="Times New Roman" w:cs="Times New Roman"/>
          <w:spacing w:val="-2"/>
          <w:sz w:val="24"/>
          <w:szCs w:val="24"/>
        </w:rPr>
        <w:t>уподобление</w:t>
      </w:r>
      <w:r w:rsidRPr="00B35476">
        <w:rPr>
          <w:rFonts w:ascii="Times New Roman" w:eastAsia="Calibri" w:hAnsi="Times New Roman" w:cs="Times New Roman"/>
          <w:spacing w:val="25"/>
          <w:sz w:val="24"/>
          <w:szCs w:val="24"/>
        </w:rPr>
        <w:t xml:space="preserve"> </w:t>
      </w:r>
      <w:r w:rsidRPr="00B35476">
        <w:rPr>
          <w:rFonts w:ascii="Times New Roman" w:eastAsia="Calibri" w:hAnsi="Times New Roman" w:cs="Times New Roman"/>
          <w:sz w:val="24"/>
          <w:szCs w:val="24"/>
        </w:rPr>
        <w:t>образов,</w:t>
      </w:r>
      <w:r w:rsidRPr="00B35476">
        <w:rPr>
          <w:rFonts w:ascii="Times New Roman" w:eastAsia="Calibri" w:hAnsi="Times New Roman" w:cs="Times New Roman"/>
          <w:spacing w:val="25"/>
          <w:sz w:val="24"/>
          <w:szCs w:val="24"/>
        </w:rPr>
        <w:t xml:space="preserve"> </w:t>
      </w:r>
      <w:r w:rsidRPr="00B35476">
        <w:rPr>
          <w:rFonts w:ascii="Times New Roman" w:eastAsia="Calibri" w:hAnsi="Times New Roman" w:cs="Times New Roman"/>
          <w:spacing w:val="-1"/>
          <w:sz w:val="24"/>
          <w:szCs w:val="24"/>
        </w:rPr>
        <w:t>что,</w:t>
      </w:r>
      <w:r w:rsidRPr="00B35476">
        <w:rPr>
          <w:rFonts w:ascii="Times New Roman" w:eastAsia="Calibri" w:hAnsi="Times New Roman" w:cs="Times New Roman"/>
          <w:spacing w:val="26"/>
          <w:sz w:val="24"/>
          <w:szCs w:val="24"/>
        </w:rPr>
        <w:t xml:space="preserve"> </w:t>
      </w:r>
      <w:r w:rsidRPr="00B35476">
        <w:rPr>
          <w:rFonts w:ascii="Times New Roman" w:eastAsia="Calibri" w:hAnsi="Times New Roman" w:cs="Times New Roman"/>
          <w:sz w:val="24"/>
          <w:szCs w:val="24"/>
        </w:rPr>
        <w:t>в</w:t>
      </w:r>
      <w:r w:rsidRPr="00B35476">
        <w:rPr>
          <w:rFonts w:ascii="Times New Roman" w:eastAsia="Calibri" w:hAnsi="Times New Roman" w:cs="Times New Roman"/>
          <w:spacing w:val="25"/>
          <w:sz w:val="24"/>
          <w:szCs w:val="24"/>
        </w:rPr>
        <w:t xml:space="preserve"> </w:t>
      </w:r>
      <w:r w:rsidRPr="00B35476">
        <w:rPr>
          <w:rFonts w:ascii="Times New Roman" w:eastAsia="Calibri" w:hAnsi="Times New Roman" w:cs="Times New Roman"/>
          <w:spacing w:val="-1"/>
          <w:sz w:val="24"/>
          <w:szCs w:val="24"/>
        </w:rPr>
        <w:t>свою</w:t>
      </w:r>
      <w:r w:rsidRPr="00B35476">
        <w:rPr>
          <w:rFonts w:ascii="Times New Roman" w:eastAsia="Calibri" w:hAnsi="Times New Roman" w:cs="Times New Roman"/>
          <w:spacing w:val="29"/>
          <w:sz w:val="24"/>
          <w:szCs w:val="24"/>
        </w:rPr>
        <w:t xml:space="preserve"> </w:t>
      </w:r>
      <w:r w:rsidRPr="00B35476">
        <w:rPr>
          <w:rFonts w:ascii="Times New Roman" w:eastAsia="Calibri" w:hAnsi="Times New Roman" w:cs="Times New Roman"/>
          <w:spacing w:val="-2"/>
          <w:sz w:val="24"/>
          <w:szCs w:val="24"/>
        </w:rPr>
        <w:t>очередь,</w:t>
      </w:r>
      <w:r w:rsidRPr="00B35476">
        <w:rPr>
          <w:rFonts w:ascii="Times New Roman" w:eastAsia="Calibri" w:hAnsi="Times New Roman" w:cs="Times New Roman"/>
          <w:spacing w:val="83"/>
          <w:sz w:val="24"/>
          <w:szCs w:val="24"/>
        </w:rPr>
        <w:t xml:space="preserve"> </w:t>
      </w:r>
      <w:r w:rsidRPr="00B35476">
        <w:rPr>
          <w:rFonts w:ascii="Times New Roman" w:eastAsia="Calibri" w:hAnsi="Times New Roman" w:cs="Times New Roman"/>
          <w:spacing w:val="-1"/>
          <w:sz w:val="24"/>
          <w:szCs w:val="24"/>
        </w:rPr>
        <w:t>сказывается</w:t>
      </w:r>
      <w:r w:rsidRPr="00B35476">
        <w:rPr>
          <w:rFonts w:ascii="Times New Roman" w:eastAsia="Calibri" w:hAnsi="Times New Roman" w:cs="Times New Roman"/>
          <w:spacing w:val="16"/>
          <w:sz w:val="24"/>
          <w:szCs w:val="24"/>
        </w:rPr>
        <w:t xml:space="preserve"> </w:t>
      </w:r>
      <w:r w:rsidRPr="00B35476">
        <w:rPr>
          <w:rFonts w:ascii="Times New Roman" w:eastAsia="Calibri" w:hAnsi="Times New Roman" w:cs="Times New Roman"/>
          <w:sz w:val="24"/>
          <w:szCs w:val="24"/>
        </w:rPr>
        <w:t>на</w:t>
      </w:r>
      <w:r w:rsidRPr="00B35476">
        <w:rPr>
          <w:rFonts w:ascii="Times New Roman" w:eastAsia="Calibri" w:hAnsi="Times New Roman" w:cs="Times New Roman"/>
          <w:spacing w:val="20"/>
          <w:sz w:val="24"/>
          <w:szCs w:val="24"/>
        </w:rPr>
        <w:t xml:space="preserve"> </w:t>
      </w:r>
      <w:r w:rsidRPr="00B35476">
        <w:rPr>
          <w:rFonts w:ascii="Times New Roman" w:eastAsia="Calibri" w:hAnsi="Times New Roman" w:cs="Times New Roman"/>
          <w:spacing w:val="-1"/>
          <w:sz w:val="24"/>
          <w:szCs w:val="24"/>
        </w:rPr>
        <w:t>узнавании</w:t>
      </w:r>
      <w:r w:rsidRPr="00B35476">
        <w:rPr>
          <w:rFonts w:ascii="Times New Roman" w:eastAsia="Calibri" w:hAnsi="Times New Roman" w:cs="Times New Roman"/>
          <w:spacing w:val="15"/>
          <w:sz w:val="24"/>
          <w:szCs w:val="24"/>
        </w:rPr>
        <w:t xml:space="preserve"> </w:t>
      </w:r>
      <w:r w:rsidRPr="00B35476">
        <w:rPr>
          <w:rFonts w:ascii="Times New Roman" w:eastAsia="Calibri" w:hAnsi="Times New Roman" w:cs="Times New Roman"/>
          <w:sz w:val="24"/>
          <w:szCs w:val="24"/>
        </w:rPr>
        <w:t>и</w:t>
      </w:r>
      <w:r w:rsidRPr="00B35476">
        <w:rPr>
          <w:rFonts w:ascii="Times New Roman" w:eastAsia="Calibri" w:hAnsi="Times New Roman" w:cs="Times New Roman"/>
          <w:spacing w:val="17"/>
          <w:sz w:val="24"/>
          <w:szCs w:val="24"/>
        </w:rPr>
        <w:t xml:space="preserve"> </w:t>
      </w:r>
      <w:r w:rsidRPr="00B35476">
        <w:rPr>
          <w:rFonts w:ascii="Times New Roman" w:eastAsia="Calibri" w:hAnsi="Times New Roman" w:cs="Times New Roman"/>
          <w:spacing w:val="-1"/>
          <w:sz w:val="24"/>
          <w:szCs w:val="24"/>
        </w:rPr>
        <w:t>понимании</w:t>
      </w:r>
      <w:r w:rsidRPr="00B35476">
        <w:rPr>
          <w:rFonts w:ascii="Times New Roman" w:eastAsia="Calibri" w:hAnsi="Times New Roman" w:cs="Times New Roman"/>
          <w:spacing w:val="19"/>
          <w:sz w:val="24"/>
          <w:szCs w:val="24"/>
        </w:rPr>
        <w:t xml:space="preserve"> </w:t>
      </w:r>
      <w:r w:rsidRPr="00B35476">
        <w:rPr>
          <w:rFonts w:ascii="Times New Roman" w:eastAsia="Calibri" w:hAnsi="Times New Roman" w:cs="Times New Roman"/>
          <w:spacing w:val="-2"/>
          <w:sz w:val="24"/>
          <w:szCs w:val="24"/>
        </w:rPr>
        <w:t>учебного</w:t>
      </w:r>
      <w:r w:rsidRPr="00B35476">
        <w:rPr>
          <w:rFonts w:ascii="Times New Roman" w:eastAsia="Calibri" w:hAnsi="Times New Roman" w:cs="Times New Roman"/>
          <w:spacing w:val="16"/>
          <w:sz w:val="24"/>
          <w:szCs w:val="24"/>
        </w:rPr>
        <w:t xml:space="preserve"> </w:t>
      </w:r>
      <w:r w:rsidRPr="00B35476">
        <w:rPr>
          <w:rFonts w:ascii="Times New Roman" w:eastAsia="Calibri" w:hAnsi="Times New Roman" w:cs="Times New Roman"/>
          <w:spacing w:val="-1"/>
          <w:sz w:val="24"/>
          <w:szCs w:val="24"/>
        </w:rPr>
        <w:t>материала.</w:t>
      </w:r>
      <w:r w:rsidRPr="00B35476">
        <w:rPr>
          <w:rFonts w:ascii="Times New Roman" w:eastAsia="Calibri" w:hAnsi="Times New Roman" w:cs="Times New Roman"/>
          <w:spacing w:val="16"/>
          <w:sz w:val="24"/>
          <w:szCs w:val="24"/>
        </w:rPr>
        <w:t xml:space="preserve"> </w:t>
      </w:r>
      <w:r w:rsidRPr="00B35476">
        <w:rPr>
          <w:rFonts w:ascii="Times New Roman" w:eastAsia="Calibri" w:hAnsi="Times New Roman" w:cs="Times New Roman"/>
          <w:spacing w:val="-1"/>
          <w:sz w:val="24"/>
          <w:szCs w:val="24"/>
        </w:rPr>
        <w:t>Воображение</w:t>
      </w:r>
      <w:r w:rsidRPr="00B35476">
        <w:rPr>
          <w:rFonts w:ascii="Times New Roman" w:eastAsia="Calibri" w:hAnsi="Times New Roman" w:cs="Times New Roman"/>
          <w:spacing w:val="15"/>
          <w:sz w:val="24"/>
          <w:szCs w:val="24"/>
        </w:rPr>
        <w:t xml:space="preserve"> </w:t>
      </w:r>
      <w:r w:rsidRPr="00B35476">
        <w:rPr>
          <w:rFonts w:ascii="Times New Roman" w:eastAsia="Calibri" w:hAnsi="Times New Roman" w:cs="Times New Roman"/>
          <w:spacing w:val="-2"/>
          <w:sz w:val="24"/>
          <w:szCs w:val="24"/>
        </w:rPr>
        <w:t>как</w:t>
      </w:r>
      <w:r w:rsidRPr="00B35476">
        <w:rPr>
          <w:rFonts w:ascii="Times New Roman" w:eastAsia="Calibri" w:hAnsi="Times New Roman" w:cs="Times New Roman"/>
          <w:spacing w:val="17"/>
          <w:sz w:val="24"/>
          <w:szCs w:val="24"/>
        </w:rPr>
        <w:t xml:space="preserve"> </w:t>
      </w:r>
      <w:r w:rsidRPr="00B35476">
        <w:rPr>
          <w:rFonts w:ascii="Times New Roman" w:eastAsia="Calibri" w:hAnsi="Times New Roman" w:cs="Times New Roman"/>
          <w:spacing w:val="-2"/>
          <w:sz w:val="24"/>
          <w:szCs w:val="24"/>
        </w:rPr>
        <w:t>один</w:t>
      </w:r>
      <w:r w:rsidRPr="00B35476">
        <w:rPr>
          <w:rFonts w:ascii="Times New Roman" w:eastAsia="Calibri" w:hAnsi="Times New Roman" w:cs="Times New Roman"/>
          <w:spacing w:val="17"/>
          <w:sz w:val="24"/>
          <w:szCs w:val="24"/>
        </w:rPr>
        <w:t xml:space="preserve"> </w:t>
      </w:r>
      <w:r w:rsidRPr="00B35476">
        <w:rPr>
          <w:rFonts w:ascii="Times New Roman" w:eastAsia="Calibri" w:hAnsi="Times New Roman" w:cs="Times New Roman"/>
          <w:sz w:val="24"/>
          <w:szCs w:val="24"/>
        </w:rPr>
        <w:t>из</w:t>
      </w:r>
      <w:r w:rsidRPr="00B35476">
        <w:rPr>
          <w:rFonts w:ascii="Times New Roman" w:eastAsia="Calibri" w:hAnsi="Times New Roman" w:cs="Times New Roman"/>
          <w:spacing w:val="53"/>
          <w:sz w:val="24"/>
          <w:szCs w:val="24"/>
        </w:rPr>
        <w:t xml:space="preserve"> </w:t>
      </w:r>
      <w:r w:rsidRPr="00B35476">
        <w:rPr>
          <w:rFonts w:ascii="Times New Roman" w:eastAsia="Calibri" w:hAnsi="Times New Roman" w:cs="Times New Roman"/>
          <w:spacing w:val="-1"/>
          <w:sz w:val="24"/>
          <w:szCs w:val="24"/>
        </w:rPr>
        <w:t>наиболее</w:t>
      </w:r>
      <w:r w:rsidRPr="00B35476">
        <w:rPr>
          <w:rFonts w:ascii="Times New Roman" w:eastAsia="Calibri" w:hAnsi="Times New Roman" w:cs="Times New Roman"/>
          <w:spacing w:val="1"/>
          <w:sz w:val="24"/>
          <w:szCs w:val="24"/>
        </w:rPr>
        <w:t xml:space="preserve"> </w:t>
      </w:r>
      <w:r w:rsidRPr="00B35476">
        <w:rPr>
          <w:rFonts w:ascii="Times New Roman" w:eastAsia="Calibri" w:hAnsi="Times New Roman" w:cs="Times New Roman"/>
          <w:spacing w:val="-1"/>
          <w:sz w:val="24"/>
          <w:szCs w:val="24"/>
        </w:rPr>
        <w:t>сложных</w:t>
      </w:r>
      <w:r w:rsidRPr="00B35476">
        <w:rPr>
          <w:rFonts w:ascii="Times New Roman" w:eastAsia="Calibri" w:hAnsi="Times New Roman" w:cs="Times New Roman"/>
          <w:spacing w:val="1"/>
          <w:sz w:val="24"/>
          <w:szCs w:val="24"/>
        </w:rPr>
        <w:t xml:space="preserve"> </w:t>
      </w:r>
      <w:r w:rsidRPr="00B35476">
        <w:rPr>
          <w:rFonts w:ascii="Times New Roman" w:eastAsia="Calibri" w:hAnsi="Times New Roman" w:cs="Times New Roman"/>
          <w:sz w:val="24"/>
          <w:szCs w:val="24"/>
        </w:rPr>
        <w:t>процессов</w:t>
      </w:r>
      <w:r w:rsidRPr="00B35476">
        <w:rPr>
          <w:rFonts w:ascii="Times New Roman" w:eastAsia="Calibri" w:hAnsi="Times New Roman" w:cs="Times New Roman"/>
          <w:spacing w:val="1"/>
          <w:sz w:val="24"/>
          <w:szCs w:val="24"/>
        </w:rPr>
        <w:t xml:space="preserve"> </w:t>
      </w:r>
      <w:r w:rsidRPr="00B35476">
        <w:rPr>
          <w:rFonts w:ascii="Times New Roman" w:eastAsia="Calibri" w:hAnsi="Times New Roman" w:cs="Times New Roman"/>
          <w:spacing w:val="-1"/>
          <w:sz w:val="24"/>
          <w:szCs w:val="24"/>
        </w:rPr>
        <w:t>отличается</w:t>
      </w:r>
      <w:r w:rsidRPr="00B35476">
        <w:rPr>
          <w:rFonts w:ascii="Times New Roman" w:eastAsia="Calibri" w:hAnsi="Times New Roman" w:cs="Times New Roman"/>
          <w:spacing w:val="4"/>
          <w:sz w:val="24"/>
          <w:szCs w:val="24"/>
        </w:rPr>
        <w:t xml:space="preserve"> </w:t>
      </w:r>
      <w:r w:rsidRPr="00B35476">
        <w:rPr>
          <w:rFonts w:ascii="Times New Roman" w:eastAsia="Calibri" w:hAnsi="Times New Roman" w:cs="Times New Roman"/>
          <w:spacing w:val="-2"/>
          <w:sz w:val="24"/>
          <w:szCs w:val="24"/>
        </w:rPr>
        <w:t>значительной</w:t>
      </w:r>
      <w:r w:rsidRPr="00B35476">
        <w:rPr>
          <w:rFonts w:ascii="Times New Roman" w:eastAsia="Calibri" w:hAnsi="Times New Roman" w:cs="Times New Roman"/>
          <w:spacing w:val="3"/>
          <w:sz w:val="24"/>
          <w:szCs w:val="24"/>
        </w:rPr>
        <w:t xml:space="preserve"> </w:t>
      </w:r>
      <w:proofErr w:type="spellStart"/>
      <w:r w:rsidRPr="00B35476">
        <w:rPr>
          <w:rFonts w:ascii="Times New Roman" w:eastAsia="Calibri" w:hAnsi="Times New Roman" w:cs="Times New Roman"/>
          <w:spacing w:val="-1"/>
          <w:sz w:val="24"/>
          <w:szCs w:val="24"/>
        </w:rPr>
        <w:t>несформированностью</w:t>
      </w:r>
      <w:proofErr w:type="spellEnd"/>
      <w:r w:rsidRPr="00B35476">
        <w:rPr>
          <w:rFonts w:ascii="Times New Roman" w:eastAsia="Calibri" w:hAnsi="Times New Roman" w:cs="Times New Roman"/>
          <w:spacing w:val="-1"/>
          <w:sz w:val="24"/>
          <w:szCs w:val="24"/>
        </w:rPr>
        <w:t>,</w:t>
      </w:r>
      <w:r w:rsidRPr="00B35476">
        <w:rPr>
          <w:rFonts w:ascii="Times New Roman" w:eastAsia="Calibri" w:hAnsi="Times New Roman" w:cs="Times New Roman"/>
          <w:spacing w:val="2"/>
          <w:sz w:val="24"/>
          <w:szCs w:val="24"/>
        </w:rPr>
        <w:t xml:space="preserve"> </w:t>
      </w:r>
      <w:r w:rsidRPr="00B35476">
        <w:rPr>
          <w:rFonts w:ascii="Times New Roman" w:eastAsia="Calibri" w:hAnsi="Times New Roman" w:cs="Times New Roman"/>
          <w:spacing w:val="-2"/>
          <w:sz w:val="24"/>
          <w:szCs w:val="24"/>
        </w:rPr>
        <w:t>что</w:t>
      </w:r>
      <w:r w:rsidRPr="00B35476">
        <w:rPr>
          <w:rFonts w:ascii="Times New Roman" w:eastAsia="Calibri" w:hAnsi="Times New Roman" w:cs="Times New Roman"/>
          <w:spacing w:val="71"/>
          <w:sz w:val="24"/>
          <w:szCs w:val="24"/>
        </w:rPr>
        <w:t xml:space="preserve"> </w:t>
      </w:r>
      <w:r w:rsidRPr="00B35476">
        <w:rPr>
          <w:rFonts w:ascii="Times New Roman" w:eastAsia="Calibri" w:hAnsi="Times New Roman" w:cs="Times New Roman"/>
          <w:spacing w:val="-1"/>
          <w:sz w:val="24"/>
          <w:szCs w:val="24"/>
        </w:rPr>
        <w:t>выражается</w:t>
      </w:r>
      <w:r w:rsidRPr="00B35476">
        <w:rPr>
          <w:rFonts w:ascii="Times New Roman" w:eastAsia="Calibri" w:hAnsi="Times New Roman" w:cs="Times New Roman"/>
          <w:sz w:val="24"/>
          <w:szCs w:val="24"/>
        </w:rPr>
        <w:t xml:space="preserve"> в</w:t>
      </w:r>
      <w:r w:rsidRPr="00B35476">
        <w:rPr>
          <w:rFonts w:ascii="Times New Roman" w:eastAsia="Calibri" w:hAnsi="Times New Roman" w:cs="Times New Roman"/>
          <w:spacing w:val="1"/>
          <w:sz w:val="24"/>
          <w:szCs w:val="24"/>
        </w:rPr>
        <w:t xml:space="preserve"> </w:t>
      </w:r>
      <w:r w:rsidRPr="00B35476">
        <w:rPr>
          <w:rFonts w:ascii="Times New Roman" w:eastAsia="Calibri" w:hAnsi="Times New Roman" w:cs="Times New Roman"/>
          <w:spacing w:val="-2"/>
          <w:sz w:val="24"/>
          <w:szCs w:val="24"/>
        </w:rPr>
        <w:t>его</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1"/>
          <w:sz w:val="24"/>
          <w:szCs w:val="24"/>
        </w:rPr>
        <w:t>примитивности,</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1"/>
          <w:sz w:val="24"/>
          <w:szCs w:val="24"/>
        </w:rPr>
        <w:t>неточности</w:t>
      </w:r>
      <w:r w:rsidRPr="00B35476">
        <w:rPr>
          <w:rFonts w:ascii="Times New Roman" w:eastAsia="Calibri" w:hAnsi="Times New Roman" w:cs="Times New Roman"/>
          <w:spacing w:val="-2"/>
          <w:sz w:val="24"/>
          <w:szCs w:val="24"/>
        </w:rPr>
        <w:t xml:space="preserve"> </w:t>
      </w:r>
      <w:r w:rsidRPr="00B35476">
        <w:rPr>
          <w:rFonts w:ascii="Times New Roman" w:eastAsia="Calibri" w:hAnsi="Times New Roman" w:cs="Times New Roman"/>
          <w:sz w:val="24"/>
          <w:szCs w:val="24"/>
        </w:rPr>
        <w:t xml:space="preserve">и </w:t>
      </w:r>
      <w:r w:rsidRPr="00B35476">
        <w:rPr>
          <w:rFonts w:ascii="Times New Roman" w:eastAsia="Calibri" w:hAnsi="Times New Roman" w:cs="Times New Roman"/>
          <w:spacing w:val="-2"/>
          <w:sz w:val="24"/>
          <w:szCs w:val="24"/>
        </w:rPr>
        <w:t>схематичности.</w:t>
      </w:r>
    </w:p>
    <w:p w:rsidR="00B35476" w:rsidRPr="00B35476" w:rsidRDefault="00B35476" w:rsidP="00B35476">
      <w:pPr>
        <w:spacing w:before="3" w:after="120" w:line="276" w:lineRule="auto"/>
        <w:ind w:right="100"/>
        <w:jc w:val="both"/>
        <w:rPr>
          <w:rFonts w:ascii="Times New Roman" w:eastAsia="Calibri" w:hAnsi="Times New Roman" w:cs="Times New Roman"/>
          <w:sz w:val="24"/>
          <w:szCs w:val="24"/>
        </w:rPr>
      </w:pPr>
      <w:r w:rsidRPr="00B35476">
        <w:rPr>
          <w:rFonts w:ascii="Times New Roman" w:eastAsia="Calibri" w:hAnsi="Times New Roman" w:cs="Times New Roman"/>
          <w:sz w:val="24"/>
          <w:szCs w:val="24"/>
        </w:rPr>
        <w:t>У</w:t>
      </w:r>
      <w:r w:rsidRPr="00B35476">
        <w:rPr>
          <w:rFonts w:ascii="Times New Roman" w:eastAsia="Calibri" w:hAnsi="Times New Roman" w:cs="Times New Roman"/>
          <w:spacing w:val="14"/>
          <w:sz w:val="24"/>
          <w:szCs w:val="24"/>
        </w:rPr>
        <w:t xml:space="preserve"> </w:t>
      </w:r>
      <w:r w:rsidRPr="00B35476">
        <w:rPr>
          <w:rFonts w:ascii="Times New Roman" w:eastAsia="Calibri" w:hAnsi="Times New Roman" w:cs="Times New Roman"/>
          <w:spacing w:val="-4"/>
          <w:sz w:val="24"/>
          <w:szCs w:val="24"/>
        </w:rPr>
        <w:t xml:space="preserve">обучающихся, </w:t>
      </w:r>
      <w:proofErr w:type="gramStart"/>
      <w:r w:rsidRPr="00B35476">
        <w:rPr>
          <w:rFonts w:ascii="Times New Roman" w:eastAsia="Calibri" w:hAnsi="Times New Roman" w:cs="Times New Roman"/>
          <w:spacing w:val="-4"/>
          <w:sz w:val="24"/>
          <w:szCs w:val="24"/>
        </w:rPr>
        <w:t xml:space="preserve">воспитанников </w:t>
      </w:r>
      <w:r w:rsidRPr="00B35476">
        <w:rPr>
          <w:rFonts w:ascii="Times New Roman" w:eastAsia="Calibri" w:hAnsi="Times New Roman" w:cs="Times New Roman"/>
          <w:spacing w:val="13"/>
          <w:sz w:val="24"/>
          <w:szCs w:val="24"/>
        </w:rPr>
        <w:t xml:space="preserve"> </w:t>
      </w:r>
      <w:r w:rsidRPr="00B35476">
        <w:rPr>
          <w:rFonts w:ascii="Times New Roman" w:eastAsia="Calibri" w:hAnsi="Times New Roman" w:cs="Times New Roman"/>
          <w:sz w:val="24"/>
          <w:szCs w:val="24"/>
        </w:rPr>
        <w:t>с</w:t>
      </w:r>
      <w:proofErr w:type="gramEnd"/>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pacing w:val="-1"/>
          <w:sz w:val="24"/>
          <w:szCs w:val="24"/>
        </w:rPr>
        <w:t>умственной</w:t>
      </w:r>
      <w:r w:rsidRPr="00B35476">
        <w:rPr>
          <w:rFonts w:ascii="Times New Roman" w:eastAsia="Calibri" w:hAnsi="Times New Roman" w:cs="Times New Roman"/>
          <w:spacing w:val="15"/>
          <w:sz w:val="24"/>
          <w:szCs w:val="24"/>
        </w:rPr>
        <w:t xml:space="preserve"> </w:t>
      </w:r>
      <w:r w:rsidRPr="00B35476">
        <w:rPr>
          <w:rFonts w:ascii="Times New Roman" w:eastAsia="Calibri" w:hAnsi="Times New Roman" w:cs="Times New Roman"/>
          <w:sz w:val="24"/>
          <w:szCs w:val="24"/>
        </w:rPr>
        <w:t>отсталостью</w:t>
      </w:r>
      <w:r w:rsidRPr="00B35476">
        <w:rPr>
          <w:rFonts w:ascii="Times New Roman" w:eastAsia="Calibri" w:hAnsi="Times New Roman" w:cs="Times New Roman"/>
          <w:spacing w:val="14"/>
          <w:sz w:val="24"/>
          <w:szCs w:val="24"/>
        </w:rPr>
        <w:t xml:space="preserve"> </w:t>
      </w:r>
      <w:r w:rsidRPr="00B35476">
        <w:rPr>
          <w:rFonts w:ascii="Times New Roman" w:eastAsia="Calibri" w:hAnsi="Times New Roman" w:cs="Times New Roman"/>
          <w:spacing w:val="-2"/>
          <w:sz w:val="24"/>
          <w:szCs w:val="24"/>
        </w:rPr>
        <w:t>отмечаются</w:t>
      </w:r>
      <w:r w:rsidRPr="00B35476">
        <w:rPr>
          <w:rFonts w:ascii="Times New Roman" w:eastAsia="Calibri" w:hAnsi="Times New Roman" w:cs="Times New Roman"/>
          <w:spacing w:val="14"/>
          <w:sz w:val="24"/>
          <w:szCs w:val="24"/>
        </w:rPr>
        <w:t xml:space="preserve"> </w:t>
      </w:r>
      <w:r w:rsidRPr="00B35476">
        <w:rPr>
          <w:rFonts w:ascii="Times New Roman" w:eastAsia="Calibri" w:hAnsi="Times New Roman" w:cs="Times New Roman"/>
          <w:spacing w:val="-1"/>
          <w:sz w:val="24"/>
          <w:szCs w:val="24"/>
        </w:rPr>
        <w:t>недостатки</w:t>
      </w:r>
      <w:r w:rsidRPr="00B35476">
        <w:rPr>
          <w:rFonts w:ascii="Times New Roman" w:eastAsia="Calibri" w:hAnsi="Times New Roman" w:cs="Times New Roman"/>
          <w:spacing w:val="15"/>
          <w:sz w:val="24"/>
          <w:szCs w:val="24"/>
        </w:rPr>
        <w:t xml:space="preserve"> </w:t>
      </w:r>
      <w:r w:rsidRPr="00B35476">
        <w:rPr>
          <w:rFonts w:ascii="Times New Roman" w:eastAsia="Calibri" w:hAnsi="Times New Roman" w:cs="Times New Roman"/>
          <w:sz w:val="24"/>
          <w:szCs w:val="24"/>
        </w:rPr>
        <w:t>в</w:t>
      </w:r>
      <w:r w:rsidRPr="00B35476">
        <w:rPr>
          <w:rFonts w:ascii="Times New Roman" w:eastAsia="Calibri" w:hAnsi="Times New Roman" w:cs="Times New Roman"/>
          <w:spacing w:val="13"/>
          <w:sz w:val="24"/>
          <w:szCs w:val="24"/>
        </w:rPr>
        <w:t xml:space="preserve"> </w:t>
      </w:r>
      <w:r w:rsidRPr="00B35476">
        <w:rPr>
          <w:rFonts w:ascii="Times New Roman" w:eastAsia="Calibri" w:hAnsi="Times New Roman" w:cs="Times New Roman"/>
          <w:sz w:val="24"/>
          <w:szCs w:val="24"/>
        </w:rPr>
        <w:t>развитии</w:t>
      </w:r>
      <w:r w:rsidRPr="00B35476">
        <w:rPr>
          <w:rFonts w:ascii="Times New Roman" w:eastAsia="Calibri" w:hAnsi="Times New Roman" w:cs="Times New Roman"/>
          <w:spacing w:val="16"/>
          <w:sz w:val="24"/>
          <w:szCs w:val="24"/>
        </w:rPr>
        <w:t xml:space="preserve"> </w:t>
      </w:r>
      <w:r w:rsidRPr="00B35476">
        <w:rPr>
          <w:rFonts w:ascii="Times New Roman" w:eastAsia="Calibri" w:hAnsi="Times New Roman" w:cs="Times New Roman"/>
          <w:b/>
          <w:spacing w:val="-2"/>
          <w:sz w:val="24"/>
          <w:szCs w:val="24"/>
        </w:rPr>
        <w:t>речевой</w:t>
      </w:r>
      <w:r w:rsidRPr="00B35476">
        <w:rPr>
          <w:rFonts w:ascii="Times New Roman" w:eastAsia="Calibri" w:hAnsi="Times New Roman" w:cs="Times New Roman"/>
          <w:b/>
          <w:spacing w:val="65"/>
          <w:sz w:val="24"/>
          <w:szCs w:val="24"/>
        </w:rPr>
        <w:t xml:space="preserve"> </w:t>
      </w:r>
      <w:r w:rsidRPr="00B35476">
        <w:rPr>
          <w:rFonts w:ascii="Times New Roman" w:eastAsia="Calibri" w:hAnsi="Times New Roman" w:cs="Times New Roman"/>
          <w:b/>
          <w:spacing w:val="-1"/>
          <w:sz w:val="24"/>
          <w:szCs w:val="24"/>
        </w:rPr>
        <w:t>деятельности</w:t>
      </w:r>
      <w:r w:rsidRPr="00B35476">
        <w:rPr>
          <w:rFonts w:ascii="Times New Roman" w:eastAsia="Calibri" w:hAnsi="Times New Roman" w:cs="Times New Roman"/>
          <w:spacing w:val="-1"/>
          <w:sz w:val="24"/>
          <w:szCs w:val="24"/>
        </w:rPr>
        <w:t>,</w:t>
      </w:r>
      <w:r w:rsidRPr="00B35476">
        <w:rPr>
          <w:rFonts w:ascii="Times New Roman" w:eastAsia="Calibri" w:hAnsi="Times New Roman" w:cs="Times New Roman"/>
          <w:spacing w:val="47"/>
          <w:sz w:val="24"/>
          <w:szCs w:val="24"/>
        </w:rPr>
        <w:t xml:space="preserve"> </w:t>
      </w:r>
      <w:r w:rsidRPr="00B35476">
        <w:rPr>
          <w:rFonts w:ascii="Times New Roman" w:eastAsia="Calibri" w:hAnsi="Times New Roman" w:cs="Times New Roman"/>
          <w:spacing w:val="-2"/>
          <w:sz w:val="24"/>
          <w:szCs w:val="24"/>
        </w:rPr>
        <w:t>физиологической</w:t>
      </w:r>
      <w:r w:rsidRPr="00B35476">
        <w:rPr>
          <w:rFonts w:ascii="Times New Roman" w:eastAsia="Calibri" w:hAnsi="Times New Roman" w:cs="Times New Roman"/>
          <w:spacing w:val="48"/>
          <w:sz w:val="24"/>
          <w:szCs w:val="24"/>
        </w:rPr>
        <w:t xml:space="preserve"> </w:t>
      </w:r>
      <w:r w:rsidRPr="00B35476">
        <w:rPr>
          <w:rFonts w:ascii="Times New Roman" w:eastAsia="Calibri" w:hAnsi="Times New Roman" w:cs="Times New Roman"/>
          <w:sz w:val="24"/>
          <w:szCs w:val="24"/>
        </w:rPr>
        <w:t>основой</w:t>
      </w:r>
      <w:r w:rsidRPr="00B35476">
        <w:rPr>
          <w:rFonts w:ascii="Times New Roman" w:eastAsia="Calibri" w:hAnsi="Times New Roman" w:cs="Times New Roman"/>
          <w:spacing w:val="48"/>
          <w:sz w:val="24"/>
          <w:szCs w:val="24"/>
        </w:rPr>
        <w:t xml:space="preserve"> </w:t>
      </w:r>
      <w:r w:rsidRPr="00B35476">
        <w:rPr>
          <w:rFonts w:ascii="Times New Roman" w:eastAsia="Calibri" w:hAnsi="Times New Roman" w:cs="Times New Roman"/>
          <w:spacing w:val="-3"/>
          <w:sz w:val="24"/>
          <w:szCs w:val="24"/>
        </w:rPr>
        <w:t>которых</w:t>
      </w:r>
      <w:r w:rsidRPr="00B35476">
        <w:rPr>
          <w:rFonts w:ascii="Times New Roman" w:eastAsia="Calibri" w:hAnsi="Times New Roman" w:cs="Times New Roman"/>
          <w:spacing w:val="49"/>
          <w:sz w:val="24"/>
          <w:szCs w:val="24"/>
        </w:rPr>
        <w:t xml:space="preserve"> </w:t>
      </w:r>
      <w:r w:rsidRPr="00B35476">
        <w:rPr>
          <w:rFonts w:ascii="Times New Roman" w:eastAsia="Calibri" w:hAnsi="Times New Roman" w:cs="Times New Roman"/>
          <w:spacing w:val="-1"/>
          <w:sz w:val="24"/>
          <w:szCs w:val="24"/>
        </w:rPr>
        <w:t>является</w:t>
      </w:r>
      <w:r w:rsidRPr="00B35476">
        <w:rPr>
          <w:rFonts w:ascii="Times New Roman" w:eastAsia="Calibri" w:hAnsi="Times New Roman" w:cs="Times New Roman"/>
          <w:spacing w:val="47"/>
          <w:sz w:val="24"/>
          <w:szCs w:val="24"/>
        </w:rPr>
        <w:t xml:space="preserve"> </w:t>
      </w:r>
      <w:r w:rsidRPr="00B35476">
        <w:rPr>
          <w:rFonts w:ascii="Times New Roman" w:eastAsia="Calibri" w:hAnsi="Times New Roman" w:cs="Times New Roman"/>
          <w:spacing w:val="-1"/>
          <w:sz w:val="24"/>
          <w:szCs w:val="24"/>
        </w:rPr>
        <w:t>нарушение</w:t>
      </w:r>
      <w:r w:rsidRPr="00B35476">
        <w:rPr>
          <w:rFonts w:ascii="Times New Roman" w:eastAsia="Calibri" w:hAnsi="Times New Roman" w:cs="Times New Roman"/>
          <w:spacing w:val="46"/>
          <w:sz w:val="24"/>
          <w:szCs w:val="24"/>
        </w:rPr>
        <w:t xml:space="preserve"> </w:t>
      </w:r>
      <w:r w:rsidRPr="00B35476">
        <w:rPr>
          <w:rFonts w:ascii="Times New Roman" w:eastAsia="Calibri" w:hAnsi="Times New Roman" w:cs="Times New Roman"/>
          <w:spacing w:val="-1"/>
          <w:sz w:val="24"/>
          <w:szCs w:val="24"/>
        </w:rPr>
        <w:t>взаимодействия</w:t>
      </w:r>
      <w:r w:rsidRPr="00B35476">
        <w:rPr>
          <w:rFonts w:ascii="Times New Roman" w:eastAsia="Calibri" w:hAnsi="Times New Roman" w:cs="Times New Roman"/>
          <w:spacing w:val="77"/>
          <w:sz w:val="24"/>
          <w:szCs w:val="24"/>
        </w:rPr>
        <w:t xml:space="preserve"> </w:t>
      </w:r>
      <w:r w:rsidRPr="00B35476">
        <w:rPr>
          <w:rFonts w:ascii="Times New Roman" w:eastAsia="Calibri" w:hAnsi="Times New Roman" w:cs="Times New Roman"/>
          <w:sz w:val="24"/>
          <w:szCs w:val="24"/>
        </w:rPr>
        <w:t>между</w:t>
      </w:r>
      <w:r w:rsidRPr="00B35476">
        <w:rPr>
          <w:rFonts w:ascii="Times New Roman" w:eastAsia="Calibri" w:hAnsi="Times New Roman" w:cs="Times New Roman"/>
          <w:spacing w:val="26"/>
          <w:sz w:val="24"/>
          <w:szCs w:val="24"/>
        </w:rPr>
        <w:t xml:space="preserve"> </w:t>
      </w:r>
      <w:r w:rsidRPr="00B35476">
        <w:rPr>
          <w:rFonts w:ascii="Times New Roman" w:eastAsia="Calibri" w:hAnsi="Times New Roman" w:cs="Times New Roman"/>
          <w:spacing w:val="-1"/>
          <w:sz w:val="24"/>
          <w:szCs w:val="24"/>
        </w:rPr>
        <w:t>первой</w:t>
      </w:r>
      <w:r w:rsidRPr="00B35476">
        <w:rPr>
          <w:rFonts w:ascii="Times New Roman" w:eastAsia="Calibri" w:hAnsi="Times New Roman" w:cs="Times New Roman"/>
          <w:spacing w:val="31"/>
          <w:sz w:val="24"/>
          <w:szCs w:val="24"/>
        </w:rPr>
        <w:t xml:space="preserve"> </w:t>
      </w:r>
      <w:r w:rsidRPr="00B35476">
        <w:rPr>
          <w:rFonts w:ascii="Times New Roman" w:eastAsia="Calibri" w:hAnsi="Times New Roman" w:cs="Times New Roman"/>
          <w:sz w:val="24"/>
          <w:szCs w:val="24"/>
        </w:rPr>
        <w:t>и</w:t>
      </w:r>
      <w:r w:rsidRPr="00B35476">
        <w:rPr>
          <w:rFonts w:ascii="Times New Roman" w:eastAsia="Calibri" w:hAnsi="Times New Roman" w:cs="Times New Roman"/>
          <w:spacing w:val="31"/>
          <w:sz w:val="24"/>
          <w:szCs w:val="24"/>
        </w:rPr>
        <w:t xml:space="preserve"> </w:t>
      </w:r>
      <w:r w:rsidRPr="00B35476">
        <w:rPr>
          <w:rFonts w:ascii="Times New Roman" w:eastAsia="Calibri" w:hAnsi="Times New Roman" w:cs="Times New Roman"/>
          <w:spacing w:val="-2"/>
          <w:sz w:val="24"/>
          <w:szCs w:val="24"/>
        </w:rPr>
        <w:t>второй</w:t>
      </w:r>
      <w:r w:rsidRPr="00B35476">
        <w:rPr>
          <w:rFonts w:ascii="Times New Roman" w:eastAsia="Calibri" w:hAnsi="Times New Roman" w:cs="Times New Roman"/>
          <w:spacing w:val="31"/>
          <w:sz w:val="24"/>
          <w:szCs w:val="24"/>
        </w:rPr>
        <w:t xml:space="preserve"> </w:t>
      </w:r>
      <w:r w:rsidRPr="00B35476">
        <w:rPr>
          <w:rFonts w:ascii="Times New Roman" w:eastAsia="Calibri" w:hAnsi="Times New Roman" w:cs="Times New Roman"/>
          <w:spacing w:val="-1"/>
          <w:sz w:val="24"/>
          <w:szCs w:val="24"/>
        </w:rPr>
        <w:t>сигнальными</w:t>
      </w:r>
      <w:r w:rsidRPr="00B35476">
        <w:rPr>
          <w:rFonts w:ascii="Times New Roman" w:eastAsia="Calibri" w:hAnsi="Times New Roman" w:cs="Times New Roman"/>
          <w:spacing w:val="31"/>
          <w:sz w:val="24"/>
          <w:szCs w:val="24"/>
        </w:rPr>
        <w:t xml:space="preserve"> </w:t>
      </w:r>
      <w:r w:rsidRPr="00B35476">
        <w:rPr>
          <w:rFonts w:ascii="Times New Roman" w:eastAsia="Calibri" w:hAnsi="Times New Roman" w:cs="Times New Roman"/>
          <w:spacing w:val="-1"/>
          <w:sz w:val="24"/>
          <w:szCs w:val="24"/>
        </w:rPr>
        <w:t>системами,</w:t>
      </w:r>
      <w:r w:rsidRPr="00B35476">
        <w:rPr>
          <w:rFonts w:ascii="Times New Roman" w:eastAsia="Calibri" w:hAnsi="Times New Roman" w:cs="Times New Roman"/>
          <w:spacing w:val="30"/>
          <w:sz w:val="24"/>
          <w:szCs w:val="24"/>
        </w:rPr>
        <w:t xml:space="preserve"> </w:t>
      </w:r>
      <w:r w:rsidRPr="00B35476">
        <w:rPr>
          <w:rFonts w:ascii="Times New Roman" w:eastAsia="Calibri" w:hAnsi="Times New Roman" w:cs="Times New Roman"/>
          <w:spacing w:val="-1"/>
          <w:sz w:val="24"/>
          <w:szCs w:val="24"/>
        </w:rPr>
        <w:t>что,</w:t>
      </w:r>
      <w:r w:rsidRPr="00B35476">
        <w:rPr>
          <w:rFonts w:ascii="Times New Roman" w:eastAsia="Calibri" w:hAnsi="Times New Roman" w:cs="Times New Roman"/>
          <w:spacing w:val="30"/>
          <w:sz w:val="24"/>
          <w:szCs w:val="24"/>
        </w:rPr>
        <w:t xml:space="preserve"> </w:t>
      </w:r>
      <w:r w:rsidRPr="00B35476">
        <w:rPr>
          <w:rFonts w:ascii="Times New Roman" w:eastAsia="Calibri" w:hAnsi="Times New Roman" w:cs="Times New Roman"/>
          <w:sz w:val="24"/>
          <w:szCs w:val="24"/>
        </w:rPr>
        <w:t>в</w:t>
      </w:r>
      <w:r w:rsidRPr="00B35476">
        <w:rPr>
          <w:rFonts w:ascii="Times New Roman" w:eastAsia="Calibri" w:hAnsi="Times New Roman" w:cs="Times New Roman"/>
          <w:spacing w:val="30"/>
          <w:sz w:val="24"/>
          <w:szCs w:val="24"/>
        </w:rPr>
        <w:t xml:space="preserve"> </w:t>
      </w:r>
      <w:r w:rsidRPr="00B35476">
        <w:rPr>
          <w:rFonts w:ascii="Times New Roman" w:eastAsia="Calibri" w:hAnsi="Times New Roman" w:cs="Times New Roman"/>
          <w:spacing w:val="-1"/>
          <w:sz w:val="24"/>
          <w:szCs w:val="24"/>
        </w:rPr>
        <w:t>свою</w:t>
      </w:r>
      <w:r w:rsidRPr="00B35476">
        <w:rPr>
          <w:rFonts w:ascii="Times New Roman" w:eastAsia="Calibri" w:hAnsi="Times New Roman" w:cs="Times New Roman"/>
          <w:spacing w:val="31"/>
          <w:sz w:val="24"/>
          <w:szCs w:val="24"/>
        </w:rPr>
        <w:t xml:space="preserve"> </w:t>
      </w:r>
      <w:r w:rsidRPr="00B35476">
        <w:rPr>
          <w:rFonts w:ascii="Times New Roman" w:eastAsia="Calibri" w:hAnsi="Times New Roman" w:cs="Times New Roman"/>
          <w:spacing w:val="-2"/>
          <w:sz w:val="24"/>
          <w:szCs w:val="24"/>
        </w:rPr>
        <w:t>очередь,</w:t>
      </w:r>
      <w:r w:rsidRPr="00B35476">
        <w:rPr>
          <w:rFonts w:ascii="Times New Roman" w:eastAsia="Calibri" w:hAnsi="Times New Roman" w:cs="Times New Roman"/>
          <w:spacing w:val="30"/>
          <w:sz w:val="24"/>
          <w:szCs w:val="24"/>
        </w:rPr>
        <w:t xml:space="preserve"> </w:t>
      </w:r>
      <w:r w:rsidRPr="00B35476">
        <w:rPr>
          <w:rFonts w:ascii="Times New Roman" w:eastAsia="Calibri" w:hAnsi="Times New Roman" w:cs="Times New Roman"/>
          <w:spacing w:val="-1"/>
          <w:sz w:val="24"/>
          <w:szCs w:val="24"/>
        </w:rPr>
        <w:t>проявляется</w:t>
      </w:r>
      <w:r w:rsidRPr="00B35476">
        <w:rPr>
          <w:rFonts w:ascii="Times New Roman" w:eastAsia="Calibri" w:hAnsi="Times New Roman" w:cs="Times New Roman"/>
          <w:spacing w:val="30"/>
          <w:sz w:val="24"/>
          <w:szCs w:val="24"/>
        </w:rPr>
        <w:t xml:space="preserve"> </w:t>
      </w:r>
      <w:r w:rsidRPr="00B35476">
        <w:rPr>
          <w:rFonts w:ascii="Times New Roman" w:eastAsia="Calibri" w:hAnsi="Times New Roman" w:cs="Times New Roman"/>
          <w:sz w:val="24"/>
          <w:szCs w:val="24"/>
        </w:rPr>
        <w:t>в</w:t>
      </w:r>
      <w:r w:rsidRPr="00B35476">
        <w:rPr>
          <w:rFonts w:ascii="Times New Roman" w:eastAsia="Calibri" w:hAnsi="Times New Roman" w:cs="Times New Roman"/>
          <w:spacing w:val="45"/>
          <w:sz w:val="24"/>
          <w:szCs w:val="24"/>
        </w:rPr>
        <w:t xml:space="preserve"> </w:t>
      </w:r>
      <w:r w:rsidRPr="00B35476">
        <w:rPr>
          <w:rFonts w:ascii="Times New Roman" w:eastAsia="Calibri" w:hAnsi="Times New Roman" w:cs="Times New Roman"/>
          <w:spacing w:val="-1"/>
          <w:sz w:val="24"/>
          <w:szCs w:val="24"/>
        </w:rPr>
        <w:t>недоразвитии</w:t>
      </w:r>
      <w:r w:rsidRPr="00B35476">
        <w:rPr>
          <w:rFonts w:ascii="Times New Roman" w:eastAsia="Calibri" w:hAnsi="Times New Roman" w:cs="Times New Roman"/>
          <w:spacing w:val="17"/>
          <w:sz w:val="24"/>
          <w:szCs w:val="24"/>
        </w:rPr>
        <w:t xml:space="preserve"> </w:t>
      </w:r>
      <w:r w:rsidRPr="00B35476">
        <w:rPr>
          <w:rFonts w:ascii="Times New Roman" w:eastAsia="Calibri" w:hAnsi="Times New Roman" w:cs="Times New Roman"/>
          <w:spacing w:val="-2"/>
          <w:sz w:val="24"/>
          <w:szCs w:val="24"/>
        </w:rPr>
        <w:t>всех</w:t>
      </w:r>
      <w:r w:rsidRPr="00B35476">
        <w:rPr>
          <w:rFonts w:ascii="Times New Roman" w:eastAsia="Calibri" w:hAnsi="Times New Roman" w:cs="Times New Roman"/>
          <w:spacing w:val="16"/>
          <w:sz w:val="24"/>
          <w:szCs w:val="24"/>
        </w:rPr>
        <w:t xml:space="preserve"> </w:t>
      </w:r>
      <w:r w:rsidRPr="00B35476">
        <w:rPr>
          <w:rFonts w:ascii="Times New Roman" w:eastAsia="Calibri" w:hAnsi="Times New Roman" w:cs="Times New Roman"/>
          <w:spacing w:val="-1"/>
          <w:sz w:val="24"/>
          <w:szCs w:val="24"/>
        </w:rPr>
        <w:t>сторон</w:t>
      </w:r>
      <w:r w:rsidRPr="00B35476">
        <w:rPr>
          <w:rFonts w:ascii="Times New Roman" w:eastAsia="Calibri" w:hAnsi="Times New Roman" w:cs="Times New Roman"/>
          <w:spacing w:val="17"/>
          <w:sz w:val="24"/>
          <w:szCs w:val="24"/>
        </w:rPr>
        <w:t xml:space="preserve"> </w:t>
      </w:r>
      <w:r w:rsidRPr="00B35476">
        <w:rPr>
          <w:rFonts w:ascii="Times New Roman" w:eastAsia="Calibri" w:hAnsi="Times New Roman" w:cs="Times New Roman"/>
          <w:spacing w:val="-2"/>
          <w:sz w:val="24"/>
          <w:szCs w:val="24"/>
        </w:rPr>
        <w:t>речи:</w:t>
      </w:r>
      <w:r w:rsidRPr="00B35476">
        <w:rPr>
          <w:rFonts w:ascii="Times New Roman" w:eastAsia="Calibri" w:hAnsi="Times New Roman" w:cs="Times New Roman"/>
          <w:spacing w:val="14"/>
          <w:sz w:val="24"/>
          <w:szCs w:val="24"/>
        </w:rPr>
        <w:t xml:space="preserve"> </w:t>
      </w:r>
      <w:r w:rsidRPr="00B35476">
        <w:rPr>
          <w:rFonts w:ascii="Times New Roman" w:eastAsia="Calibri" w:hAnsi="Times New Roman" w:cs="Times New Roman"/>
          <w:spacing w:val="-1"/>
          <w:sz w:val="24"/>
          <w:szCs w:val="24"/>
        </w:rPr>
        <w:t>фонетической,</w:t>
      </w:r>
      <w:r w:rsidRPr="00B35476">
        <w:rPr>
          <w:rFonts w:ascii="Times New Roman" w:eastAsia="Calibri" w:hAnsi="Times New Roman" w:cs="Times New Roman"/>
          <w:spacing w:val="16"/>
          <w:sz w:val="24"/>
          <w:szCs w:val="24"/>
        </w:rPr>
        <w:t xml:space="preserve"> </w:t>
      </w:r>
      <w:r w:rsidRPr="00B35476">
        <w:rPr>
          <w:rFonts w:ascii="Times New Roman" w:eastAsia="Calibri" w:hAnsi="Times New Roman" w:cs="Times New Roman"/>
          <w:spacing w:val="-2"/>
          <w:sz w:val="24"/>
          <w:szCs w:val="24"/>
        </w:rPr>
        <w:t>лексической,</w:t>
      </w:r>
      <w:r w:rsidRPr="00B35476">
        <w:rPr>
          <w:rFonts w:ascii="Times New Roman" w:eastAsia="Calibri" w:hAnsi="Times New Roman" w:cs="Times New Roman"/>
          <w:spacing w:val="16"/>
          <w:sz w:val="24"/>
          <w:szCs w:val="24"/>
        </w:rPr>
        <w:t xml:space="preserve"> </w:t>
      </w:r>
      <w:r w:rsidRPr="00B35476">
        <w:rPr>
          <w:rFonts w:ascii="Times New Roman" w:eastAsia="Calibri" w:hAnsi="Times New Roman" w:cs="Times New Roman"/>
          <w:spacing w:val="-2"/>
          <w:sz w:val="24"/>
          <w:szCs w:val="24"/>
        </w:rPr>
        <w:t>грамматической.</w:t>
      </w:r>
      <w:r w:rsidRPr="00B35476">
        <w:rPr>
          <w:rFonts w:ascii="Times New Roman" w:eastAsia="Calibri" w:hAnsi="Times New Roman" w:cs="Times New Roman"/>
          <w:spacing w:val="16"/>
          <w:sz w:val="24"/>
          <w:szCs w:val="24"/>
        </w:rPr>
        <w:t xml:space="preserve"> </w:t>
      </w:r>
    </w:p>
    <w:p w:rsidR="00B35476" w:rsidRPr="00B35476" w:rsidRDefault="00B35476" w:rsidP="00B35476">
      <w:pPr>
        <w:spacing w:before="6" w:after="120" w:line="276" w:lineRule="auto"/>
        <w:ind w:right="102"/>
        <w:jc w:val="both"/>
        <w:rPr>
          <w:rFonts w:ascii="Times New Roman" w:eastAsia="Calibri" w:hAnsi="Times New Roman" w:cs="Times New Roman"/>
          <w:sz w:val="24"/>
          <w:szCs w:val="24"/>
        </w:rPr>
      </w:pPr>
      <w:r w:rsidRPr="00B35476">
        <w:rPr>
          <w:rFonts w:ascii="Times New Roman" w:eastAsia="Calibri" w:hAnsi="Times New Roman" w:cs="Times New Roman"/>
          <w:spacing w:val="-1"/>
          <w:sz w:val="24"/>
          <w:szCs w:val="24"/>
        </w:rPr>
        <w:t>Психологические</w:t>
      </w:r>
      <w:r w:rsidRPr="00B35476">
        <w:rPr>
          <w:rFonts w:ascii="Times New Roman" w:eastAsia="Calibri" w:hAnsi="Times New Roman" w:cs="Times New Roman"/>
          <w:spacing w:val="25"/>
          <w:sz w:val="24"/>
          <w:szCs w:val="24"/>
        </w:rPr>
        <w:t xml:space="preserve"> </w:t>
      </w:r>
      <w:r w:rsidRPr="00B35476">
        <w:rPr>
          <w:rFonts w:ascii="Times New Roman" w:eastAsia="Calibri" w:hAnsi="Times New Roman" w:cs="Times New Roman"/>
          <w:sz w:val="24"/>
          <w:szCs w:val="24"/>
        </w:rPr>
        <w:t>особенности</w:t>
      </w:r>
      <w:r w:rsidRPr="00B35476">
        <w:rPr>
          <w:rFonts w:ascii="Times New Roman" w:eastAsia="Calibri" w:hAnsi="Times New Roman" w:cs="Times New Roman"/>
          <w:spacing w:val="30"/>
          <w:sz w:val="24"/>
          <w:szCs w:val="24"/>
        </w:rPr>
        <w:t xml:space="preserve"> </w:t>
      </w:r>
      <w:r w:rsidRPr="00B35476">
        <w:rPr>
          <w:rFonts w:ascii="Times New Roman" w:eastAsia="Calibri" w:hAnsi="Times New Roman" w:cs="Times New Roman"/>
          <w:spacing w:val="-2"/>
          <w:sz w:val="24"/>
          <w:szCs w:val="24"/>
        </w:rPr>
        <w:t>обучающихся</w:t>
      </w:r>
      <w:r w:rsidRPr="00B35476">
        <w:rPr>
          <w:rFonts w:ascii="Times New Roman" w:eastAsia="Calibri" w:hAnsi="Times New Roman" w:cs="Times New Roman"/>
          <w:spacing w:val="23"/>
          <w:sz w:val="24"/>
          <w:szCs w:val="24"/>
        </w:rPr>
        <w:t xml:space="preserve"> </w:t>
      </w:r>
      <w:r w:rsidRPr="00B35476">
        <w:rPr>
          <w:rFonts w:ascii="Times New Roman" w:eastAsia="Calibri" w:hAnsi="Times New Roman" w:cs="Times New Roman"/>
          <w:sz w:val="24"/>
          <w:szCs w:val="24"/>
        </w:rPr>
        <w:t>с</w:t>
      </w:r>
      <w:r w:rsidRPr="00B35476">
        <w:rPr>
          <w:rFonts w:ascii="Times New Roman" w:eastAsia="Calibri" w:hAnsi="Times New Roman" w:cs="Times New Roman"/>
          <w:spacing w:val="27"/>
          <w:sz w:val="24"/>
          <w:szCs w:val="24"/>
        </w:rPr>
        <w:t xml:space="preserve"> </w:t>
      </w:r>
      <w:r w:rsidRPr="00B35476">
        <w:rPr>
          <w:rFonts w:ascii="Times New Roman" w:eastAsia="Calibri" w:hAnsi="Times New Roman" w:cs="Times New Roman"/>
          <w:spacing w:val="-2"/>
          <w:sz w:val="24"/>
          <w:szCs w:val="24"/>
        </w:rPr>
        <w:t>умственной</w:t>
      </w:r>
      <w:r w:rsidRPr="00B35476">
        <w:rPr>
          <w:rFonts w:ascii="Times New Roman" w:eastAsia="Calibri" w:hAnsi="Times New Roman" w:cs="Times New Roman"/>
          <w:spacing w:val="27"/>
          <w:sz w:val="24"/>
          <w:szCs w:val="24"/>
        </w:rPr>
        <w:t xml:space="preserve"> </w:t>
      </w:r>
      <w:r w:rsidRPr="00B35476">
        <w:rPr>
          <w:rFonts w:ascii="Times New Roman" w:eastAsia="Calibri" w:hAnsi="Times New Roman" w:cs="Times New Roman"/>
          <w:sz w:val="24"/>
          <w:szCs w:val="24"/>
        </w:rPr>
        <w:t>отсталостью</w:t>
      </w:r>
      <w:r w:rsidRPr="00B35476">
        <w:rPr>
          <w:rFonts w:ascii="Times New Roman" w:eastAsia="Calibri" w:hAnsi="Times New Roman" w:cs="Times New Roman"/>
          <w:spacing w:val="29"/>
          <w:sz w:val="24"/>
          <w:szCs w:val="24"/>
        </w:rPr>
        <w:t xml:space="preserve"> </w:t>
      </w:r>
      <w:r w:rsidRPr="00B35476">
        <w:rPr>
          <w:rFonts w:ascii="Times New Roman" w:eastAsia="Calibri" w:hAnsi="Times New Roman" w:cs="Times New Roman"/>
          <w:spacing w:val="-1"/>
          <w:sz w:val="24"/>
          <w:szCs w:val="24"/>
        </w:rPr>
        <w:t>проявляются</w:t>
      </w:r>
      <w:r w:rsidRPr="00B35476">
        <w:rPr>
          <w:rFonts w:ascii="Times New Roman" w:eastAsia="Calibri" w:hAnsi="Times New Roman" w:cs="Times New Roman"/>
          <w:spacing w:val="37"/>
          <w:sz w:val="24"/>
          <w:szCs w:val="24"/>
        </w:rPr>
        <w:t xml:space="preserve"> </w:t>
      </w:r>
      <w:r w:rsidRPr="00B35476">
        <w:rPr>
          <w:rFonts w:ascii="Times New Roman" w:eastAsia="Calibri" w:hAnsi="Times New Roman" w:cs="Times New Roman"/>
          <w:sz w:val="24"/>
          <w:szCs w:val="24"/>
        </w:rPr>
        <w:t>и</w:t>
      </w:r>
      <w:r w:rsidRPr="00B35476">
        <w:rPr>
          <w:rFonts w:ascii="Times New Roman" w:eastAsia="Calibri" w:hAnsi="Times New Roman" w:cs="Times New Roman"/>
          <w:spacing w:val="17"/>
          <w:sz w:val="24"/>
          <w:szCs w:val="24"/>
        </w:rPr>
        <w:t xml:space="preserve"> </w:t>
      </w:r>
      <w:r w:rsidRPr="00B35476">
        <w:rPr>
          <w:rFonts w:ascii="Times New Roman" w:eastAsia="Calibri" w:hAnsi="Times New Roman" w:cs="Times New Roman"/>
          <w:sz w:val="24"/>
          <w:szCs w:val="24"/>
        </w:rPr>
        <w:t>в</w:t>
      </w:r>
      <w:r w:rsidRPr="00B35476">
        <w:rPr>
          <w:rFonts w:ascii="Times New Roman" w:eastAsia="Calibri" w:hAnsi="Times New Roman" w:cs="Times New Roman"/>
          <w:spacing w:val="13"/>
          <w:sz w:val="24"/>
          <w:szCs w:val="24"/>
        </w:rPr>
        <w:t xml:space="preserve"> </w:t>
      </w:r>
      <w:r w:rsidRPr="00B35476">
        <w:rPr>
          <w:rFonts w:ascii="Times New Roman" w:eastAsia="Calibri" w:hAnsi="Times New Roman" w:cs="Times New Roman"/>
          <w:spacing w:val="-1"/>
          <w:sz w:val="24"/>
          <w:szCs w:val="24"/>
        </w:rPr>
        <w:t>нарушении</w:t>
      </w:r>
      <w:r w:rsidRPr="00B35476">
        <w:rPr>
          <w:rFonts w:ascii="Times New Roman" w:eastAsia="Calibri" w:hAnsi="Times New Roman" w:cs="Times New Roman"/>
          <w:spacing w:val="19"/>
          <w:sz w:val="24"/>
          <w:szCs w:val="24"/>
        </w:rPr>
        <w:t xml:space="preserve"> </w:t>
      </w:r>
      <w:r w:rsidRPr="00B35476">
        <w:rPr>
          <w:rFonts w:ascii="Times New Roman" w:eastAsia="Calibri" w:hAnsi="Times New Roman" w:cs="Times New Roman"/>
          <w:b/>
          <w:spacing w:val="-1"/>
          <w:sz w:val="24"/>
          <w:szCs w:val="24"/>
        </w:rPr>
        <w:t>эмоциональной</w:t>
      </w:r>
      <w:r w:rsidRPr="00B35476">
        <w:rPr>
          <w:rFonts w:ascii="Times New Roman" w:eastAsia="Calibri" w:hAnsi="Times New Roman" w:cs="Times New Roman"/>
          <w:b/>
          <w:spacing w:val="16"/>
          <w:sz w:val="24"/>
          <w:szCs w:val="24"/>
        </w:rPr>
        <w:t xml:space="preserve"> </w:t>
      </w:r>
      <w:r w:rsidRPr="00B35476">
        <w:rPr>
          <w:rFonts w:ascii="Times New Roman" w:eastAsia="Calibri" w:hAnsi="Times New Roman" w:cs="Times New Roman"/>
          <w:sz w:val="24"/>
          <w:szCs w:val="24"/>
        </w:rPr>
        <w:t>сферы.</w:t>
      </w:r>
      <w:r w:rsidRPr="00B35476">
        <w:rPr>
          <w:rFonts w:ascii="Times New Roman" w:eastAsia="Calibri" w:hAnsi="Times New Roman" w:cs="Times New Roman"/>
          <w:spacing w:val="33"/>
          <w:sz w:val="24"/>
          <w:szCs w:val="24"/>
        </w:rPr>
        <w:t xml:space="preserve"> </w:t>
      </w:r>
      <w:r w:rsidRPr="00B35476">
        <w:rPr>
          <w:rFonts w:ascii="Times New Roman" w:eastAsia="Calibri" w:hAnsi="Times New Roman" w:cs="Times New Roman"/>
          <w:sz w:val="24"/>
          <w:szCs w:val="24"/>
        </w:rPr>
        <w:t>При</w:t>
      </w:r>
      <w:r w:rsidRPr="00B35476">
        <w:rPr>
          <w:rFonts w:ascii="Times New Roman" w:eastAsia="Calibri" w:hAnsi="Times New Roman" w:cs="Times New Roman"/>
          <w:spacing w:val="14"/>
          <w:sz w:val="24"/>
          <w:szCs w:val="24"/>
        </w:rPr>
        <w:t xml:space="preserve"> </w:t>
      </w:r>
      <w:r w:rsidRPr="00B35476">
        <w:rPr>
          <w:rFonts w:ascii="Times New Roman" w:eastAsia="Calibri" w:hAnsi="Times New Roman" w:cs="Times New Roman"/>
          <w:spacing w:val="-3"/>
          <w:sz w:val="24"/>
          <w:szCs w:val="24"/>
        </w:rPr>
        <w:t>умеренной</w:t>
      </w:r>
      <w:r w:rsidRPr="00B35476">
        <w:rPr>
          <w:rFonts w:ascii="Times New Roman" w:eastAsia="Calibri" w:hAnsi="Times New Roman" w:cs="Times New Roman"/>
          <w:spacing w:val="19"/>
          <w:sz w:val="24"/>
          <w:szCs w:val="24"/>
        </w:rPr>
        <w:t xml:space="preserve"> </w:t>
      </w:r>
      <w:r w:rsidRPr="00B35476">
        <w:rPr>
          <w:rFonts w:ascii="Times New Roman" w:eastAsia="Calibri" w:hAnsi="Times New Roman" w:cs="Times New Roman"/>
          <w:spacing w:val="-2"/>
          <w:sz w:val="24"/>
          <w:szCs w:val="24"/>
        </w:rPr>
        <w:t>умственной</w:t>
      </w:r>
      <w:r w:rsidRPr="00B35476">
        <w:rPr>
          <w:rFonts w:ascii="Times New Roman" w:eastAsia="Calibri" w:hAnsi="Times New Roman" w:cs="Times New Roman"/>
          <w:spacing w:val="17"/>
          <w:sz w:val="24"/>
          <w:szCs w:val="24"/>
        </w:rPr>
        <w:t xml:space="preserve"> </w:t>
      </w:r>
      <w:r w:rsidRPr="00B35476">
        <w:rPr>
          <w:rFonts w:ascii="Times New Roman" w:eastAsia="Calibri" w:hAnsi="Times New Roman" w:cs="Times New Roman"/>
          <w:sz w:val="24"/>
          <w:szCs w:val="24"/>
        </w:rPr>
        <w:t>отсталости</w:t>
      </w:r>
      <w:r w:rsidRPr="00B35476">
        <w:rPr>
          <w:rFonts w:ascii="Times New Roman" w:eastAsia="Calibri" w:hAnsi="Times New Roman" w:cs="Times New Roman"/>
          <w:spacing w:val="17"/>
          <w:sz w:val="24"/>
          <w:szCs w:val="24"/>
        </w:rPr>
        <w:t xml:space="preserve"> </w:t>
      </w:r>
      <w:r w:rsidRPr="00B35476">
        <w:rPr>
          <w:rFonts w:ascii="Times New Roman" w:eastAsia="Calibri" w:hAnsi="Times New Roman" w:cs="Times New Roman"/>
          <w:spacing w:val="-1"/>
          <w:sz w:val="24"/>
          <w:szCs w:val="24"/>
        </w:rPr>
        <w:t>эмоции</w:t>
      </w:r>
      <w:r w:rsidRPr="00B35476">
        <w:rPr>
          <w:rFonts w:ascii="Times New Roman" w:eastAsia="Calibri" w:hAnsi="Times New Roman" w:cs="Times New Roman"/>
          <w:spacing w:val="15"/>
          <w:sz w:val="24"/>
          <w:szCs w:val="24"/>
        </w:rPr>
        <w:t xml:space="preserve"> </w:t>
      </w:r>
      <w:r w:rsidRPr="00B35476">
        <w:rPr>
          <w:rFonts w:ascii="Times New Roman" w:eastAsia="Calibri" w:hAnsi="Times New Roman" w:cs="Times New Roman"/>
          <w:sz w:val="24"/>
          <w:szCs w:val="24"/>
        </w:rPr>
        <w:t>в</w:t>
      </w:r>
      <w:r w:rsidRPr="00B35476">
        <w:rPr>
          <w:rFonts w:ascii="Times New Roman" w:eastAsia="Calibri" w:hAnsi="Times New Roman" w:cs="Times New Roman"/>
          <w:spacing w:val="13"/>
          <w:sz w:val="24"/>
          <w:szCs w:val="24"/>
        </w:rPr>
        <w:t xml:space="preserve"> </w:t>
      </w:r>
      <w:r w:rsidRPr="00B35476">
        <w:rPr>
          <w:rFonts w:ascii="Times New Roman" w:eastAsia="Calibri" w:hAnsi="Times New Roman" w:cs="Times New Roman"/>
          <w:spacing w:val="-2"/>
          <w:sz w:val="24"/>
          <w:szCs w:val="24"/>
        </w:rPr>
        <w:t>целом</w:t>
      </w:r>
      <w:r w:rsidRPr="00B35476">
        <w:rPr>
          <w:rFonts w:ascii="Times New Roman" w:eastAsia="Calibri" w:hAnsi="Times New Roman" w:cs="Times New Roman"/>
          <w:spacing w:val="61"/>
          <w:sz w:val="24"/>
          <w:szCs w:val="24"/>
        </w:rPr>
        <w:t xml:space="preserve"> </w:t>
      </w:r>
      <w:r w:rsidRPr="00B35476">
        <w:rPr>
          <w:rFonts w:ascii="Times New Roman" w:eastAsia="Calibri" w:hAnsi="Times New Roman" w:cs="Times New Roman"/>
          <w:spacing w:val="-1"/>
          <w:sz w:val="24"/>
          <w:szCs w:val="24"/>
        </w:rPr>
        <w:t>сохранны,</w:t>
      </w:r>
      <w:r w:rsidRPr="00B35476">
        <w:rPr>
          <w:rFonts w:ascii="Times New Roman" w:eastAsia="Calibri" w:hAnsi="Times New Roman" w:cs="Times New Roman"/>
          <w:spacing w:val="42"/>
          <w:sz w:val="24"/>
          <w:szCs w:val="24"/>
        </w:rPr>
        <w:t xml:space="preserve"> </w:t>
      </w:r>
      <w:r w:rsidRPr="00B35476">
        <w:rPr>
          <w:rFonts w:ascii="Times New Roman" w:eastAsia="Calibri" w:hAnsi="Times New Roman" w:cs="Times New Roman"/>
          <w:spacing w:val="-4"/>
          <w:sz w:val="24"/>
          <w:szCs w:val="24"/>
        </w:rPr>
        <w:t>однако</w:t>
      </w:r>
      <w:r w:rsidRPr="00B35476">
        <w:rPr>
          <w:rFonts w:ascii="Times New Roman" w:eastAsia="Calibri" w:hAnsi="Times New Roman" w:cs="Times New Roman"/>
          <w:spacing w:val="42"/>
          <w:sz w:val="24"/>
          <w:szCs w:val="24"/>
        </w:rPr>
        <w:t xml:space="preserve"> </w:t>
      </w:r>
      <w:r w:rsidRPr="00B35476">
        <w:rPr>
          <w:rFonts w:ascii="Times New Roman" w:eastAsia="Calibri" w:hAnsi="Times New Roman" w:cs="Times New Roman"/>
          <w:spacing w:val="-1"/>
          <w:sz w:val="24"/>
          <w:szCs w:val="24"/>
        </w:rPr>
        <w:t>они</w:t>
      </w:r>
      <w:r w:rsidRPr="00B35476">
        <w:rPr>
          <w:rFonts w:ascii="Times New Roman" w:eastAsia="Calibri" w:hAnsi="Times New Roman" w:cs="Times New Roman"/>
          <w:spacing w:val="41"/>
          <w:sz w:val="24"/>
          <w:szCs w:val="24"/>
        </w:rPr>
        <w:t xml:space="preserve"> </w:t>
      </w:r>
      <w:r w:rsidRPr="00B35476">
        <w:rPr>
          <w:rFonts w:ascii="Times New Roman" w:eastAsia="Calibri" w:hAnsi="Times New Roman" w:cs="Times New Roman"/>
          <w:spacing w:val="-2"/>
          <w:sz w:val="24"/>
          <w:szCs w:val="24"/>
        </w:rPr>
        <w:t>отличаются</w:t>
      </w:r>
      <w:r w:rsidRPr="00B35476">
        <w:rPr>
          <w:rFonts w:ascii="Times New Roman" w:eastAsia="Calibri" w:hAnsi="Times New Roman" w:cs="Times New Roman"/>
          <w:spacing w:val="42"/>
          <w:sz w:val="24"/>
          <w:szCs w:val="24"/>
        </w:rPr>
        <w:t xml:space="preserve"> </w:t>
      </w:r>
      <w:r w:rsidRPr="00B35476">
        <w:rPr>
          <w:rFonts w:ascii="Times New Roman" w:eastAsia="Calibri" w:hAnsi="Times New Roman" w:cs="Times New Roman"/>
          <w:spacing w:val="-1"/>
          <w:sz w:val="24"/>
          <w:szCs w:val="24"/>
        </w:rPr>
        <w:t>отсутствием</w:t>
      </w:r>
      <w:r w:rsidRPr="00B35476">
        <w:rPr>
          <w:rFonts w:ascii="Times New Roman" w:eastAsia="Calibri" w:hAnsi="Times New Roman" w:cs="Times New Roman"/>
          <w:spacing w:val="42"/>
          <w:sz w:val="24"/>
          <w:szCs w:val="24"/>
        </w:rPr>
        <w:t xml:space="preserve"> </w:t>
      </w:r>
      <w:r w:rsidRPr="00B35476">
        <w:rPr>
          <w:rFonts w:ascii="Times New Roman" w:eastAsia="Calibri" w:hAnsi="Times New Roman" w:cs="Times New Roman"/>
          <w:spacing w:val="-2"/>
          <w:sz w:val="24"/>
          <w:szCs w:val="24"/>
        </w:rPr>
        <w:t>оттенков</w:t>
      </w:r>
      <w:r w:rsidRPr="00B35476">
        <w:rPr>
          <w:rFonts w:ascii="Times New Roman" w:eastAsia="Calibri" w:hAnsi="Times New Roman" w:cs="Times New Roman"/>
          <w:spacing w:val="42"/>
          <w:sz w:val="24"/>
          <w:szCs w:val="24"/>
        </w:rPr>
        <w:t xml:space="preserve"> </w:t>
      </w:r>
      <w:r w:rsidRPr="00B35476">
        <w:rPr>
          <w:rFonts w:ascii="Times New Roman" w:eastAsia="Calibri" w:hAnsi="Times New Roman" w:cs="Times New Roman"/>
          <w:spacing w:val="-1"/>
          <w:sz w:val="24"/>
          <w:szCs w:val="24"/>
        </w:rPr>
        <w:t>переживаний,</w:t>
      </w:r>
      <w:r w:rsidRPr="00B35476">
        <w:rPr>
          <w:rFonts w:ascii="Times New Roman" w:eastAsia="Calibri" w:hAnsi="Times New Roman" w:cs="Times New Roman"/>
          <w:spacing w:val="40"/>
          <w:sz w:val="24"/>
          <w:szCs w:val="24"/>
        </w:rPr>
        <w:t xml:space="preserve"> </w:t>
      </w:r>
      <w:r w:rsidRPr="00B35476">
        <w:rPr>
          <w:rFonts w:ascii="Times New Roman" w:eastAsia="Calibri" w:hAnsi="Times New Roman" w:cs="Times New Roman"/>
          <w:spacing w:val="-1"/>
          <w:sz w:val="24"/>
          <w:szCs w:val="24"/>
        </w:rPr>
        <w:t>неустойчивостью</w:t>
      </w:r>
      <w:r w:rsidRPr="00B35476">
        <w:rPr>
          <w:rFonts w:ascii="Times New Roman" w:eastAsia="Calibri" w:hAnsi="Times New Roman" w:cs="Times New Roman"/>
          <w:spacing w:val="43"/>
          <w:sz w:val="24"/>
          <w:szCs w:val="24"/>
        </w:rPr>
        <w:t xml:space="preserve"> </w:t>
      </w:r>
      <w:r w:rsidRPr="00B35476">
        <w:rPr>
          <w:rFonts w:ascii="Times New Roman" w:eastAsia="Calibri" w:hAnsi="Times New Roman" w:cs="Times New Roman"/>
          <w:sz w:val="24"/>
          <w:szCs w:val="24"/>
        </w:rPr>
        <w:t>и</w:t>
      </w:r>
      <w:r w:rsidRPr="00B35476">
        <w:rPr>
          <w:rFonts w:ascii="Times New Roman" w:eastAsia="Calibri" w:hAnsi="Times New Roman" w:cs="Times New Roman"/>
          <w:spacing w:val="61"/>
          <w:sz w:val="24"/>
          <w:szCs w:val="24"/>
        </w:rPr>
        <w:t xml:space="preserve"> </w:t>
      </w:r>
      <w:r w:rsidRPr="00B35476">
        <w:rPr>
          <w:rFonts w:ascii="Times New Roman" w:eastAsia="Calibri" w:hAnsi="Times New Roman" w:cs="Times New Roman"/>
          <w:sz w:val="24"/>
          <w:szCs w:val="24"/>
        </w:rPr>
        <w:t>поверхностью.</w:t>
      </w:r>
      <w:r w:rsidRPr="00B35476">
        <w:rPr>
          <w:rFonts w:ascii="Times New Roman" w:eastAsia="Calibri" w:hAnsi="Times New Roman" w:cs="Times New Roman"/>
          <w:spacing w:val="59"/>
          <w:sz w:val="24"/>
          <w:szCs w:val="24"/>
        </w:rPr>
        <w:t xml:space="preserve"> </w:t>
      </w:r>
    </w:p>
    <w:p w:rsidR="00B35476" w:rsidRPr="00B35476" w:rsidRDefault="00B35476" w:rsidP="00B35476">
      <w:pPr>
        <w:spacing w:after="120" w:line="276" w:lineRule="auto"/>
        <w:ind w:right="105"/>
        <w:jc w:val="both"/>
        <w:rPr>
          <w:rFonts w:ascii="Times New Roman" w:eastAsia="Calibri" w:hAnsi="Times New Roman" w:cs="Times New Roman"/>
          <w:sz w:val="24"/>
          <w:szCs w:val="24"/>
        </w:rPr>
      </w:pPr>
      <w:r w:rsidRPr="00B35476">
        <w:rPr>
          <w:rFonts w:ascii="Times New Roman" w:eastAsia="Calibri" w:hAnsi="Times New Roman" w:cs="Times New Roman"/>
          <w:b/>
          <w:spacing w:val="-1"/>
          <w:sz w:val="24"/>
          <w:szCs w:val="24"/>
        </w:rPr>
        <w:t>Волевая</w:t>
      </w:r>
      <w:r w:rsidRPr="00B35476">
        <w:rPr>
          <w:rFonts w:ascii="Times New Roman" w:eastAsia="Calibri" w:hAnsi="Times New Roman" w:cs="Times New Roman"/>
          <w:b/>
          <w:spacing w:val="36"/>
          <w:sz w:val="24"/>
          <w:szCs w:val="24"/>
        </w:rPr>
        <w:t xml:space="preserve"> </w:t>
      </w:r>
      <w:r w:rsidRPr="00B35476">
        <w:rPr>
          <w:rFonts w:ascii="Times New Roman" w:eastAsia="Calibri" w:hAnsi="Times New Roman" w:cs="Times New Roman"/>
          <w:sz w:val="24"/>
          <w:szCs w:val="24"/>
        </w:rPr>
        <w:t>сфера</w:t>
      </w:r>
      <w:r w:rsidRPr="00B35476">
        <w:rPr>
          <w:rFonts w:ascii="Times New Roman" w:eastAsia="Calibri" w:hAnsi="Times New Roman" w:cs="Times New Roman"/>
          <w:spacing w:val="41"/>
          <w:sz w:val="24"/>
          <w:szCs w:val="24"/>
        </w:rPr>
        <w:t xml:space="preserve"> </w:t>
      </w:r>
      <w:r w:rsidRPr="00B35476">
        <w:rPr>
          <w:rFonts w:ascii="Times New Roman" w:eastAsia="Calibri" w:hAnsi="Times New Roman" w:cs="Times New Roman"/>
          <w:spacing w:val="-2"/>
          <w:sz w:val="24"/>
          <w:szCs w:val="24"/>
        </w:rPr>
        <w:t xml:space="preserve">обучающихся </w:t>
      </w:r>
      <w:r w:rsidRPr="00B35476">
        <w:rPr>
          <w:rFonts w:ascii="Times New Roman" w:eastAsia="Calibri" w:hAnsi="Times New Roman" w:cs="Times New Roman"/>
          <w:sz w:val="24"/>
          <w:szCs w:val="24"/>
        </w:rPr>
        <w:t>с</w:t>
      </w:r>
      <w:r w:rsidRPr="00B35476">
        <w:rPr>
          <w:rFonts w:ascii="Times New Roman" w:eastAsia="Calibri" w:hAnsi="Times New Roman" w:cs="Times New Roman"/>
          <w:spacing w:val="37"/>
          <w:sz w:val="24"/>
          <w:szCs w:val="24"/>
        </w:rPr>
        <w:t xml:space="preserve"> </w:t>
      </w:r>
      <w:r w:rsidRPr="00B35476">
        <w:rPr>
          <w:rFonts w:ascii="Times New Roman" w:eastAsia="Calibri" w:hAnsi="Times New Roman" w:cs="Times New Roman"/>
          <w:spacing w:val="-2"/>
          <w:sz w:val="24"/>
          <w:szCs w:val="24"/>
        </w:rPr>
        <w:t>умственной</w:t>
      </w:r>
      <w:r w:rsidRPr="00B35476">
        <w:rPr>
          <w:rFonts w:ascii="Times New Roman" w:eastAsia="Calibri" w:hAnsi="Times New Roman" w:cs="Times New Roman"/>
          <w:spacing w:val="36"/>
          <w:sz w:val="24"/>
          <w:szCs w:val="24"/>
        </w:rPr>
        <w:t xml:space="preserve"> </w:t>
      </w:r>
      <w:r w:rsidRPr="00B35476">
        <w:rPr>
          <w:rFonts w:ascii="Times New Roman" w:eastAsia="Calibri" w:hAnsi="Times New Roman" w:cs="Times New Roman"/>
          <w:sz w:val="24"/>
          <w:szCs w:val="24"/>
        </w:rPr>
        <w:t>отсталостью</w:t>
      </w:r>
      <w:r w:rsidRPr="00B35476">
        <w:rPr>
          <w:rFonts w:ascii="Times New Roman" w:eastAsia="Calibri" w:hAnsi="Times New Roman" w:cs="Times New Roman"/>
          <w:spacing w:val="36"/>
          <w:sz w:val="24"/>
          <w:szCs w:val="24"/>
        </w:rPr>
        <w:t xml:space="preserve"> </w:t>
      </w:r>
      <w:r w:rsidRPr="00B35476">
        <w:rPr>
          <w:rFonts w:ascii="Times New Roman" w:eastAsia="Calibri" w:hAnsi="Times New Roman" w:cs="Times New Roman"/>
          <w:spacing w:val="-2"/>
          <w:sz w:val="24"/>
          <w:szCs w:val="24"/>
        </w:rPr>
        <w:t>характеризуется</w:t>
      </w:r>
      <w:r w:rsidRPr="00B35476">
        <w:rPr>
          <w:rFonts w:ascii="Times New Roman" w:eastAsia="Calibri" w:hAnsi="Times New Roman" w:cs="Times New Roman"/>
          <w:spacing w:val="37"/>
          <w:sz w:val="24"/>
          <w:szCs w:val="24"/>
        </w:rPr>
        <w:t xml:space="preserve"> </w:t>
      </w:r>
      <w:r w:rsidRPr="00B35476">
        <w:rPr>
          <w:rFonts w:ascii="Times New Roman" w:eastAsia="Calibri" w:hAnsi="Times New Roman" w:cs="Times New Roman"/>
          <w:sz w:val="24"/>
          <w:szCs w:val="24"/>
        </w:rPr>
        <w:t>слабостью</w:t>
      </w:r>
      <w:r w:rsidRPr="00B35476">
        <w:rPr>
          <w:rFonts w:ascii="Times New Roman" w:eastAsia="Calibri" w:hAnsi="Times New Roman" w:cs="Times New Roman"/>
          <w:spacing w:val="69"/>
          <w:sz w:val="24"/>
          <w:szCs w:val="24"/>
        </w:rPr>
        <w:t xml:space="preserve"> </w:t>
      </w:r>
      <w:r w:rsidRPr="00B35476">
        <w:rPr>
          <w:rFonts w:ascii="Times New Roman" w:eastAsia="Calibri" w:hAnsi="Times New Roman" w:cs="Times New Roman"/>
          <w:spacing w:val="-1"/>
          <w:sz w:val="24"/>
          <w:szCs w:val="24"/>
        </w:rPr>
        <w:t>собственных</w:t>
      </w:r>
      <w:r w:rsidRPr="00B35476">
        <w:rPr>
          <w:rFonts w:ascii="Times New Roman" w:eastAsia="Calibri" w:hAnsi="Times New Roman" w:cs="Times New Roman"/>
          <w:spacing w:val="39"/>
          <w:sz w:val="24"/>
          <w:szCs w:val="24"/>
        </w:rPr>
        <w:t xml:space="preserve"> </w:t>
      </w:r>
      <w:r w:rsidRPr="00B35476">
        <w:rPr>
          <w:rFonts w:ascii="Times New Roman" w:eastAsia="Calibri" w:hAnsi="Times New Roman" w:cs="Times New Roman"/>
          <w:spacing w:val="-1"/>
          <w:sz w:val="24"/>
          <w:szCs w:val="24"/>
        </w:rPr>
        <w:t>намерений</w:t>
      </w:r>
      <w:r w:rsidRPr="00B35476">
        <w:rPr>
          <w:rFonts w:ascii="Times New Roman" w:eastAsia="Calibri" w:hAnsi="Times New Roman" w:cs="Times New Roman"/>
          <w:spacing w:val="39"/>
          <w:sz w:val="24"/>
          <w:szCs w:val="24"/>
        </w:rPr>
        <w:t xml:space="preserve"> </w:t>
      </w:r>
      <w:r w:rsidRPr="00B35476">
        <w:rPr>
          <w:rFonts w:ascii="Times New Roman" w:eastAsia="Calibri" w:hAnsi="Times New Roman" w:cs="Times New Roman"/>
          <w:sz w:val="24"/>
          <w:szCs w:val="24"/>
        </w:rPr>
        <w:t>и</w:t>
      </w:r>
      <w:r w:rsidRPr="00B35476">
        <w:rPr>
          <w:rFonts w:ascii="Times New Roman" w:eastAsia="Calibri" w:hAnsi="Times New Roman" w:cs="Times New Roman"/>
          <w:spacing w:val="39"/>
          <w:sz w:val="24"/>
          <w:szCs w:val="24"/>
        </w:rPr>
        <w:t xml:space="preserve"> </w:t>
      </w:r>
      <w:r w:rsidRPr="00B35476">
        <w:rPr>
          <w:rFonts w:ascii="Times New Roman" w:eastAsia="Calibri" w:hAnsi="Times New Roman" w:cs="Times New Roman"/>
          <w:spacing w:val="-2"/>
          <w:sz w:val="24"/>
          <w:szCs w:val="24"/>
        </w:rPr>
        <w:t>побуждений,</w:t>
      </w:r>
      <w:r w:rsidRPr="00B35476">
        <w:rPr>
          <w:rFonts w:ascii="Times New Roman" w:eastAsia="Calibri" w:hAnsi="Times New Roman" w:cs="Times New Roman"/>
          <w:spacing w:val="38"/>
          <w:sz w:val="24"/>
          <w:szCs w:val="24"/>
        </w:rPr>
        <w:t xml:space="preserve"> </w:t>
      </w:r>
      <w:r w:rsidRPr="00B35476">
        <w:rPr>
          <w:rFonts w:ascii="Times New Roman" w:eastAsia="Calibri" w:hAnsi="Times New Roman" w:cs="Times New Roman"/>
          <w:spacing w:val="-1"/>
          <w:sz w:val="24"/>
          <w:szCs w:val="24"/>
        </w:rPr>
        <w:t>большой</w:t>
      </w:r>
      <w:r w:rsidRPr="00B35476">
        <w:rPr>
          <w:rFonts w:ascii="Times New Roman" w:eastAsia="Calibri" w:hAnsi="Times New Roman" w:cs="Times New Roman"/>
          <w:spacing w:val="39"/>
          <w:sz w:val="24"/>
          <w:szCs w:val="24"/>
        </w:rPr>
        <w:t xml:space="preserve"> </w:t>
      </w:r>
      <w:r w:rsidRPr="00B35476">
        <w:rPr>
          <w:rFonts w:ascii="Times New Roman" w:eastAsia="Calibri" w:hAnsi="Times New Roman" w:cs="Times New Roman"/>
          <w:spacing w:val="-1"/>
          <w:sz w:val="24"/>
          <w:szCs w:val="24"/>
        </w:rPr>
        <w:t>внушаемостью.</w:t>
      </w:r>
      <w:r w:rsidRPr="00B35476">
        <w:rPr>
          <w:rFonts w:ascii="Times New Roman" w:eastAsia="Calibri" w:hAnsi="Times New Roman" w:cs="Times New Roman"/>
          <w:spacing w:val="38"/>
          <w:sz w:val="24"/>
          <w:szCs w:val="24"/>
        </w:rPr>
        <w:t xml:space="preserve"> </w:t>
      </w:r>
      <w:r w:rsidRPr="00B35476">
        <w:rPr>
          <w:rFonts w:ascii="Times New Roman" w:eastAsia="Calibri" w:hAnsi="Times New Roman" w:cs="Times New Roman"/>
          <w:sz w:val="24"/>
          <w:szCs w:val="24"/>
        </w:rPr>
        <w:t>В</w:t>
      </w:r>
      <w:r w:rsidRPr="00B35476">
        <w:rPr>
          <w:rFonts w:ascii="Times New Roman" w:eastAsia="Calibri" w:hAnsi="Times New Roman" w:cs="Times New Roman"/>
          <w:spacing w:val="36"/>
          <w:sz w:val="24"/>
          <w:szCs w:val="24"/>
        </w:rPr>
        <w:t xml:space="preserve"> </w:t>
      </w:r>
      <w:r w:rsidRPr="00B35476">
        <w:rPr>
          <w:rFonts w:ascii="Times New Roman" w:eastAsia="Calibri" w:hAnsi="Times New Roman" w:cs="Times New Roman"/>
          <w:sz w:val="24"/>
          <w:szCs w:val="24"/>
        </w:rPr>
        <w:t>процессе</w:t>
      </w:r>
      <w:r w:rsidRPr="00B35476">
        <w:rPr>
          <w:rFonts w:ascii="Times New Roman" w:eastAsia="Calibri" w:hAnsi="Times New Roman" w:cs="Times New Roman"/>
          <w:spacing w:val="37"/>
          <w:sz w:val="24"/>
          <w:szCs w:val="24"/>
        </w:rPr>
        <w:t xml:space="preserve"> </w:t>
      </w:r>
      <w:r w:rsidRPr="00B35476">
        <w:rPr>
          <w:rFonts w:ascii="Times New Roman" w:eastAsia="Calibri" w:hAnsi="Times New Roman" w:cs="Times New Roman"/>
          <w:sz w:val="24"/>
          <w:szCs w:val="24"/>
        </w:rPr>
        <w:t>выполнения</w:t>
      </w:r>
      <w:r w:rsidRPr="00B35476">
        <w:rPr>
          <w:rFonts w:ascii="Times New Roman" w:eastAsia="Calibri" w:hAnsi="Times New Roman" w:cs="Times New Roman"/>
          <w:spacing w:val="61"/>
          <w:sz w:val="24"/>
          <w:szCs w:val="24"/>
        </w:rPr>
        <w:t xml:space="preserve"> </w:t>
      </w:r>
      <w:r w:rsidRPr="00B35476">
        <w:rPr>
          <w:rFonts w:ascii="Times New Roman" w:eastAsia="Calibri" w:hAnsi="Times New Roman" w:cs="Times New Roman"/>
          <w:spacing w:val="-1"/>
          <w:sz w:val="24"/>
          <w:szCs w:val="24"/>
        </w:rPr>
        <w:t>учебного</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30"/>
          <w:sz w:val="24"/>
          <w:szCs w:val="24"/>
        </w:rPr>
        <w:t xml:space="preserve"> </w:t>
      </w:r>
      <w:r w:rsidRPr="00B35476">
        <w:rPr>
          <w:rFonts w:ascii="Times New Roman" w:eastAsia="Calibri" w:hAnsi="Times New Roman" w:cs="Times New Roman"/>
          <w:spacing w:val="-1"/>
          <w:sz w:val="24"/>
          <w:szCs w:val="24"/>
        </w:rPr>
        <w:t>задания</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33"/>
          <w:sz w:val="24"/>
          <w:szCs w:val="24"/>
        </w:rPr>
        <w:t xml:space="preserve"> </w:t>
      </w:r>
      <w:r w:rsidRPr="00B35476">
        <w:rPr>
          <w:rFonts w:ascii="Times New Roman" w:eastAsia="Calibri" w:hAnsi="Times New Roman" w:cs="Times New Roman"/>
          <w:spacing w:val="-2"/>
          <w:sz w:val="24"/>
          <w:szCs w:val="24"/>
        </w:rPr>
        <w:t>они</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31"/>
          <w:sz w:val="24"/>
          <w:szCs w:val="24"/>
        </w:rPr>
        <w:t xml:space="preserve"> </w:t>
      </w:r>
      <w:r w:rsidRPr="00B35476">
        <w:rPr>
          <w:rFonts w:ascii="Times New Roman" w:eastAsia="Calibri" w:hAnsi="Times New Roman" w:cs="Times New Roman"/>
          <w:spacing w:val="-1"/>
          <w:sz w:val="24"/>
          <w:szCs w:val="24"/>
        </w:rPr>
        <w:t>часто</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33"/>
          <w:sz w:val="24"/>
          <w:szCs w:val="24"/>
        </w:rPr>
        <w:t xml:space="preserve"> </w:t>
      </w:r>
      <w:r w:rsidRPr="00B35476">
        <w:rPr>
          <w:rFonts w:ascii="Times New Roman" w:eastAsia="Calibri" w:hAnsi="Times New Roman" w:cs="Times New Roman"/>
          <w:spacing w:val="-4"/>
          <w:sz w:val="24"/>
          <w:szCs w:val="24"/>
        </w:rPr>
        <w:t>уходят</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31"/>
          <w:sz w:val="24"/>
          <w:szCs w:val="24"/>
        </w:rPr>
        <w:t xml:space="preserve"> </w:t>
      </w:r>
      <w:r w:rsidRPr="00B35476">
        <w:rPr>
          <w:rFonts w:ascii="Times New Roman" w:eastAsia="Calibri" w:hAnsi="Times New Roman" w:cs="Times New Roman"/>
          <w:spacing w:val="-2"/>
          <w:sz w:val="24"/>
          <w:szCs w:val="24"/>
        </w:rPr>
        <w:t>от</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31"/>
          <w:sz w:val="24"/>
          <w:szCs w:val="24"/>
        </w:rPr>
        <w:t xml:space="preserve"> </w:t>
      </w:r>
      <w:r w:rsidRPr="00B35476">
        <w:rPr>
          <w:rFonts w:ascii="Times New Roman" w:eastAsia="Calibri" w:hAnsi="Times New Roman" w:cs="Times New Roman"/>
          <w:spacing w:val="-1"/>
          <w:sz w:val="24"/>
          <w:szCs w:val="24"/>
        </w:rPr>
        <w:t>правильно</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28"/>
          <w:sz w:val="24"/>
          <w:szCs w:val="24"/>
        </w:rPr>
        <w:t xml:space="preserve"> </w:t>
      </w:r>
      <w:r w:rsidRPr="00B35476">
        <w:rPr>
          <w:rFonts w:ascii="Times New Roman" w:eastAsia="Calibri" w:hAnsi="Times New Roman" w:cs="Times New Roman"/>
          <w:spacing w:val="-4"/>
          <w:sz w:val="24"/>
          <w:szCs w:val="24"/>
        </w:rPr>
        <w:t>начатого</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28"/>
          <w:sz w:val="24"/>
          <w:szCs w:val="24"/>
        </w:rPr>
        <w:t xml:space="preserve"> </w:t>
      </w:r>
      <w:r w:rsidRPr="00B35476">
        <w:rPr>
          <w:rFonts w:ascii="Times New Roman" w:eastAsia="Calibri" w:hAnsi="Times New Roman" w:cs="Times New Roman"/>
          <w:spacing w:val="-1"/>
          <w:sz w:val="24"/>
          <w:szCs w:val="24"/>
        </w:rPr>
        <w:t>выполнения</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30"/>
          <w:sz w:val="24"/>
          <w:szCs w:val="24"/>
        </w:rPr>
        <w:t xml:space="preserve"> </w:t>
      </w:r>
      <w:r w:rsidRPr="00B35476">
        <w:rPr>
          <w:rFonts w:ascii="Times New Roman" w:eastAsia="Calibri" w:hAnsi="Times New Roman" w:cs="Times New Roman"/>
          <w:spacing w:val="-1"/>
          <w:sz w:val="24"/>
          <w:szCs w:val="24"/>
        </w:rPr>
        <w:t>действия, «соскальзывают»</w:t>
      </w:r>
      <w:r w:rsidRPr="00B35476">
        <w:rPr>
          <w:rFonts w:ascii="Times New Roman" w:eastAsia="Calibri" w:hAnsi="Times New Roman" w:cs="Times New Roman"/>
          <w:spacing w:val="18"/>
          <w:sz w:val="24"/>
          <w:szCs w:val="24"/>
        </w:rPr>
        <w:t xml:space="preserve"> </w:t>
      </w:r>
      <w:r w:rsidRPr="00B35476">
        <w:rPr>
          <w:rFonts w:ascii="Times New Roman" w:eastAsia="Calibri" w:hAnsi="Times New Roman" w:cs="Times New Roman"/>
          <w:sz w:val="24"/>
          <w:szCs w:val="24"/>
        </w:rPr>
        <w:t>на</w:t>
      </w:r>
      <w:r w:rsidRPr="00B35476">
        <w:rPr>
          <w:rFonts w:ascii="Times New Roman" w:eastAsia="Calibri" w:hAnsi="Times New Roman" w:cs="Times New Roman"/>
          <w:spacing w:val="25"/>
          <w:sz w:val="24"/>
          <w:szCs w:val="24"/>
        </w:rPr>
        <w:t xml:space="preserve"> </w:t>
      </w:r>
      <w:r w:rsidRPr="00B35476">
        <w:rPr>
          <w:rFonts w:ascii="Times New Roman" w:eastAsia="Calibri" w:hAnsi="Times New Roman" w:cs="Times New Roman"/>
          <w:sz w:val="24"/>
          <w:szCs w:val="24"/>
        </w:rPr>
        <w:t>действия,</w:t>
      </w:r>
      <w:r w:rsidRPr="00B35476">
        <w:rPr>
          <w:rFonts w:ascii="Times New Roman" w:eastAsia="Calibri" w:hAnsi="Times New Roman" w:cs="Times New Roman"/>
          <w:spacing w:val="26"/>
          <w:sz w:val="24"/>
          <w:szCs w:val="24"/>
        </w:rPr>
        <w:t xml:space="preserve"> </w:t>
      </w:r>
      <w:r w:rsidRPr="00B35476">
        <w:rPr>
          <w:rFonts w:ascii="Times New Roman" w:eastAsia="Calibri" w:hAnsi="Times New Roman" w:cs="Times New Roman"/>
          <w:spacing w:val="-1"/>
          <w:sz w:val="24"/>
          <w:szCs w:val="24"/>
        </w:rPr>
        <w:t>произведенные</w:t>
      </w:r>
      <w:r w:rsidRPr="00B35476">
        <w:rPr>
          <w:rFonts w:ascii="Times New Roman" w:eastAsia="Calibri" w:hAnsi="Times New Roman" w:cs="Times New Roman"/>
          <w:spacing w:val="22"/>
          <w:sz w:val="24"/>
          <w:szCs w:val="24"/>
        </w:rPr>
        <w:t xml:space="preserve"> </w:t>
      </w:r>
      <w:r w:rsidRPr="00B35476">
        <w:rPr>
          <w:rFonts w:ascii="Times New Roman" w:eastAsia="Calibri" w:hAnsi="Times New Roman" w:cs="Times New Roman"/>
          <w:spacing w:val="-1"/>
          <w:sz w:val="24"/>
          <w:szCs w:val="24"/>
        </w:rPr>
        <w:t>ранее,</w:t>
      </w:r>
      <w:r w:rsidRPr="00B35476">
        <w:rPr>
          <w:rFonts w:ascii="Times New Roman" w:eastAsia="Calibri" w:hAnsi="Times New Roman" w:cs="Times New Roman"/>
          <w:spacing w:val="26"/>
          <w:sz w:val="24"/>
          <w:szCs w:val="24"/>
        </w:rPr>
        <w:t xml:space="preserve"> </w:t>
      </w:r>
      <w:r w:rsidRPr="00B35476">
        <w:rPr>
          <w:rFonts w:ascii="Times New Roman" w:eastAsia="Calibri" w:hAnsi="Times New Roman" w:cs="Times New Roman"/>
          <w:spacing w:val="-1"/>
          <w:sz w:val="24"/>
          <w:szCs w:val="24"/>
        </w:rPr>
        <w:t>причем</w:t>
      </w:r>
      <w:r w:rsidRPr="00B35476">
        <w:rPr>
          <w:rFonts w:ascii="Times New Roman" w:eastAsia="Calibri" w:hAnsi="Times New Roman" w:cs="Times New Roman"/>
          <w:spacing w:val="25"/>
          <w:sz w:val="24"/>
          <w:szCs w:val="24"/>
        </w:rPr>
        <w:t xml:space="preserve"> </w:t>
      </w:r>
      <w:r w:rsidRPr="00B35476">
        <w:rPr>
          <w:rFonts w:ascii="Times New Roman" w:eastAsia="Calibri" w:hAnsi="Times New Roman" w:cs="Times New Roman"/>
          <w:sz w:val="24"/>
          <w:szCs w:val="24"/>
        </w:rPr>
        <w:t>переносят</w:t>
      </w:r>
      <w:r w:rsidRPr="00B35476">
        <w:rPr>
          <w:rFonts w:ascii="Times New Roman" w:eastAsia="Calibri" w:hAnsi="Times New Roman" w:cs="Times New Roman"/>
          <w:spacing w:val="26"/>
          <w:sz w:val="24"/>
          <w:szCs w:val="24"/>
        </w:rPr>
        <w:t xml:space="preserve"> </w:t>
      </w:r>
      <w:r w:rsidRPr="00B35476">
        <w:rPr>
          <w:rFonts w:ascii="Times New Roman" w:eastAsia="Calibri" w:hAnsi="Times New Roman" w:cs="Times New Roman"/>
          <w:spacing w:val="-1"/>
          <w:sz w:val="24"/>
          <w:szCs w:val="24"/>
        </w:rPr>
        <w:t>их</w:t>
      </w:r>
      <w:r w:rsidRPr="00B35476">
        <w:rPr>
          <w:rFonts w:ascii="Times New Roman" w:eastAsia="Calibri" w:hAnsi="Times New Roman" w:cs="Times New Roman"/>
          <w:spacing w:val="28"/>
          <w:sz w:val="24"/>
          <w:szCs w:val="24"/>
        </w:rPr>
        <w:t xml:space="preserve"> </w:t>
      </w:r>
      <w:r w:rsidRPr="00B35476">
        <w:rPr>
          <w:rFonts w:ascii="Times New Roman" w:eastAsia="Calibri" w:hAnsi="Times New Roman" w:cs="Times New Roman"/>
          <w:sz w:val="24"/>
          <w:szCs w:val="24"/>
        </w:rPr>
        <w:t>в</w:t>
      </w:r>
      <w:r w:rsidRPr="00B35476">
        <w:rPr>
          <w:rFonts w:ascii="Times New Roman" w:eastAsia="Calibri" w:hAnsi="Times New Roman" w:cs="Times New Roman"/>
          <w:spacing w:val="25"/>
          <w:sz w:val="24"/>
          <w:szCs w:val="24"/>
        </w:rPr>
        <w:t xml:space="preserve"> </w:t>
      </w:r>
      <w:r w:rsidRPr="00B35476">
        <w:rPr>
          <w:rFonts w:ascii="Times New Roman" w:eastAsia="Calibri" w:hAnsi="Times New Roman" w:cs="Times New Roman"/>
          <w:spacing w:val="-1"/>
          <w:sz w:val="24"/>
          <w:szCs w:val="24"/>
        </w:rPr>
        <w:t>прежнем</w:t>
      </w:r>
      <w:r w:rsidRPr="00B35476">
        <w:rPr>
          <w:rFonts w:ascii="Times New Roman" w:eastAsia="Calibri" w:hAnsi="Times New Roman" w:cs="Times New Roman"/>
          <w:spacing w:val="25"/>
          <w:sz w:val="24"/>
          <w:szCs w:val="24"/>
        </w:rPr>
        <w:t xml:space="preserve"> </w:t>
      </w:r>
      <w:r w:rsidRPr="00B35476">
        <w:rPr>
          <w:rFonts w:ascii="Times New Roman" w:eastAsia="Calibri" w:hAnsi="Times New Roman" w:cs="Times New Roman"/>
          <w:spacing w:val="-1"/>
          <w:sz w:val="24"/>
          <w:szCs w:val="24"/>
        </w:rPr>
        <w:t>виде,</w:t>
      </w:r>
      <w:r w:rsidRPr="00B35476">
        <w:rPr>
          <w:rFonts w:ascii="Times New Roman" w:eastAsia="Calibri" w:hAnsi="Times New Roman" w:cs="Times New Roman"/>
          <w:spacing w:val="65"/>
          <w:sz w:val="24"/>
          <w:szCs w:val="24"/>
        </w:rPr>
        <w:t xml:space="preserve"> </w:t>
      </w:r>
      <w:r w:rsidRPr="00B35476">
        <w:rPr>
          <w:rFonts w:ascii="Times New Roman" w:eastAsia="Calibri" w:hAnsi="Times New Roman" w:cs="Times New Roman"/>
          <w:sz w:val="24"/>
          <w:szCs w:val="24"/>
        </w:rPr>
        <w:t>не</w:t>
      </w:r>
      <w:r w:rsidRPr="00B35476">
        <w:rPr>
          <w:rFonts w:ascii="Times New Roman" w:eastAsia="Calibri" w:hAnsi="Times New Roman" w:cs="Times New Roman"/>
          <w:spacing w:val="6"/>
          <w:sz w:val="24"/>
          <w:szCs w:val="24"/>
        </w:rPr>
        <w:t xml:space="preserve"> </w:t>
      </w:r>
      <w:r w:rsidRPr="00B35476">
        <w:rPr>
          <w:rFonts w:ascii="Times New Roman" w:eastAsia="Calibri" w:hAnsi="Times New Roman" w:cs="Times New Roman"/>
          <w:spacing w:val="-2"/>
          <w:sz w:val="24"/>
          <w:szCs w:val="24"/>
        </w:rPr>
        <w:t>учитывая</w:t>
      </w:r>
      <w:r w:rsidRPr="00B35476">
        <w:rPr>
          <w:rFonts w:ascii="Times New Roman" w:eastAsia="Calibri" w:hAnsi="Times New Roman" w:cs="Times New Roman"/>
          <w:spacing w:val="4"/>
          <w:sz w:val="24"/>
          <w:szCs w:val="24"/>
        </w:rPr>
        <w:t xml:space="preserve"> </w:t>
      </w:r>
      <w:r w:rsidRPr="00B35476">
        <w:rPr>
          <w:rFonts w:ascii="Times New Roman" w:eastAsia="Calibri" w:hAnsi="Times New Roman" w:cs="Times New Roman"/>
          <w:spacing w:val="-1"/>
          <w:sz w:val="24"/>
          <w:szCs w:val="24"/>
        </w:rPr>
        <w:t>изменения</w:t>
      </w:r>
      <w:r w:rsidRPr="00B35476">
        <w:rPr>
          <w:rFonts w:ascii="Times New Roman" w:eastAsia="Calibri" w:hAnsi="Times New Roman" w:cs="Times New Roman"/>
          <w:spacing w:val="4"/>
          <w:sz w:val="24"/>
          <w:szCs w:val="24"/>
        </w:rPr>
        <w:t xml:space="preserve"> </w:t>
      </w:r>
      <w:r w:rsidRPr="00B35476">
        <w:rPr>
          <w:rFonts w:ascii="Times New Roman" w:eastAsia="Calibri" w:hAnsi="Times New Roman" w:cs="Times New Roman"/>
          <w:spacing w:val="-1"/>
          <w:sz w:val="24"/>
          <w:szCs w:val="24"/>
        </w:rPr>
        <w:t>условий.</w:t>
      </w:r>
      <w:r w:rsidRPr="00B35476">
        <w:rPr>
          <w:rFonts w:ascii="Times New Roman" w:eastAsia="Calibri" w:hAnsi="Times New Roman" w:cs="Times New Roman"/>
          <w:spacing w:val="7"/>
          <w:sz w:val="24"/>
          <w:szCs w:val="24"/>
        </w:rPr>
        <w:t xml:space="preserve"> </w:t>
      </w:r>
    </w:p>
    <w:p w:rsidR="00B35476" w:rsidRPr="00B35476" w:rsidRDefault="00B35476" w:rsidP="00B35476">
      <w:pPr>
        <w:spacing w:after="120" w:line="276" w:lineRule="auto"/>
        <w:ind w:right="103"/>
        <w:jc w:val="both"/>
        <w:rPr>
          <w:rFonts w:ascii="Times New Roman" w:eastAsia="Calibri" w:hAnsi="Times New Roman" w:cs="Times New Roman"/>
          <w:spacing w:val="77"/>
          <w:sz w:val="24"/>
          <w:szCs w:val="24"/>
        </w:rPr>
      </w:pPr>
      <w:r w:rsidRPr="00B35476">
        <w:rPr>
          <w:rFonts w:ascii="Times New Roman" w:eastAsia="Calibri" w:hAnsi="Times New Roman" w:cs="Times New Roman"/>
          <w:spacing w:val="-1"/>
          <w:sz w:val="24"/>
          <w:szCs w:val="24"/>
        </w:rPr>
        <w:t>Нарушения</w:t>
      </w:r>
      <w:r w:rsidRPr="00B35476">
        <w:rPr>
          <w:rFonts w:ascii="Times New Roman" w:eastAsia="Calibri" w:hAnsi="Times New Roman" w:cs="Times New Roman"/>
          <w:spacing w:val="52"/>
          <w:sz w:val="24"/>
          <w:szCs w:val="24"/>
        </w:rPr>
        <w:t xml:space="preserve"> </w:t>
      </w:r>
      <w:r w:rsidRPr="00B35476">
        <w:rPr>
          <w:rFonts w:ascii="Times New Roman" w:eastAsia="Calibri" w:hAnsi="Times New Roman" w:cs="Times New Roman"/>
          <w:spacing w:val="-1"/>
          <w:sz w:val="24"/>
          <w:szCs w:val="24"/>
        </w:rPr>
        <w:t>высшей</w:t>
      </w:r>
      <w:r w:rsidRPr="00B35476">
        <w:rPr>
          <w:rFonts w:ascii="Times New Roman" w:eastAsia="Calibri" w:hAnsi="Times New Roman" w:cs="Times New Roman"/>
          <w:spacing w:val="53"/>
          <w:sz w:val="24"/>
          <w:szCs w:val="24"/>
        </w:rPr>
        <w:t xml:space="preserve"> </w:t>
      </w:r>
      <w:r w:rsidRPr="00B35476">
        <w:rPr>
          <w:rFonts w:ascii="Times New Roman" w:eastAsia="Calibri" w:hAnsi="Times New Roman" w:cs="Times New Roman"/>
          <w:sz w:val="24"/>
          <w:szCs w:val="24"/>
        </w:rPr>
        <w:t>нервной</w:t>
      </w:r>
      <w:r w:rsidRPr="00B35476">
        <w:rPr>
          <w:rFonts w:ascii="Times New Roman" w:eastAsia="Calibri" w:hAnsi="Times New Roman" w:cs="Times New Roman"/>
          <w:spacing w:val="53"/>
          <w:sz w:val="24"/>
          <w:szCs w:val="24"/>
        </w:rPr>
        <w:t xml:space="preserve"> </w:t>
      </w:r>
      <w:r w:rsidRPr="00B35476">
        <w:rPr>
          <w:rFonts w:ascii="Times New Roman" w:eastAsia="Calibri" w:hAnsi="Times New Roman" w:cs="Times New Roman"/>
          <w:sz w:val="24"/>
          <w:szCs w:val="24"/>
        </w:rPr>
        <w:t>деятельности,</w:t>
      </w:r>
      <w:r w:rsidRPr="00B35476">
        <w:rPr>
          <w:rFonts w:ascii="Times New Roman" w:eastAsia="Calibri" w:hAnsi="Times New Roman" w:cs="Times New Roman"/>
          <w:spacing w:val="52"/>
          <w:sz w:val="24"/>
          <w:szCs w:val="24"/>
        </w:rPr>
        <w:t xml:space="preserve"> </w:t>
      </w:r>
      <w:r w:rsidRPr="00B35476">
        <w:rPr>
          <w:rFonts w:ascii="Times New Roman" w:eastAsia="Calibri" w:hAnsi="Times New Roman" w:cs="Times New Roman"/>
          <w:spacing w:val="-1"/>
          <w:sz w:val="24"/>
          <w:szCs w:val="24"/>
        </w:rPr>
        <w:t>недоразвитие</w:t>
      </w:r>
      <w:r w:rsidRPr="00B35476">
        <w:rPr>
          <w:rFonts w:ascii="Times New Roman" w:eastAsia="Calibri" w:hAnsi="Times New Roman" w:cs="Times New Roman"/>
          <w:spacing w:val="51"/>
          <w:sz w:val="24"/>
          <w:szCs w:val="24"/>
        </w:rPr>
        <w:t xml:space="preserve"> </w:t>
      </w:r>
      <w:r w:rsidRPr="00B35476">
        <w:rPr>
          <w:rFonts w:ascii="Times New Roman" w:eastAsia="Calibri" w:hAnsi="Times New Roman" w:cs="Times New Roman"/>
          <w:sz w:val="24"/>
          <w:szCs w:val="24"/>
        </w:rPr>
        <w:t>психических</w:t>
      </w:r>
      <w:r w:rsidRPr="00B35476">
        <w:rPr>
          <w:rFonts w:ascii="Times New Roman" w:eastAsia="Calibri" w:hAnsi="Times New Roman" w:cs="Times New Roman"/>
          <w:spacing w:val="52"/>
          <w:sz w:val="24"/>
          <w:szCs w:val="24"/>
        </w:rPr>
        <w:t xml:space="preserve"> </w:t>
      </w:r>
      <w:r w:rsidRPr="00B35476">
        <w:rPr>
          <w:rFonts w:ascii="Times New Roman" w:eastAsia="Calibri" w:hAnsi="Times New Roman" w:cs="Times New Roman"/>
          <w:sz w:val="24"/>
          <w:szCs w:val="24"/>
        </w:rPr>
        <w:t>процессов</w:t>
      </w:r>
      <w:r w:rsidRPr="00B35476">
        <w:rPr>
          <w:rFonts w:ascii="Times New Roman" w:eastAsia="Calibri" w:hAnsi="Times New Roman" w:cs="Times New Roman"/>
          <w:spacing w:val="52"/>
          <w:sz w:val="24"/>
          <w:szCs w:val="24"/>
        </w:rPr>
        <w:t xml:space="preserve"> </w:t>
      </w:r>
      <w:r w:rsidRPr="00B35476">
        <w:rPr>
          <w:rFonts w:ascii="Times New Roman" w:eastAsia="Calibri" w:hAnsi="Times New Roman" w:cs="Times New Roman"/>
          <w:sz w:val="24"/>
          <w:szCs w:val="24"/>
        </w:rPr>
        <w:t>и</w:t>
      </w:r>
      <w:r w:rsidRPr="00B35476">
        <w:rPr>
          <w:rFonts w:ascii="Times New Roman" w:eastAsia="Calibri" w:hAnsi="Times New Roman" w:cs="Times New Roman"/>
          <w:spacing w:val="41"/>
          <w:sz w:val="24"/>
          <w:szCs w:val="24"/>
        </w:rPr>
        <w:t xml:space="preserve"> </w:t>
      </w:r>
      <w:r w:rsidRPr="00B35476">
        <w:rPr>
          <w:rFonts w:ascii="Times New Roman" w:eastAsia="Calibri" w:hAnsi="Times New Roman" w:cs="Times New Roman"/>
          <w:spacing w:val="-1"/>
          <w:sz w:val="24"/>
          <w:szCs w:val="24"/>
        </w:rPr>
        <w:t>эмоционально-волевой</w:t>
      </w:r>
      <w:r w:rsidRPr="00B35476">
        <w:rPr>
          <w:rFonts w:ascii="Times New Roman" w:eastAsia="Calibri" w:hAnsi="Times New Roman" w:cs="Times New Roman"/>
          <w:spacing w:val="7"/>
          <w:sz w:val="24"/>
          <w:szCs w:val="24"/>
        </w:rPr>
        <w:t xml:space="preserve"> </w:t>
      </w:r>
      <w:r w:rsidRPr="00B35476">
        <w:rPr>
          <w:rFonts w:ascii="Times New Roman" w:eastAsia="Calibri" w:hAnsi="Times New Roman" w:cs="Times New Roman"/>
          <w:sz w:val="24"/>
          <w:szCs w:val="24"/>
        </w:rPr>
        <w:t>сферы</w:t>
      </w:r>
      <w:r w:rsidRPr="00B35476">
        <w:rPr>
          <w:rFonts w:ascii="Times New Roman" w:eastAsia="Calibri" w:hAnsi="Times New Roman" w:cs="Times New Roman"/>
          <w:spacing w:val="6"/>
          <w:sz w:val="24"/>
          <w:szCs w:val="24"/>
        </w:rPr>
        <w:t xml:space="preserve"> </w:t>
      </w:r>
      <w:r w:rsidRPr="00B35476">
        <w:rPr>
          <w:rFonts w:ascii="Times New Roman" w:eastAsia="Calibri" w:hAnsi="Times New Roman" w:cs="Times New Roman"/>
          <w:spacing w:val="-2"/>
          <w:sz w:val="24"/>
          <w:szCs w:val="24"/>
        </w:rPr>
        <w:t>обусловливают</w:t>
      </w:r>
      <w:r w:rsidRPr="00B35476">
        <w:rPr>
          <w:rFonts w:ascii="Times New Roman" w:eastAsia="Calibri" w:hAnsi="Times New Roman" w:cs="Times New Roman"/>
          <w:spacing w:val="5"/>
          <w:sz w:val="24"/>
          <w:szCs w:val="24"/>
        </w:rPr>
        <w:t xml:space="preserve"> </w:t>
      </w:r>
      <w:r w:rsidRPr="00B35476">
        <w:rPr>
          <w:rFonts w:ascii="Times New Roman" w:eastAsia="Calibri" w:hAnsi="Times New Roman" w:cs="Times New Roman"/>
          <w:spacing w:val="-2"/>
          <w:sz w:val="24"/>
          <w:szCs w:val="24"/>
        </w:rPr>
        <w:t>проявление</w:t>
      </w:r>
      <w:r w:rsidRPr="00B35476">
        <w:rPr>
          <w:rFonts w:ascii="Times New Roman" w:eastAsia="Calibri" w:hAnsi="Times New Roman" w:cs="Times New Roman"/>
          <w:spacing w:val="6"/>
          <w:sz w:val="24"/>
          <w:szCs w:val="24"/>
        </w:rPr>
        <w:t xml:space="preserve"> </w:t>
      </w:r>
      <w:r w:rsidRPr="00B35476">
        <w:rPr>
          <w:rFonts w:ascii="Times New Roman" w:eastAsia="Calibri" w:hAnsi="Times New Roman" w:cs="Times New Roman"/>
          <w:spacing w:val="-3"/>
          <w:sz w:val="24"/>
          <w:szCs w:val="24"/>
        </w:rPr>
        <w:t>некоторых</w:t>
      </w:r>
      <w:r w:rsidRPr="00B35476">
        <w:rPr>
          <w:rFonts w:ascii="Times New Roman" w:eastAsia="Calibri" w:hAnsi="Times New Roman" w:cs="Times New Roman"/>
          <w:spacing w:val="11"/>
          <w:sz w:val="24"/>
          <w:szCs w:val="24"/>
        </w:rPr>
        <w:t xml:space="preserve"> </w:t>
      </w:r>
      <w:r w:rsidRPr="00B35476">
        <w:rPr>
          <w:rFonts w:ascii="Times New Roman" w:eastAsia="Calibri" w:hAnsi="Times New Roman" w:cs="Times New Roman"/>
          <w:spacing w:val="-1"/>
          <w:sz w:val="24"/>
          <w:szCs w:val="24"/>
        </w:rPr>
        <w:t>специфических</w:t>
      </w:r>
      <w:r w:rsidRPr="00B35476">
        <w:rPr>
          <w:rFonts w:ascii="Times New Roman" w:eastAsia="Calibri" w:hAnsi="Times New Roman" w:cs="Times New Roman"/>
          <w:spacing w:val="77"/>
          <w:sz w:val="24"/>
          <w:szCs w:val="24"/>
        </w:rPr>
        <w:t xml:space="preserve"> </w:t>
      </w:r>
      <w:r w:rsidRPr="00B35476">
        <w:rPr>
          <w:rFonts w:ascii="Times New Roman" w:eastAsia="Calibri" w:hAnsi="Times New Roman" w:cs="Times New Roman"/>
          <w:sz w:val="24"/>
          <w:szCs w:val="24"/>
        </w:rPr>
        <w:t>особенностей</w:t>
      </w:r>
      <w:r w:rsidRPr="00B35476">
        <w:rPr>
          <w:rFonts w:ascii="Times New Roman" w:eastAsia="Calibri" w:hAnsi="Times New Roman" w:cs="Times New Roman"/>
          <w:spacing w:val="27"/>
          <w:sz w:val="24"/>
          <w:szCs w:val="24"/>
        </w:rPr>
        <w:t xml:space="preserve"> </w:t>
      </w:r>
      <w:r w:rsidRPr="00B35476">
        <w:rPr>
          <w:rFonts w:ascii="Times New Roman" w:eastAsia="Calibri" w:hAnsi="Times New Roman" w:cs="Times New Roman"/>
          <w:sz w:val="24"/>
          <w:szCs w:val="24"/>
        </w:rPr>
        <w:t>личности</w:t>
      </w:r>
      <w:r w:rsidRPr="00B35476">
        <w:rPr>
          <w:rFonts w:ascii="Times New Roman" w:eastAsia="Calibri" w:hAnsi="Times New Roman" w:cs="Times New Roman"/>
          <w:spacing w:val="27"/>
          <w:sz w:val="24"/>
          <w:szCs w:val="24"/>
        </w:rPr>
        <w:t xml:space="preserve"> </w:t>
      </w:r>
      <w:r w:rsidRPr="00B35476">
        <w:rPr>
          <w:rFonts w:ascii="Times New Roman" w:eastAsia="Calibri" w:hAnsi="Times New Roman" w:cs="Times New Roman"/>
          <w:spacing w:val="-2"/>
          <w:sz w:val="24"/>
          <w:szCs w:val="24"/>
        </w:rPr>
        <w:t>обучающихся</w:t>
      </w:r>
      <w:r w:rsidRPr="00B35476">
        <w:rPr>
          <w:rFonts w:ascii="Times New Roman" w:eastAsia="Calibri" w:hAnsi="Times New Roman" w:cs="Times New Roman"/>
          <w:spacing w:val="26"/>
          <w:sz w:val="24"/>
          <w:szCs w:val="24"/>
        </w:rPr>
        <w:t xml:space="preserve"> </w:t>
      </w:r>
      <w:r w:rsidRPr="00B35476">
        <w:rPr>
          <w:rFonts w:ascii="Times New Roman" w:eastAsia="Calibri" w:hAnsi="Times New Roman" w:cs="Times New Roman"/>
          <w:sz w:val="24"/>
          <w:szCs w:val="24"/>
        </w:rPr>
        <w:t>с</w:t>
      </w:r>
      <w:r w:rsidRPr="00B35476">
        <w:rPr>
          <w:rFonts w:ascii="Times New Roman" w:eastAsia="Calibri" w:hAnsi="Times New Roman" w:cs="Times New Roman"/>
          <w:spacing w:val="27"/>
          <w:sz w:val="24"/>
          <w:szCs w:val="24"/>
        </w:rPr>
        <w:t xml:space="preserve"> </w:t>
      </w:r>
      <w:r w:rsidRPr="00B35476">
        <w:rPr>
          <w:rFonts w:ascii="Times New Roman" w:eastAsia="Calibri" w:hAnsi="Times New Roman" w:cs="Times New Roman"/>
          <w:spacing w:val="-2"/>
          <w:sz w:val="24"/>
          <w:szCs w:val="24"/>
        </w:rPr>
        <w:t>умственной</w:t>
      </w:r>
      <w:r w:rsidRPr="00B35476">
        <w:rPr>
          <w:rFonts w:ascii="Times New Roman" w:eastAsia="Calibri" w:hAnsi="Times New Roman" w:cs="Times New Roman"/>
          <w:spacing w:val="27"/>
          <w:sz w:val="24"/>
          <w:szCs w:val="24"/>
        </w:rPr>
        <w:t xml:space="preserve"> </w:t>
      </w:r>
      <w:r w:rsidRPr="00B35476">
        <w:rPr>
          <w:rFonts w:ascii="Times New Roman" w:eastAsia="Calibri" w:hAnsi="Times New Roman" w:cs="Times New Roman"/>
          <w:sz w:val="24"/>
          <w:szCs w:val="24"/>
        </w:rPr>
        <w:t>отсталостью,</w:t>
      </w:r>
      <w:r w:rsidRPr="00B35476">
        <w:rPr>
          <w:rFonts w:ascii="Times New Roman" w:eastAsia="Calibri" w:hAnsi="Times New Roman" w:cs="Times New Roman"/>
          <w:spacing w:val="26"/>
          <w:sz w:val="24"/>
          <w:szCs w:val="24"/>
        </w:rPr>
        <w:t xml:space="preserve"> </w:t>
      </w:r>
      <w:r w:rsidRPr="00B35476">
        <w:rPr>
          <w:rFonts w:ascii="Times New Roman" w:eastAsia="Calibri" w:hAnsi="Times New Roman" w:cs="Times New Roman"/>
          <w:spacing w:val="-1"/>
          <w:sz w:val="24"/>
          <w:szCs w:val="24"/>
        </w:rPr>
        <w:t>проявляющиеся</w:t>
      </w:r>
      <w:r w:rsidRPr="00B35476">
        <w:rPr>
          <w:rFonts w:ascii="Times New Roman" w:eastAsia="Calibri" w:hAnsi="Times New Roman" w:cs="Times New Roman"/>
          <w:spacing w:val="26"/>
          <w:sz w:val="24"/>
          <w:szCs w:val="24"/>
        </w:rPr>
        <w:t xml:space="preserve"> </w:t>
      </w:r>
      <w:r w:rsidRPr="00B35476">
        <w:rPr>
          <w:rFonts w:ascii="Times New Roman" w:eastAsia="Calibri" w:hAnsi="Times New Roman" w:cs="Times New Roman"/>
          <w:sz w:val="24"/>
          <w:szCs w:val="24"/>
        </w:rPr>
        <w:t>в</w:t>
      </w:r>
      <w:r w:rsidRPr="00B35476">
        <w:rPr>
          <w:rFonts w:ascii="Times New Roman" w:eastAsia="Calibri" w:hAnsi="Times New Roman" w:cs="Times New Roman"/>
          <w:spacing w:val="66"/>
          <w:sz w:val="24"/>
          <w:szCs w:val="24"/>
        </w:rPr>
        <w:t xml:space="preserve"> </w:t>
      </w:r>
      <w:r w:rsidRPr="00B35476">
        <w:rPr>
          <w:rFonts w:ascii="Times New Roman" w:eastAsia="Calibri" w:hAnsi="Times New Roman" w:cs="Times New Roman"/>
          <w:sz w:val="24"/>
          <w:szCs w:val="24"/>
        </w:rPr>
        <w:t>примитивности</w:t>
      </w:r>
      <w:r w:rsidRPr="00B35476">
        <w:rPr>
          <w:rFonts w:ascii="Times New Roman" w:eastAsia="Calibri" w:hAnsi="Times New Roman" w:cs="Times New Roman"/>
          <w:spacing w:val="43"/>
          <w:sz w:val="24"/>
          <w:szCs w:val="24"/>
        </w:rPr>
        <w:t xml:space="preserve"> </w:t>
      </w:r>
      <w:r w:rsidRPr="00B35476">
        <w:rPr>
          <w:rFonts w:ascii="Times New Roman" w:eastAsia="Calibri" w:hAnsi="Times New Roman" w:cs="Times New Roman"/>
          <w:spacing w:val="-1"/>
          <w:sz w:val="24"/>
          <w:szCs w:val="24"/>
        </w:rPr>
        <w:t>интересов,</w:t>
      </w:r>
      <w:r w:rsidRPr="00B35476">
        <w:rPr>
          <w:rFonts w:ascii="Times New Roman" w:eastAsia="Calibri" w:hAnsi="Times New Roman" w:cs="Times New Roman"/>
          <w:spacing w:val="44"/>
          <w:sz w:val="24"/>
          <w:szCs w:val="24"/>
        </w:rPr>
        <w:t xml:space="preserve"> </w:t>
      </w:r>
      <w:r w:rsidRPr="00B35476">
        <w:rPr>
          <w:rFonts w:ascii="Times New Roman" w:eastAsia="Calibri" w:hAnsi="Times New Roman" w:cs="Times New Roman"/>
          <w:sz w:val="24"/>
          <w:szCs w:val="24"/>
        </w:rPr>
        <w:t>потребностей</w:t>
      </w:r>
      <w:r w:rsidRPr="00B35476">
        <w:rPr>
          <w:rFonts w:ascii="Times New Roman" w:eastAsia="Calibri" w:hAnsi="Times New Roman" w:cs="Times New Roman"/>
          <w:spacing w:val="46"/>
          <w:sz w:val="24"/>
          <w:szCs w:val="24"/>
        </w:rPr>
        <w:t xml:space="preserve"> </w:t>
      </w:r>
      <w:r w:rsidRPr="00B35476">
        <w:rPr>
          <w:rFonts w:ascii="Times New Roman" w:eastAsia="Calibri" w:hAnsi="Times New Roman" w:cs="Times New Roman"/>
          <w:sz w:val="24"/>
          <w:szCs w:val="24"/>
        </w:rPr>
        <w:t>и</w:t>
      </w:r>
      <w:r w:rsidRPr="00B35476">
        <w:rPr>
          <w:rFonts w:ascii="Times New Roman" w:eastAsia="Calibri" w:hAnsi="Times New Roman" w:cs="Times New Roman"/>
          <w:spacing w:val="43"/>
          <w:sz w:val="24"/>
          <w:szCs w:val="24"/>
        </w:rPr>
        <w:t xml:space="preserve"> </w:t>
      </w:r>
      <w:r w:rsidRPr="00B35476">
        <w:rPr>
          <w:rFonts w:ascii="Times New Roman" w:eastAsia="Calibri" w:hAnsi="Times New Roman" w:cs="Times New Roman"/>
          <w:spacing w:val="-1"/>
          <w:sz w:val="24"/>
          <w:szCs w:val="24"/>
        </w:rPr>
        <w:t>мотивов,</w:t>
      </w:r>
      <w:r w:rsidRPr="00B35476">
        <w:rPr>
          <w:rFonts w:ascii="Times New Roman" w:eastAsia="Calibri" w:hAnsi="Times New Roman" w:cs="Times New Roman"/>
          <w:spacing w:val="42"/>
          <w:sz w:val="24"/>
          <w:szCs w:val="24"/>
        </w:rPr>
        <w:t xml:space="preserve"> </w:t>
      </w:r>
      <w:r w:rsidRPr="00B35476">
        <w:rPr>
          <w:rFonts w:ascii="Times New Roman" w:eastAsia="Calibri" w:hAnsi="Times New Roman" w:cs="Times New Roman"/>
          <w:spacing w:val="-1"/>
          <w:sz w:val="24"/>
          <w:szCs w:val="24"/>
        </w:rPr>
        <w:t>что</w:t>
      </w:r>
      <w:r w:rsidRPr="00B35476">
        <w:rPr>
          <w:rFonts w:ascii="Times New Roman" w:eastAsia="Calibri" w:hAnsi="Times New Roman" w:cs="Times New Roman"/>
          <w:spacing w:val="42"/>
          <w:sz w:val="24"/>
          <w:szCs w:val="24"/>
        </w:rPr>
        <w:t xml:space="preserve"> </w:t>
      </w:r>
      <w:r w:rsidRPr="00B35476">
        <w:rPr>
          <w:rFonts w:ascii="Times New Roman" w:eastAsia="Calibri" w:hAnsi="Times New Roman" w:cs="Times New Roman"/>
          <w:spacing w:val="-3"/>
          <w:sz w:val="24"/>
          <w:szCs w:val="24"/>
        </w:rPr>
        <w:t>затрудняет</w:t>
      </w:r>
      <w:r w:rsidRPr="00B35476">
        <w:rPr>
          <w:rFonts w:ascii="Times New Roman" w:eastAsia="Calibri" w:hAnsi="Times New Roman" w:cs="Times New Roman"/>
          <w:spacing w:val="43"/>
          <w:sz w:val="24"/>
          <w:szCs w:val="24"/>
        </w:rPr>
        <w:t xml:space="preserve"> </w:t>
      </w:r>
      <w:r w:rsidRPr="00B35476">
        <w:rPr>
          <w:rFonts w:ascii="Times New Roman" w:eastAsia="Calibri" w:hAnsi="Times New Roman" w:cs="Times New Roman"/>
          <w:spacing w:val="-1"/>
          <w:sz w:val="24"/>
          <w:szCs w:val="24"/>
        </w:rPr>
        <w:t>формирование</w:t>
      </w:r>
      <w:r w:rsidRPr="00B35476">
        <w:rPr>
          <w:rFonts w:ascii="Times New Roman" w:eastAsia="Calibri" w:hAnsi="Times New Roman" w:cs="Times New Roman"/>
          <w:spacing w:val="33"/>
          <w:sz w:val="24"/>
          <w:szCs w:val="24"/>
        </w:rPr>
        <w:t xml:space="preserve"> </w:t>
      </w:r>
      <w:r w:rsidRPr="00B35476">
        <w:rPr>
          <w:rFonts w:ascii="Times New Roman" w:eastAsia="Calibri" w:hAnsi="Times New Roman" w:cs="Times New Roman"/>
          <w:spacing w:val="-1"/>
          <w:sz w:val="24"/>
          <w:szCs w:val="24"/>
        </w:rPr>
        <w:t>правильных</w:t>
      </w:r>
      <w:r w:rsidRPr="00B35476">
        <w:rPr>
          <w:rFonts w:ascii="Times New Roman" w:eastAsia="Calibri" w:hAnsi="Times New Roman" w:cs="Times New Roman"/>
          <w:spacing w:val="2"/>
          <w:sz w:val="24"/>
          <w:szCs w:val="24"/>
        </w:rPr>
        <w:t xml:space="preserve"> </w:t>
      </w:r>
      <w:r w:rsidRPr="00B35476">
        <w:rPr>
          <w:rFonts w:ascii="Times New Roman" w:eastAsia="Calibri" w:hAnsi="Times New Roman" w:cs="Times New Roman"/>
          <w:spacing w:val="-1"/>
          <w:sz w:val="24"/>
          <w:szCs w:val="24"/>
        </w:rPr>
        <w:t>отношений</w:t>
      </w:r>
      <w:r w:rsidRPr="00B35476">
        <w:rPr>
          <w:rFonts w:ascii="Times New Roman" w:eastAsia="Calibri" w:hAnsi="Times New Roman" w:cs="Times New Roman"/>
          <w:spacing w:val="-2"/>
          <w:sz w:val="24"/>
          <w:szCs w:val="24"/>
        </w:rPr>
        <w:t xml:space="preserve"> </w:t>
      </w:r>
      <w:r w:rsidRPr="00B35476">
        <w:rPr>
          <w:rFonts w:ascii="Times New Roman" w:eastAsia="Calibri" w:hAnsi="Times New Roman" w:cs="Times New Roman"/>
          <w:spacing w:val="-1"/>
          <w:sz w:val="24"/>
          <w:szCs w:val="24"/>
        </w:rPr>
        <w:t>со</w:t>
      </w: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1"/>
          <w:sz w:val="24"/>
          <w:szCs w:val="24"/>
        </w:rPr>
        <w:t>сверстниками</w:t>
      </w:r>
      <w:r w:rsidRPr="00B35476">
        <w:rPr>
          <w:rFonts w:ascii="Times New Roman" w:eastAsia="Calibri" w:hAnsi="Times New Roman" w:cs="Times New Roman"/>
          <w:sz w:val="24"/>
          <w:szCs w:val="24"/>
        </w:rPr>
        <w:t xml:space="preserve"> и взрослыми, а также положительную социализацию в обществе.</w:t>
      </w:r>
    </w:p>
    <w:p w:rsidR="00B35476" w:rsidRPr="00B35476" w:rsidRDefault="00B35476" w:rsidP="00B35476">
      <w:pPr>
        <w:suppressAutoHyphens/>
        <w:autoSpaceDN w:val="0"/>
        <w:spacing w:after="0" w:line="276" w:lineRule="auto"/>
        <w:ind w:firstLine="709"/>
        <w:jc w:val="both"/>
        <w:textAlignment w:val="baseline"/>
        <w:rPr>
          <w:rFonts w:ascii="Times New Roman" w:eastAsia="Calibri" w:hAnsi="Times New Roman" w:cs="Times New Roman"/>
          <w:kern w:val="3"/>
          <w:sz w:val="24"/>
          <w:szCs w:val="24"/>
        </w:rPr>
      </w:pPr>
      <w:r w:rsidRPr="00B35476">
        <w:rPr>
          <w:rFonts w:ascii="Times New Roman" w:eastAsia="Calibri" w:hAnsi="Times New Roman" w:cs="Times New Roman"/>
          <w:kern w:val="3"/>
          <w:sz w:val="24"/>
          <w:szCs w:val="24"/>
        </w:rPr>
        <w:t>Возможность овладения обучающимися с ограниченными возможностями здоровья знаниями при изучении предмета «Социально-бытовая ориентировка» во многом зависит от состояния коррекционной работы на уроках СБО. Преодолеть социальные последствия дефекта обучающегося с умственной отсталостью, а так же добиться его социальной адаптации можно лишь своевременно подготавливая его к активному и пассивному участию в жизни общества, в общественно-полезной деятельности. Овладение доступными социально-бытовыми навыками станут необходимыми для подготовки учащихся с умственной отсталостью к дальнейшей социализации. Таким образом, социально-бытовая ориентировка является эффективным средством развития личности школьника с умственной отсталостью.</w:t>
      </w:r>
    </w:p>
    <w:p w:rsidR="00B35476" w:rsidRPr="00B35476" w:rsidRDefault="00B35476" w:rsidP="00B35476">
      <w:pPr>
        <w:spacing w:after="0" w:line="240" w:lineRule="auto"/>
        <w:jc w:val="center"/>
        <w:rPr>
          <w:rFonts w:ascii="Times New Roman" w:eastAsia="Calibri" w:hAnsi="Times New Roman" w:cs="Times New Roman"/>
          <w:b/>
          <w:color w:val="000000"/>
          <w:sz w:val="24"/>
          <w:szCs w:val="24"/>
        </w:rPr>
      </w:pPr>
    </w:p>
    <w:p w:rsidR="00B35476" w:rsidRPr="00B35476" w:rsidRDefault="00B35476" w:rsidP="00B35476">
      <w:pPr>
        <w:spacing w:after="0" w:line="276" w:lineRule="auto"/>
        <w:ind w:firstLine="540"/>
        <w:jc w:val="both"/>
        <w:rPr>
          <w:rFonts w:ascii="Times New Roman" w:eastAsia="Calibri" w:hAnsi="Times New Roman" w:cs="Times New Roman"/>
          <w:b/>
          <w:sz w:val="24"/>
          <w:szCs w:val="24"/>
        </w:rPr>
      </w:pPr>
      <w:r w:rsidRPr="00B35476">
        <w:rPr>
          <w:rFonts w:ascii="Times New Roman" w:eastAsia="Calibri" w:hAnsi="Times New Roman" w:cs="Times New Roman"/>
          <w:b/>
          <w:sz w:val="24"/>
          <w:szCs w:val="24"/>
        </w:rPr>
        <w:t>Задачи.</w:t>
      </w:r>
    </w:p>
    <w:p w:rsidR="00B35476" w:rsidRPr="00B35476" w:rsidRDefault="00B35476" w:rsidP="00B35476">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      - </w:t>
      </w:r>
      <w:r w:rsidRPr="00B35476">
        <w:rPr>
          <w:rFonts w:ascii="Times New Roman" w:eastAsia="Times New Roman" w:hAnsi="Times New Roman" w:cs="Times New Roman"/>
          <w:spacing w:val="-1"/>
          <w:sz w:val="24"/>
          <w:szCs w:val="24"/>
          <w:lang w:eastAsia="ru-RU"/>
        </w:rPr>
        <w:t xml:space="preserve">корректировать недостатки познавательной и эмоционально-волевой сфер; </w:t>
      </w:r>
      <w:r w:rsidRPr="00B35476">
        <w:rPr>
          <w:rFonts w:ascii="Times New Roman" w:eastAsia="Times New Roman" w:hAnsi="Times New Roman" w:cs="Times New Roman"/>
          <w:sz w:val="24"/>
          <w:szCs w:val="24"/>
          <w:lang w:eastAsia="ru-RU"/>
        </w:rPr>
        <w:t>развить коммуникативные функции речи</w:t>
      </w:r>
    </w:p>
    <w:p w:rsidR="00B35476" w:rsidRPr="00B35476" w:rsidRDefault="00B35476" w:rsidP="00B35476">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B35476">
        <w:rPr>
          <w:rFonts w:ascii="Times New Roman" w:eastAsia="Calibri" w:hAnsi="Times New Roman" w:cs="Times New Roman"/>
          <w:sz w:val="24"/>
          <w:szCs w:val="24"/>
          <w:lang w:eastAsia="ru-RU"/>
        </w:rPr>
        <w:t xml:space="preserve">      - </w:t>
      </w:r>
      <w:r w:rsidRPr="00B35476">
        <w:rPr>
          <w:rFonts w:ascii="Times New Roman" w:eastAsia="Times New Roman" w:hAnsi="Times New Roman" w:cs="Times New Roman"/>
          <w:sz w:val="24"/>
          <w:szCs w:val="24"/>
          <w:lang w:eastAsia="ru-RU"/>
        </w:rPr>
        <w:t>расширить кругозор обучающихся в процессе ознакомления с различными сторонами повседневной жизни;</w:t>
      </w:r>
    </w:p>
    <w:p w:rsidR="00B35476" w:rsidRPr="00B35476" w:rsidRDefault="00B35476" w:rsidP="00B35476">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     </w:t>
      </w:r>
      <w:r w:rsidRPr="00B35476">
        <w:rPr>
          <w:rFonts w:ascii="Times New Roman" w:eastAsia="Times New Roman" w:hAnsi="Times New Roman" w:cs="Times New Roman"/>
          <w:spacing w:val="-2"/>
          <w:sz w:val="24"/>
          <w:szCs w:val="24"/>
          <w:lang w:eastAsia="ru-RU"/>
        </w:rPr>
        <w:t xml:space="preserve"> - развить и совершенствовать навыки ведения домашнего хозяйства; </w:t>
      </w:r>
      <w:r w:rsidRPr="00B35476">
        <w:rPr>
          <w:rFonts w:ascii="Times New Roman" w:eastAsia="Times New Roman" w:hAnsi="Times New Roman" w:cs="Times New Roman"/>
          <w:spacing w:val="-1"/>
          <w:sz w:val="24"/>
          <w:szCs w:val="24"/>
          <w:lang w:eastAsia="ru-RU"/>
        </w:rPr>
        <w:t xml:space="preserve">воспитать положительное </w:t>
      </w:r>
      <w:r w:rsidRPr="00B35476">
        <w:rPr>
          <w:rFonts w:ascii="Times New Roman" w:eastAsia="Times New Roman" w:hAnsi="Times New Roman" w:cs="Times New Roman"/>
          <w:spacing w:val="-1"/>
          <w:sz w:val="24"/>
          <w:szCs w:val="24"/>
          <w:lang w:eastAsia="ru-RU"/>
        </w:rPr>
        <w:lastRenderedPageBreak/>
        <w:t>отношения к домашнему труду;</w:t>
      </w:r>
      <w:r w:rsidRPr="00B35476">
        <w:rPr>
          <w:rFonts w:ascii="Times New Roman" w:eastAsia="Times New Roman" w:hAnsi="Times New Roman" w:cs="Times New Roman"/>
          <w:sz w:val="24"/>
          <w:szCs w:val="24"/>
          <w:lang w:eastAsia="ru-RU"/>
        </w:rPr>
        <w:t xml:space="preserve"> развить умения, связанные с решением бытовых экономических задач;</w:t>
      </w:r>
    </w:p>
    <w:p w:rsidR="00B35476" w:rsidRPr="00B35476" w:rsidRDefault="00B35476" w:rsidP="00B35476">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pacing w:val="-2"/>
          <w:sz w:val="24"/>
          <w:szCs w:val="24"/>
          <w:lang w:eastAsia="ru-RU"/>
        </w:rPr>
      </w:pPr>
      <w:r w:rsidRPr="00B35476">
        <w:rPr>
          <w:rFonts w:ascii="Times New Roman" w:eastAsia="Times New Roman" w:hAnsi="Times New Roman" w:cs="Times New Roman"/>
          <w:spacing w:val="-2"/>
          <w:sz w:val="24"/>
          <w:szCs w:val="24"/>
          <w:lang w:eastAsia="ru-RU"/>
        </w:rPr>
        <w:t xml:space="preserve">     - формировать социально-нормативное поведение в семье и обществе;</w:t>
      </w:r>
      <w:r w:rsidRPr="00B35476">
        <w:rPr>
          <w:rFonts w:ascii="Times New Roman" w:eastAsia="Times New Roman" w:hAnsi="Times New Roman" w:cs="Times New Roman"/>
          <w:sz w:val="24"/>
          <w:szCs w:val="24"/>
          <w:lang w:eastAsia="ru-RU"/>
        </w:rPr>
        <w:t xml:space="preserve"> формировать умения, необходимые для выбора профессии и дальнейшего трудоустройства; формировать и развивать навыки самообслуживания и трудовые навыки, связанные с ведением домашнего хозяйства;</w:t>
      </w:r>
      <w:r w:rsidRPr="00B35476">
        <w:rPr>
          <w:rFonts w:ascii="Times New Roman" w:eastAsia="Times New Roman" w:hAnsi="Times New Roman" w:cs="Times New Roman"/>
          <w:spacing w:val="-2"/>
          <w:sz w:val="24"/>
          <w:szCs w:val="24"/>
          <w:lang w:eastAsia="ru-RU"/>
        </w:rPr>
        <w:t xml:space="preserve"> </w:t>
      </w:r>
    </w:p>
    <w:p w:rsidR="00B35476" w:rsidRPr="00B35476" w:rsidRDefault="00B35476" w:rsidP="00B35476">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pacing w:val="-2"/>
          <w:sz w:val="24"/>
          <w:szCs w:val="24"/>
          <w:lang w:eastAsia="ru-RU"/>
        </w:rPr>
        <w:t xml:space="preserve">     - </w:t>
      </w:r>
      <w:proofErr w:type="gramStart"/>
      <w:r w:rsidRPr="00B35476">
        <w:rPr>
          <w:rFonts w:ascii="Times New Roman" w:eastAsia="Times New Roman" w:hAnsi="Times New Roman" w:cs="Times New Roman"/>
          <w:spacing w:val="-2"/>
          <w:sz w:val="24"/>
          <w:szCs w:val="24"/>
          <w:lang w:eastAsia="ru-RU"/>
        </w:rPr>
        <w:t>ознакомить  с</w:t>
      </w:r>
      <w:proofErr w:type="gramEnd"/>
      <w:r w:rsidRPr="00B35476">
        <w:rPr>
          <w:rFonts w:ascii="Times New Roman" w:eastAsia="Times New Roman" w:hAnsi="Times New Roman" w:cs="Times New Roman"/>
          <w:spacing w:val="-2"/>
          <w:sz w:val="24"/>
          <w:szCs w:val="24"/>
          <w:lang w:eastAsia="ru-RU"/>
        </w:rPr>
        <w:t xml:space="preserve"> деятельностью различных учреждений </w:t>
      </w:r>
      <w:r w:rsidRPr="00B35476">
        <w:rPr>
          <w:rFonts w:ascii="Times New Roman" w:eastAsia="Times New Roman" w:hAnsi="Times New Roman" w:cs="Times New Roman"/>
          <w:sz w:val="24"/>
          <w:szCs w:val="24"/>
          <w:lang w:eastAsia="ru-RU"/>
        </w:rPr>
        <w:t>социальной направленности; сформировать умение пользоваться услугами учреждений и предприятий социальной направленности;</w:t>
      </w:r>
    </w:p>
    <w:p w:rsidR="00B35476" w:rsidRPr="00B35476" w:rsidRDefault="00B35476" w:rsidP="00B35476">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pacing w:val="-1"/>
          <w:sz w:val="24"/>
          <w:szCs w:val="24"/>
          <w:lang w:eastAsia="ru-RU"/>
        </w:rPr>
      </w:pPr>
      <w:r w:rsidRPr="00B35476">
        <w:rPr>
          <w:rFonts w:ascii="Times New Roman" w:eastAsia="Times New Roman" w:hAnsi="Times New Roman" w:cs="Times New Roman"/>
          <w:sz w:val="24"/>
          <w:szCs w:val="24"/>
          <w:lang w:eastAsia="ru-RU"/>
        </w:rPr>
        <w:t xml:space="preserve">    - усвоить морально-этические нормы поведения, выработать навыки </w:t>
      </w:r>
      <w:proofErr w:type="gramStart"/>
      <w:r w:rsidRPr="00B35476">
        <w:rPr>
          <w:rFonts w:ascii="Times New Roman" w:eastAsia="Times New Roman" w:hAnsi="Times New Roman" w:cs="Times New Roman"/>
          <w:spacing w:val="-1"/>
          <w:sz w:val="24"/>
          <w:szCs w:val="24"/>
          <w:lang w:eastAsia="ru-RU"/>
        </w:rPr>
        <w:t>общения ;</w:t>
      </w:r>
      <w:proofErr w:type="gramEnd"/>
    </w:p>
    <w:p w:rsidR="00B35476" w:rsidRPr="00B35476" w:rsidRDefault="00B35476" w:rsidP="00B35476">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pacing w:val="-1"/>
          <w:sz w:val="24"/>
          <w:szCs w:val="24"/>
          <w:lang w:eastAsia="ru-RU"/>
        </w:rPr>
        <w:t xml:space="preserve">    - </w:t>
      </w:r>
      <w:r w:rsidRPr="00B35476">
        <w:rPr>
          <w:rFonts w:ascii="Times New Roman" w:eastAsia="Times New Roman" w:hAnsi="Times New Roman" w:cs="Times New Roman"/>
          <w:spacing w:val="-2"/>
          <w:sz w:val="24"/>
          <w:szCs w:val="24"/>
          <w:lang w:eastAsia="ru-RU"/>
        </w:rPr>
        <w:t xml:space="preserve">развить навыки здорового образа жизни; положительных качеств и </w:t>
      </w:r>
      <w:r w:rsidRPr="00B35476">
        <w:rPr>
          <w:rFonts w:ascii="Times New Roman" w:eastAsia="Times New Roman" w:hAnsi="Times New Roman" w:cs="Times New Roman"/>
          <w:sz w:val="24"/>
          <w:szCs w:val="24"/>
          <w:lang w:eastAsia="ru-RU"/>
        </w:rPr>
        <w:t>свойств личности.</w:t>
      </w:r>
    </w:p>
    <w:p w:rsidR="00B35476" w:rsidRPr="00B35476" w:rsidRDefault="00B35476" w:rsidP="00B35476">
      <w:pPr>
        <w:spacing w:after="0" w:line="276" w:lineRule="auto"/>
        <w:jc w:val="both"/>
        <w:rPr>
          <w:rFonts w:ascii="Times New Roman" w:eastAsia="Calibri" w:hAnsi="Times New Roman" w:cs="Times New Roman"/>
          <w:sz w:val="24"/>
          <w:szCs w:val="24"/>
        </w:rPr>
      </w:pPr>
      <w:r w:rsidRPr="00B35476">
        <w:rPr>
          <w:rFonts w:ascii="Times New Roman" w:eastAsia="Calibri" w:hAnsi="Times New Roman" w:cs="Times New Roman"/>
          <w:sz w:val="24"/>
          <w:szCs w:val="24"/>
        </w:rPr>
        <w:t xml:space="preserve">    - развить предметно-практические навыки, бытовой и трудовой деятельности;</w:t>
      </w:r>
    </w:p>
    <w:p w:rsidR="00B35476" w:rsidRPr="00B35476" w:rsidRDefault="00B35476" w:rsidP="00B35476">
      <w:pPr>
        <w:spacing w:after="0" w:line="276" w:lineRule="auto"/>
        <w:jc w:val="both"/>
        <w:rPr>
          <w:rFonts w:ascii="Times New Roman" w:eastAsia="Calibri" w:hAnsi="Times New Roman" w:cs="Times New Roman"/>
          <w:sz w:val="24"/>
          <w:szCs w:val="24"/>
        </w:rPr>
      </w:pPr>
      <w:r w:rsidRPr="00B35476">
        <w:rPr>
          <w:rFonts w:ascii="Times New Roman" w:eastAsia="Calibri" w:hAnsi="Times New Roman" w:cs="Times New Roman"/>
          <w:sz w:val="24"/>
          <w:szCs w:val="24"/>
        </w:rPr>
        <w:t xml:space="preserve">    - формировать у обучающихся знания и умения, способствующие социальной адаптации в обществе, безопасному поведения в социуме, в природе;</w:t>
      </w:r>
    </w:p>
    <w:p w:rsidR="00B35476" w:rsidRPr="00B35476" w:rsidRDefault="00B35476" w:rsidP="00B35476">
      <w:pPr>
        <w:spacing w:after="0" w:line="276" w:lineRule="auto"/>
        <w:jc w:val="both"/>
        <w:rPr>
          <w:rFonts w:ascii="Times New Roman" w:eastAsia="Calibri" w:hAnsi="Times New Roman" w:cs="Times New Roman"/>
          <w:spacing w:val="-11"/>
          <w:sz w:val="24"/>
          <w:szCs w:val="24"/>
        </w:rPr>
      </w:pPr>
      <w:r w:rsidRPr="00B35476">
        <w:rPr>
          <w:rFonts w:ascii="Times New Roman" w:eastAsia="Calibri" w:hAnsi="Times New Roman" w:cs="Times New Roman"/>
          <w:sz w:val="24"/>
          <w:szCs w:val="24"/>
        </w:rPr>
        <w:t xml:space="preserve">- </w:t>
      </w:r>
      <w:r w:rsidRPr="00B35476">
        <w:rPr>
          <w:rFonts w:ascii="Times New Roman" w:eastAsia="Calibri" w:hAnsi="Times New Roman" w:cs="Times New Roman"/>
          <w:spacing w:val="-8"/>
          <w:sz w:val="24"/>
          <w:szCs w:val="24"/>
        </w:rPr>
        <w:t>воспитать личностные ка</w:t>
      </w:r>
      <w:r w:rsidRPr="00B35476">
        <w:rPr>
          <w:rFonts w:ascii="Times New Roman" w:eastAsia="Calibri" w:hAnsi="Times New Roman" w:cs="Times New Roman"/>
          <w:spacing w:val="-8"/>
          <w:sz w:val="24"/>
          <w:szCs w:val="24"/>
        </w:rPr>
        <w:softHyphen/>
      </w:r>
      <w:r w:rsidRPr="00B35476">
        <w:rPr>
          <w:rFonts w:ascii="Times New Roman" w:eastAsia="Calibri" w:hAnsi="Times New Roman" w:cs="Times New Roman"/>
          <w:spacing w:val="-11"/>
          <w:sz w:val="24"/>
          <w:szCs w:val="24"/>
        </w:rPr>
        <w:t xml:space="preserve">чества: трудолюбие, </w:t>
      </w:r>
      <w:proofErr w:type="gramStart"/>
      <w:r w:rsidRPr="00B35476">
        <w:rPr>
          <w:rFonts w:ascii="Times New Roman" w:eastAsia="Calibri" w:hAnsi="Times New Roman" w:cs="Times New Roman"/>
          <w:spacing w:val="-11"/>
          <w:sz w:val="24"/>
          <w:szCs w:val="24"/>
        </w:rPr>
        <w:t>аккуратность,  терпение</w:t>
      </w:r>
      <w:proofErr w:type="gramEnd"/>
      <w:r w:rsidRPr="00B35476">
        <w:rPr>
          <w:rFonts w:ascii="Times New Roman" w:eastAsia="Calibri" w:hAnsi="Times New Roman" w:cs="Times New Roman"/>
          <w:spacing w:val="-11"/>
          <w:sz w:val="24"/>
          <w:szCs w:val="24"/>
        </w:rPr>
        <w:t xml:space="preserve">, усидчивость. </w:t>
      </w:r>
    </w:p>
    <w:p w:rsidR="00B35476" w:rsidRPr="00B35476" w:rsidRDefault="00B35476" w:rsidP="00B35476">
      <w:pPr>
        <w:suppressAutoHyphens/>
        <w:spacing w:after="0" w:line="240" w:lineRule="auto"/>
        <w:ind w:firstLine="709"/>
        <w:jc w:val="center"/>
        <w:rPr>
          <w:rFonts w:ascii="Times New Roman" w:eastAsia="Calibri" w:hAnsi="Times New Roman" w:cs="Times New Roman"/>
          <w:color w:val="000000"/>
          <w:sz w:val="24"/>
          <w:szCs w:val="24"/>
        </w:rPr>
      </w:pPr>
    </w:p>
    <w:p w:rsidR="00B35476" w:rsidRPr="00B35476" w:rsidRDefault="00B35476" w:rsidP="00B35476">
      <w:pPr>
        <w:suppressAutoHyphens/>
        <w:spacing w:after="0" w:line="240" w:lineRule="auto"/>
        <w:ind w:firstLine="709"/>
        <w:jc w:val="both"/>
        <w:rPr>
          <w:rFonts w:ascii="Times New Roman" w:eastAsia="Times New Roman" w:hAnsi="Times New Roman" w:cs="Times New Roman"/>
          <w:b/>
          <w:sz w:val="28"/>
          <w:szCs w:val="28"/>
          <w:lang w:eastAsia="ar-SA"/>
        </w:rPr>
      </w:pPr>
      <w:r w:rsidRPr="00B35476">
        <w:rPr>
          <w:rFonts w:ascii="Times New Roman" w:eastAsia="Times New Roman" w:hAnsi="Times New Roman" w:cs="Times New Roman"/>
          <w:b/>
          <w:sz w:val="28"/>
          <w:szCs w:val="28"/>
          <w:lang w:eastAsia="ar-SA"/>
        </w:rPr>
        <w:t xml:space="preserve">2. Общая характеристика учебного предмета с учётом </w:t>
      </w:r>
      <w:proofErr w:type="gramStart"/>
      <w:r w:rsidRPr="00B35476">
        <w:rPr>
          <w:rFonts w:ascii="Times New Roman" w:eastAsia="Times New Roman" w:hAnsi="Times New Roman" w:cs="Times New Roman"/>
          <w:b/>
          <w:sz w:val="28"/>
          <w:szCs w:val="28"/>
          <w:lang w:eastAsia="ar-SA"/>
        </w:rPr>
        <w:t>особенностей  его</w:t>
      </w:r>
      <w:proofErr w:type="gramEnd"/>
      <w:r w:rsidRPr="00B35476">
        <w:rPr>
          <w:rFonts w:ascii="Times New Roman" w:eastAsia="Times New Roman" w:hAnsi="Times New Roman" w:cs="Times New Roman"/>
          <w:b/>
          <w:sz w:val="28"/>
          <w:szCs w:val="28"/>
          <w:lang w:eastAsia="ar-SA"/>
        </w:rPr>
        <w:t xml:space="preserve"> освоения обучающимися.</w:t>
      </w:r>
    </w:p>
    <w:p w:rsidR="00B35476" w:rsidRPr="00B35476" w:rsidRDefault="00B35476" w:rsidP="00B35476">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Курс социально-бытовой ориентировка (СБО) направлен на практическую подготовку обучающихся 5-9 классов к самостоятельной жизни и труду, на формирование у них знаний и умений, навыков, способствующих социальной адаптации в условиях современного общества, на повышение уровня их общего развития. Данные занятия формируют и совершенствуют у детей необходимые им навыки ориентировки в окружающем: самообслуживания, ведения домашнего хозяйства, умений пользоваться услугами предприятий службы быта, торговли, связи транспорта, медицинской помощи, способствовать усвоению морально-этических норм поведения, выработке навыков общения с людьми, развитию художественного вкуса и т.д.</w:t>
      </w:r>
    </w:p>
    <w:p w:rsidR="00B35476" w:rsidRPr="00B35476" w:rsidRDefault="00B35476" w:rsidP="00B35476">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Программа СБО составлена с учетом возможностей обучающихся с умственной отсталостью уровня их знаний и умений. Материал программы расположен по принципу усложнения и увеличения объема сведений. Программа состоит из разделов. В каждом разделе даны темы занятий, определено содержание практических работ и упражнений, а также перечислены основные требования к знаниям и умениям учащихся. Большинство разделов программы изучается с 5 по 9 классы. Соблюдая принципы систематичности и последовательности в обучении, при сообщении нового материала </w:t>
      </w:r>
      <w:proofErr w:type="spellStart"/>
      <w:r w:rsidRPr="00B35476">
        <w:rPr>
          <w:rFonts w:ascii="Times New Roman" w:eastAsia="Times New Roman" w:hAnsi="Times New Roman" w:cs="Times New Roman"/>
          <w:sz w:val="24"/>
          <w:szCs w:val="24"/>
          <w:lang w:eastAsia="ru-RU"/>
        </w:rPr>
        <w:t>использутся</w:t>
      </w:r>
      <w:proofErr w:type="spellEnd"/>
      <w:r w:rsidRPr="00B35476">
        <w:rPr>
          <w:rFonts w:ascii="Times New Roman" w:eastAsia="Times New Roman" w:hAnsi="Times New Roman" w:cs="Times New Roman"/>
          <w:sz w:val="24"/>
          <w:szCs w:val="24"/>
          <w:lang w:eastAsia="ru-RU"/>
        </w:rPr>
        <w:t xml:space="preserve"> опыт обучающихся как базу для расширения их знаний, совершенствования имеющихся у них умений и навыков и формирования новых.</w:t>
      </w:r>
    </w:p>
    <w:p w:rsidR="00B35476" w:rsidRPr="00B35476" w:rsidRDefault="00B35476" w:rsidP="00B35476">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Основными методами и формами обучения являются практические работы, экскурсии, сюжетно-ролевые игры, беседы. На занятиях применяются различные наглядные средства обучения. Весьма желательна демонстрация учебных кинофильмов, слайдов, способствующих формированию реальных образов и представлений.</w:t>
      </w:r>
    </w:p>
    <w:p w:rsidR="00B35476" w:rsidRPr="00B35476" w:rsidRDefault="00B35476" w:rsidP="00B35476">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Все разделы программы предусматривают проведение практических работ или заданий. Каждый обучающийся с умственной </w:t>
      </w:r>
      <w:proofErr w:type="gramStart"/>
      <w:r w:rsidRPr="00B35476">
        <w:rPr>
          <w:rFonts w:ascii="Times New Roman" w:eastAsia="Times New Roman" w:hAnsi="Times New Roman" w:cs="Times New Roman"/>
          <w:sz w:val="24"/>
          <w:szCs w:val="24"/>
          <w:lang w:eastAsia="ru-RU"/>
        </w:rPr>
        <w:t>отсталостью,  независимо</w:t>
      </w:r>
      <w:proofErr w:type="gramEnd"/>
      <w:r w:rsidRPr="00B35476">
        <w:rPr>
          <w:rFonts w:ascii="Times New Roman" w:eastAsia="Times New Roman" w:hAnsi="Times New Roman" w:cs="Times New Roman"/>
          <w:sz w:val="24"/>
          <w:szCs w:val="24"/>
          <w:lang w:eastAsia="ru-RU"/>
        </w:rPr>
        <w:t xml:space="preserve"> от его интеллектуальных и физических возможностей, должен овладеть основными способами ухода за одеждой, приготовления пищи, научиться составлять деловые бумаги, заполнять различного рода бланки и т.д.</w:t>
      </w:r>
    </w:p>
    <w:p w:rsidR="00B35476" w:rsidRPr="00B35476" w:rsidRDefault="00B35476" w:rsidP="00B35476">
      <w:pPr>
        <w:spacing w:after="0" w:line="240" w:lineRule="auto"/>
        <w:ind w:firstLine="709"/>
        <w:jc w:val="both"/>
        <w:rPr>
          <w:rFonts w:ascii="Times New Roman" w:eastAsia="Times New Roman" w:hAnsi="Times New Roman" w:cs="Times New Roman"/>
          <w:sz w:val="24"/>
          <w:szCs w:val="24"/>
        </w:rPr>
      </w:pPr>
      <w:r w:rsidRPr="00B35476">
        <w:rPr>
          <w:rFonts w:ascii="Times New Roman" w:eastAsia="Times New Roman" w:hAnsi="Times New Roman" w:cs="Times New Roman"/>
          <w:sz w:val="24"/>
          <w:szCs w:val="24"/>
        </w:rPr>
        <w:t>Каждый обучающийся с умственной отсталостью должен на практике овладеть всеми необходимыми знаниями и умениями. Наряду с этими задачами решаются специальные задачи, направленные на коррекцию и развитие.</w:t>
      </w:r>
    </w:p>
    <w:p w:rsidR="00B35476" w:rsidRPr="00B35476" w:rsidRDefault="00B35476" w:rsidP="00B35476">
      <w:pPr>
        <w:widowControl w:val="0"/>
        <w:shd w:val="clear" w:color="auto" w:fill="FFFFFF"/>
        <w:autoSpaceDE w:val="0"/>
        <w:autoSpaceDN w:val="0"/>
        <w:adjustRightInd w:val="0"/>
        <w:spacing w:after="0" w:line="240" w:lineRule="auto"/>
        <w:ind w:firstLine="360"/>
        <w:rPr>
          <w:rFonts w:ascii="Times New Roman" w:eastAsia="Times New Roman" w:hAnsi="Times New Roman" w:cs="Times New Roman"/>
          <w:i/>
          <w:sz w:val="24"/>
          <w:szCs w:val="24"/>
          <w:lang w:eastAsia="ru-RU"/>
        </w:rPr>
      </w:pPr>
      <w:r w:rsidRPr="00B35476">
        <w:rPr>
          <w:rFonts w:ascii="Times New Roman" w:eastAsia="Times New Roman" w:hAnsi="Times New Roman" w:cs="Times New Roman"/>
          <w:spacing w:val="-3"/>
          <w:sz w:val="24"/>
          <w:szCs w:val="24"/>
          <w:lang w:eastAsia="ru-RU"/>
        </w:rPr>
        <w:t xml:space="preserve">Коррекционная работа включает следующие направления.                                             </w:t>
      </w:r>
      <w:r w:rsidRPr="00B35476">
        <w:rPr>
          <w:rFonts w:ascii="Times New Roman" w:eastAsia="Times New Roman" w:hAnsi="Times New Roman" w:cs="Times New Roman"/>
          <w:i/>
          <w:spacing w:val="-1"/>
          <w:sz w:val="24"/>
          <w:szCs w:val="24"/>
          <w:lang w:eastAsia="ru-RU"/>
        </w:rPr>
        <w:t>Коррекция отдельных сторон психической деятельности:</w:t>
      </w:r>
    </w:p>
    <w:p w:rsidR="00B35476" w:rsidRPr="00B35476" w:rsidRDefault="00B35476" w:rsidP="00B35476">
      <w:pPr>
        <w:spacing w:after="0" w:line="240" w:lineRule="auto"/>
        <w:rPr>
          <w:rFonts w:ascii="Times New Roman" w:eastAsia="Calibri" w:hAnsi="Times New Roman" w:cs="Times New Roman"/>
          <w:i/>
          <w:sz w:val="24"/>
          <w:szCs w:val="24"/>
          <w:lang w:eastAsia="ru-RU"/>
        </w:rPr>
      </w:pPr>
      <w:r w:rsidRPr="00B35476">
        <w:rPr>
          <w:rFonts w:ascii="Times New Roman" w:eastAsia="Calibri" w:hAnsi="Times New Roman" w:cs="Times New Roman"/>
          <w:i/>
          <w:sz w:val="24"/>
          <w:szCs w:val="24"/>
          <w:lang w:eastAsia="ru-RU"/>
        </w:rPr>
        <w:t xml:space="preserve">- </w:t>
      </w:r>
      <w:r w:rsidRPr="00B35476">
        <w:rPr>
          <w:rFonts w:ascii="Times New Roman" w:eastAsia="Calibri" w:hAnsi="Times New Roman" w:cs="Times New Roman"/>
          <w:sz w:val="24"/>
          <w:szCs w:val="24"/>
          <w:lang w:eastAsia="ru-RU"/>
        </w:rPr>
        <w:t>развитие восприятия, представлений, ощущений;</w:t>
      </w:r>
    </w:p>
    <w:p w:rsidR="00B35476" w:rsidRPr="00B35476" w:rsidRDefault="00B35476" w:rsidP="00B35476">
      <w:pPr>
        <w:spacing w:after="0" w:line="276" w:lineRule="auto"/>
        <w:rPr>
          <w:rFonts w:ascii="Times New Roman" w:eastAsia="Calibri" w:hAnsi="Times New Roman" w:cs="Times New Roman"/>
          <w:i/>
          <w:sz w:val="24"/>
          <w:szCs w:val="24"/>
          <w:lang w:eastAsia="ru-RU"/>
        </w:rPr>
      </w:pPr>
      <w:r w:rsidRPr="00B35476">
        <w:rPr>
          <w:rFonts w:ascii="Times New Roman" w:eastAsia="Calibri" w:hAnsi="Times New Roman" w:cs="Times New Roman"/>
          <w:sz w:val="24"/>
          <w:szCs w:val="24"/>
          <w:lang w:eastAsia="ru-RU"/>
        </w:rPr>
        <w:t>- развитие памяти;</w:t>
      </w:r>
    </w:p>
    <w:p w:rsidR="00B35476" w:rsidRPr="00B35476" w:rsidRDefault="00B35476" w:rsidP="00B35476">
      <w:pPr>
        <w:spacing w:after="0" w:line="276" w:lineRule="auto"/>
        <w:rPr>
          <w:rFonts w:ascii="Times New Roman" w:eastAsia="Calibri" w:hAnsi="Times New Roman" w:cs="Times New Roman"/>
          <w:sz w:val="24"/>
          <w:szCs w:val="24"/>
          <w:lang w:eastAsia="ru-RU"/>
        </w:rPr>
      </w:pPr>
      <w:r w:rsidRPr="00B35476">
        <w:rPr>
          <w:rFonts w:ascii="Times New Roman" w:eastAsia="Calibri" w:hAnsi="Times New Roman" w:cs="Times New Roman"/>
          <w:sz w:val="24"/>
          <w:szCs w:val="24"/>
          <w:lang w:eastAsia="ru-RU"/>
        </w:rPr>
        <w:t xml:space="preserve"> - развитие внимания;</w:t>
      </w:r>
    </w:p>
    <w:p w:rsidR="00B35476" w:rsidRPr="00B35476" w:rsidRDefault="00B35476" w:rsidP="00B35476">
      <w:pPr>
        <w:widowControl w:val="0"/>
        <w:numPr>
          <w:ilvl w:val="0"/>
          <w:numId w:val="3"/>
        </w:numPr>
        <w:shd w:val="clear" w:color="auto" w:fill="FFFFFF"/>
        <w:tabs>
          <w:tab w:val="left" w:pos="134"/>
        </w:tabs>
        <w:autoSpaceDE w:val="0"/>
        <w:autoSpaceDN w:val="0"/>
        <w:adjustRightInd w:val="0"/>
        <w:spacing w:after="0" w:line="240" w:lineRule="auto"/>
        <w:ind w:right="2765"/>
        <w:rPr>
          <w:rFonts w:ascii="Times New Roman" w:eastAsia="Times New Roman" w:hAnsi="Times New Roman" w:cs="Times New Roman"/>
          <w:i/>
          <w:sz w:val="24"/>
          <w:szCs w:val="24"/>
          <w:lang w:eastAsia="ru-RU"/>
        </w:rPr>
      </w:pPr>
      <w:proofErr w:type="gramStart"/>
      <w:r w:rsidRPr="00B35476">
        <w:rPr>
          <w:rFonts w:ascii="Times New Roman" w:eastAsia="Times New Roman" w:hAnsi="Times New Roman" w:cs="Times New Roman"/>
          <w:spacing w:val="-3"/>
          <w:sz w:val="24"/>
          <w:szCs w:val="24"/>
          <w:lang w:eastAsia="ru-RU"/>
        </w:rPr>
        <w:t>развитие</w:t>
      </w:r>
      <w:proofErr w:type="gramEnd"/>
      <w:r w:rsidRPr="00B35476">
        <w:rPr>
          <w:rFonts w:ascii="Times New Roman" w:eastAsia="Times New Roman" w:hAnsi="Times New Roman" w:cs="Times New Roman"/>
          <w:spacing w:val="-3"/>
          <w:sz w:val="24"/>
          <w:szCs w:val="24"/>
          <w:lang w:eastAsia="ru-RU"/>
        </w:rPr>
        <w:t xml:space="preserve"> пространственных представлений и ориентации. </w:t>
      </w:r>
      <w:r w:rsidRPr="00B35476">
        <w:rPr>
          <w:rFonts w:ascii="Times New Roman" w:eastAsia="Times New Roman" w:hAnsi="Times New Roman" w:cs="Times New Roman"/>
          <w:i/>
          <w:sz w:val="24"/>
          <w:szCs w:val="24"/>
          <w:lang w:eastAsia="ru-RU"/>
        </w:rPr>
        <w:t xml:space="preserve">Развитие </w:t>
      </w:r>
      <w:r w:rsidRPr="00B35476">
        <w:rPr>
          <w:rFonts w:ascii="Times New Roman" w:eastAsia="Times New Roman" w:hAnsi="Times New Roman" w:cs="Times New Roman"/>
          <w:i/>
          <w:sz w:val="24"/>
          <w:szCs w:val="24"/>
          <w:lang w:eastAsia="ru-RU"/>
        </w:rPr>
        <w:lastRenderedPageBreak/>
        <w:t>различных видов мышления:</w:t>
      </w:r>
    </w:p>
    <w:p w:rsidR="00B35476" w:rsidRPr="00B35476" w:rsidRDefault="00B35476" w:rsidP="00B35476">
      <w:pPr>
        <w:widowControl w:val="0"/>
        <w:numPr>
          <w:ilvl w:val="0"/>
          <w:numId w:val="3"/>
        </w:numPr>
        <w:shd w:val="clear" w:color="auto" w:fill="FFFFFF"/>
        <w:tabs>
          <w:tab w:val="left" w:pos="134"/>
        </w:tab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35476">
        <w:rPr>
          <w:rFonts w:ascii="Times New Roman" w:eastAsia="Times New Roman" w:hAnsi="Times New Roman" w:cs="Times New Roman"/>
          <w:spacing w:val="-1"/>
          <w:sz w:val="24"/>
          <w:szCs w:val="24"/>
          <w:lang w:eastAsia="ru-RU"/>
        </w:rPr>
        <w:t>развитие</w:t>
      </w:r>
      <w:proofErr w:type="gramEnd"/>
      <w:r w:rsidRPr="00B35476">
        <w:rPr>
          <w:rFonts w:ascii="Times New Roman" w:eastAsia="Times New Roman" w:hAnsi="Times New Roman" w:cs="Times New Roman"/>
          <w:spacing w:val="-1"/>
          <w:sz w:val="24"/>
          <w:szCs w:val="24"/>
          <w:lang w:eastAsia="ru-RU"/>
        </w:rPr>
        <w:t xml:space="preserve"> наглядно-образного мышления;</w:t>
      </w:r>
    </w:p>
    <w:p w:rsidR="00B35476" w:rsidRPr="00B35476" w:rsidRDefault="00B35476" w:rsidP="00B35476">
      <w:pPr>
        <w:widowControl w:val="0"/>
        <w:shd w:val="clear" w:color="auto" w:fill="FFFFFF"/>
        <w:tabs>
          <w:tab w:val="left" w:pos="197"/>
        </w:tabs>
        <w:autoSpaceDE w:val="0"/>
        <w:autoSpaceDN w:val="0"/>
        <w:adjustRightInd w:val="0"/>
        <w:spacing w:after="0" w:line="240" w:lineRule="auto"/>
        <w:ind w:left="5" w:right="4147"/>
        <w:rPr>
          <w:rFonts w:ascii="Times New Roman" w:eastAsia="Times New Roman" w:hAnsi="Times New Roman" w:cs="Times New Roman"/>
          <w:i/>
          <w:sz w:val="24"/>
          <w:szCs w:val="24"/>
          <w:lang w:eastAsia="ru-RU"/>
        </w:rPr>
      </w:pPr>
      <w:r w:rsidRPr="00B35476">
        <w:rPr>
          <w:rFonts w:ascii="Times New Roman" w:eastAsia="Times New Roman" w:hAnsi="Times New Roman" w:cs="Times New Roman"/>
          <w:sz w:val="24"/>
          <w:szCs w:val="24"/>
          <w:lang w:eastAsia="ru-RU"/>
        </w:rPr>
        <w:t>-</w:t>
      </w:r>
      <w:r w:rsidRPr="00B35476">
        <w:rPr>
          <w:rFonts w:ascii="Times New Roman" w:eastAsia="Times New Roman" w:hAnsi="Times New Roman" w:cs="Times New Roman"/>
          <w:sz w:val="24"/>
          <w:szCs w:val="24"/>
          <w:lang w:eastAsia="ru-RU"/>
        </w:rPr>
        <w:tab/>
      </w:r>
      <w:r w:rsidRPr="00B35476">
        <w:rPr>
          <w:rFonts w:ascii="Times New Roman" w:eastAsia="Times New Roman" w:hAnsi="Times New Roman" w:cs="Times New Roman"/>
          <w:spacing w:val="-3"/>
          <w:sz w:val="24"/>
          <w:szCs w:val="24"/>
          <w:lang w:eastAsia="ru-RU"/>
        </w:rPr>
        <w:t>развитие словесно-логического мышления.</w:t>
      </w:r>
      <w:r w:rsidRPr="00B35476">
        <w:rPr>
          <w:rFonts w:ascii="Times New Roman" w:eastAsia="Times New Roman" w:hAnsi="Times New Roman" w:cs="Times New Roman"/>
          <w:spacing w:val="-3"/>
          <w:sz w:val="24"/>
          <w:szCs w:val="24"/>
          <w:lang w:eastAsia="ru-RU"/>
        </w:rPr>
        <w:br/>
      </w:r>
      <w:r w:rsidRPr="00B35476">
        <w:rPr>
          <w:rFonts w:ascii="Times New Roman" w:eastAsia="Times New Roman" w:hAnsi="Times New Roman" w:cs="Times New Roman"/>
          <w:i/>
          <w:spacing w:val="-4"/>
          <w:sz w:val="24"/>
          <w:szCs w:val="24"/>
          <w:lang w:eastAsia="ru-RU"/>
        </w:rPr>
        <w:t>Развитие основных мыслительных операций:</w:t>
      </w:r>
    </w:p>
    <w:p w:rsidR="00B35476" w:rsidRPr="00B35476" w:rsidRDefault="00B35476" w:rsidP="00B35476">
      <w:pPr>
        <w:widowControl w:val="0"/>
        <w:shd w:val="clear" w:color="auto" w:fill="FFFFFF"/>
        <w:tabs>
          <w:tab w:val="left" w:pos="134"/>
        </w:tabs>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w:t>
      </w:r>
      <w:r w:rsidRPr="00B35476">
        <w:rPr>
          <w:rFonts w:ascii="Times New Roman" w:eastAsia="Times New Roman" w:hAnsi="Times New Roman" w:cs="Times New Roman"/>
          <w:sz w:val="24"/>
          <w:szCs w:val="24"/>
          <w:lang w:eastAsia="ru-RU"/>
        </w:rPr>
        <w:tab/>
      </w:r>
      <w:r w:rsidRPr="00B35476">
        <w:rPr>
          <w:rFonts w:ascii="Times New Roman" w:eastAsia="Times New Roman" w:hAnsi="Times New Roman" w:cs="Times New Roman"/>
          <w:spacing w:val="-1"/>
          <w:sz w:val="24"/>
          <w:szCs w:val="24"/>
          <w:lang w:eastAsia="ru-RU"/>
        </w:rPr>
        <w:t>развитие умения сравнивать, анализировать; выделять сходство и различие понятий;</w:t>
      </w:r>
    </w:p>
    <w:p w:rsidR="00B35476" w:rsidRPr="00B35476" w:rsidRDefault="00B35476" w:rsidP="00B35476">
      <w:pPr>
        <w:widowControl w:val="0"/>
        <w:shd w:val="clear" w:color="auto" w:fill="FFFFFF"/>
        <w:tabs>
          <w:tab w:val="left" w:pos="197"/>
        </w:tabs>
        <w:autoSpaceDE w:val="0"/>
        <w:autoSpaceDN w:val="0"/>
        <w:adjustRightInd w:val="0"/>
        <w:spacing w:after="0" w:line="240" w:lineRule="auto"/>
        <w:ind w:left="5" w:right="922"/>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w:t>
      </w:r>
      <w:r w:rsidRPr="00B35476">
        <w:rPr>
          <w:rFonts w:ascii="Times New Roman" w:eastAsia="Times New Roman" w:hAnsi="Times New Roman" w:cs="Times New Roman"/>
          <w:sz w:val="24"/>
          <w:szCs w:val="24"/>
          <w:lang w:eastAsia="ru-RU"/>
        </w:rPr>
        <w:tab/>
      </w:r>
      <w:r w:rsidRPr="00B35476">
        <w:rPr>
          <w:rFonts w:ascii="Times New Roman" w:eastAsia="Times New Roman" w:hAnsi="Times New Roman" w:cs="Times New Roman"/>
          <w:spacing w:val="-2"/>
          <w:sz w:val="24"/>
          <w:szCs w:val="24"/>
          <w:lang w:eastAsia="ru-RU"/>
        </w:rPr>
        <w:t>умение работать по инструкциям, алгоритму; планировать деятельность.</w:t>
      </w:r>
      <w:r w:rsidRPr="00B35476">
        <w:rPr>
          <w:rFonts w:ascii="Times New Roman" w:eastAsia="Times New Roman" w:hAnsi="Times New Roman" w:cs="Times New Roman"/>
          <w:spacing w:val="-2"/>
          <w:sz w:val="24"/>
          <w:szCs w:val="24"/>
          <w:lang w:eastAsia="ru-RU"/>
        </w:rPr>
        <w:br/>
      </w:r>
      <w:r w:rsidRPr="00B35476">
        <w:rPr>
          <w:rFonts w:ascii="Times New Roman" w:eastAsia="Times New Roman" w:hAnsi="Times New Roman" w:cs="Times New Roman"/>
          <w:i/>
          <w:spacing w:val="-1"/>
          <w:sz w:val="24"/>
          <w:szCs w:val="24"/>
          <w:lang w:eastAsia="ru-RU"/>
        </w:rPr>
        <w:t>Коррекция нарушений в развитии эмоционально-личностной сферы:</w:t>
      </w:r>
    </w:p>
    <w:p w:rsidR="00B35476" w:rsidRPr="00B35476" w:rsidRDefault="00B35476" w:rsidP="00B35476">
      <w:pPr>
        <w:widowControl w:val="0"/>
        <w:numPr>
          <w:ilvl w:val="0"/>
          <w:numId w:val="4"/>
        </w:numPr>
        <w:shd w:val="clear" w:color="auto" w:fill="FFFFFF"/>
        <w:tabs>
          <w:tab w:val="left" w:pos="197"/>
        </w:tabs>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pacing w:val="-1"/>
          <w:sz w:val="24"/>
          <w:szCs w:val="24"/>
          <w:lang w:eastAsia="ru-RU"/>
        </w:rPr>
        <w:t xml:space="preserve"> </w:t>
      </w:r>
      <w:proofErr w:type="gramStart"/>
      <w:r w:rsidRPr="00B35476">
        <w:rPr>
          <w:rFonts w:ascii="Times New Roman" w:eastAsia="Times New Roman" w:hAnsi="Times New Roman" w:cs="Times New Roman"/>
          <w:spacing w:val="-1"/>
          <w:sz w:val="24"/>
          <w:szCs w:val="24"/>
          <w:lang w:eastAsia="ru-RU"/>
        </w:rPr>
        <w:t>развитие</w:t>
      </w:r>
      <w:proofErr w:type="gramEnd"/>
      <w:r w:rsidRPr="00B35476">
        <w:rPr>
          <w:rFonts w:ascii="Times New Roman" w:eastAsia="Times New Roman" w:hAnsi="Times New Roman" w:cs="Times New Roman"/>
          <w:spacing w:val="-1"/>
          <w:sz w:val="24"/>
          <w:szCs w:val="24"/>
          <w:lang w:eastAsia="ru-RU"/>
        </w:rPr>
        <w:t xml:space="preserve"> инициативности, стремления доводить начатое дело до конца;</w:t>
      </w:r>
    </w:p>
    <w:p w:rsidR="00B35476" w:rsidRPr="00B35476" w:rsidRDefault="00B35476" w:rsidP="00B35476">
      <w:pPr>
        <w:widowControl w:val="0"/>
        <w:numPr>
          <w:ilvl w:val="0"/>
          <w:numId w:val="4"/>
        </w:numPr>
        <w:shd w:val="clear" w:color="auto" w:fill="FFFFFF"/>
        <w:tabs>
          <w:tab w:val="left" w:pos="197"/>
        </w:tabs>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pacing w:val="-2"/>
          <w:sz w:val="24"/>
          <w:szCs w:val="24"/>
          <w:lang w:eastAsia="ru-RU"/>
        </w:rPr>
        <w:t xml:space="preserve"> </w:t>
      </w:r>
      <w:proofErr w:type="gramStart"/>
      <w:r w:rsidRPr="00B35476">
        <w:rPr>
          <w:rFonts w:ascii="Times New Roman" w:eastAsia="Times New Roman" w:hAnsi="Times New Roman" w:cs="Times New Roman"/>
          <w:spacing w:val="-2"/>
          <w:sz w:val="24"/>
          <w:szCs w:val="24"/>
          <w:lang w:eastAsia="ru-RU"/>
        </w:rPr>
        <w:t>формирование</w:t>
      </w:r>
      <w:proofErr w:type="gramEnd"/>
      <w:r w:rsidRPr="00B35476">
        <w:rPr>
          <w:rFonts w:ascii="Times New Roman" w:eastAsia="Times New Roman" w:hAnsi="Times New Roman" w:cs="Times New Roman"/>
          <w:spacing w:val="-2"/>
          <w:sz w:val="24"/>
          <w:szCs w:val="24"/>
          <w:lang w:eastAsia="ru-RU"/>
        </w:rPr>
        <w:t xml:space="preserve"> адекватности чувств;</w:t>
      </w:r>
    </w:p>
    <w:p w:rsidR="00B35476" w:rsidRPr="00B35476" w:rsidRDefault="00B35476" w:rsidP="00B35476">
      <w:pPr>
        <w:widowControl w:val="0"/>
        <w:numPr>
          <w:ilvl w:val="0"/>
          <w:numId w:val="3"/>
        </w:numPr>
        <w:shd w:val="clear" w:color="auto" w:fill="FFFFFF"/>
        <w:tabs>
          <w:tab w:val="left" w:pos="134"/>
        </w:tabs>
        <w:autoSpaceDE w:val="0"/>
        <w:autoSpaceDN w:val="0"/>
        <w:adjustRightInd w:val="0"/>
        <w:spacing w:after="0" w:line="240" w:lineRule="auto"/>
        <w:ind w:right="2765"/>
        <w:rPr>
          <w:rFonts w:ascii="Times New Roman" w:eastAsia="Times New Roman" w:hAnsi="Times New Roman" w:cs="Times New Roman"/>
          <w:i/>
          <w:sz w:val="24"/>
          <w:szCs w:val="24"/>
          <w:lang w:eastAsia="ru-RU"/>
        </w:rPr>
      </w:pPr>
      <w:r w:rsidRPr="00B35476">
        <w:rPr>
          <w:rFonts w:ascii="Times New Roman" w:eastAsia="Times New Roman" w:hAnsi="Times New Roman" w:cs="Times New Roman"/>
          <w:spacing w:val="-3"/>
          <w:sz w:val="24"/>
          <w:szCs w:val="24"/>
          <w:lang w:eastAsia="ru-RU"/>
        </w:rPr>
        <w:t xml:space="preserve">  </w:t>
      </w:r>
      <w:proofErr w:type="gramStart"/>
      <w:r w:rsidRPr="00B35476">
        <w:rPr>
          <w:rFonts w:ascii="Times New Roman" w:eastAsia="Times New Roman" w:hAnsi="Times New Roman" w:cs="Times New Roman"/>
          <w:spacing w:val="-3"/>
          <w:sz w:val="24"/>
          <w:szCs w:val="24"/>
          <w:lang w:eastAsia="ru-RU"/>
        </w:rPr>
        <w:t>формирование</w:t>
      </w:r>
      <w:proofErr w:type="gramEnd"/>
      <w:r w:rsidRPr="00B35476">
        <w:rPr>
          <w:rFonts w:ascii="Times New Roman" w:eastAsia="Times New Roman" w:hAnsi="Times New Roman" w:cs="Times New Roman"/>
          <w:spacing w:val="-3"/>
          <w:sz w:val="24"/>
          <w:szCs w:val="24"/>
          <w:lang w:eastAsia="ru-RU"/>
        </w:rPr>
        <w:t xml:space="preserve"> умения анализировать свою деятельность. </w:t>
      </w:r>
      <w:r w:rsidRPr="00B35476">
        <w:rPr>
          <w:rFonts w:ascii="Times New Roman" w:eastAsia="Times New Roman" w:hAnsi="Times New Roman" w:cs="Times New Roman"/>
          <w:i/>
          <w:sz w:val="24"/>
          <w:szCs w:val="24"/>
          <w:lang w:eastAsia="ru-RU"/>
        </w:rPr>
        <w:t>Коррекция - развитие речи:</w:t>
      </w:r>
    </w:p>
    <w:p w:rsidR="00B35476" w:rsidRPr="00B35476" w:rsidRDefault="00B35476" w:rsidP="00B35476">
      <w:pPr>
        <w:spacing w:after="0" w:line="240" w:lineRule="auto"/>
        <w:rPr>
          <w:rFonts w:ascii="Times New Roman" w:eastAsia="Calibri" w:hAnsi="Times New Roman" w:cs="Times New Roman"/>
          <w:sz w:val="24"/>
          <w:szCs w:val="24"/>
          <w:lang w:eastAsia="ru-RU"/>
        </w:rPr>
      </w:pPr>
      <w:r w:rsidRPr="00B35476">
        <w:rPr>
          <w:rFonts w:ascii="Times New Roman" w:eastAsia="Calibri" w:hAnsi="Times New Roman" w:cs="Times New Roman"/>
          <w:sz w:val="24"/>
          <w:szCs w:val="24"/>
          <w:lang w:eastAsia="ru-RU"/>
        </w:rPr>
        <w:t xml:space="preserve">-  коррекция монологической речи; диалогической речи; </w:t>
      </w:r>
    </w:p>
    <w:p w:rsidR="00B35476" w:rsidRPr="00B35476" w:rsidRDefault="00B35476" w:rsidP="00B35476">
      <w:pPr>
        <w:spacing w:after="0" w:line="240" w:lineRule="auto"/>
        <w:rPr>
          <w:rFonts w:ascii="Times New Roman" w:eastAsia="Calibri" w:hAnsi="Times New Roman" w:cs="Times New Roman"/>
          <w:sz w:val="24"/>
          <w:szCs w:val="24"/>
          <w:lang w:eastAsia="ru-RU"/>
        </w:rPr>
      </w:pPr>
      <w:r w:rsidRPr="00B35476">
        <w:rPr>
          <w:rFonts w:ascii="Times New Roman" w:eastAsia="Calibri" w:hAnsi="Times New Roman" w:cs="Times New Roman"/>
          <w:sz w:val="24"/>
          <w:szCs w:val="24"/>
          <w:lang w:eastAsia="ru-RU"/>
        </w:rPr>
        <w:t>- обогащение словаря.</w:t>
      </w:r>
    </w:p>
    <w:p w:rsidR="00B35476" w:rsidRPr="00B35476" w:rsidRDefault="00B35476" w:rsidP="00B35476">
      <w:pPr>
        <w:spacing w:after="0" w:line="240" w:lineRule="auto"/>
        <w:rPr>
          <w:rFonts w:ascii="Times New Roman" w:eastAsia="Calibri" w:hAnsi="Times New Roman" w:cs="Times New Roman"/>
          <w:kern w:val="3"/>
          <w:sz w:val="24"/>
          <w:szCs w:val="24"/>
        </w:rPr>
      </w:pPr>
      <w:r w:rsidRPr="00B35476">
        <w:rPr>
          <w:rFonts w:ascii="Times New Roman" w:eastAsia="Calibri" w:hAnsi="Times New Roman" w:cs="Times New Roman"/>
          <w:kern w:val="3"/>
          <w:sz w:val="24"/>
          <w:szCs w:val="24"/>
        </w:rPr>
        <w:t>- наглядно-образного мышления;</w:t>
      </w:r>
    </w:p>
    <w:p w:rsidR="00B35476" w:rsidRPr="00B35476" w:rsidRDefault="00B35476" w:rsidP="00B35476">
      <w:pPr>
        <w:widowControl w:val="0"/>
        <w:suppressAutoHyphens/>
        <w:autoSpaceDE w:val="0"/>
        <w:autoSpaceDN w:val="0"/>
        <w:adjustRightInd w:val="0"/>
        <w:spacing w:after="0" w:line="240" w:lineRule="auto"/>
        <w:jc w:val="both"/>
        <w:textAlignment w:val="baseline"/>
        <w:rPr>
          <w:rFonts w:ascii="Times New Roman" w:eastAsia="Calibri" w:hAnsi="Times New Roman" w:cs="Times New Roman"/>
          <w:kern w:val="3"/>
          <w:sz w:val="24"/>
          <w:szCs w:val="24"/>
          <w:lang w:eastAsia="ru-RU"/>
        </w:rPr>
      </w:pPr>
      <w:r w:rsidRPr="00B35476">
        <w:rPr>
          <w:rFonts w:ascii="Times New Roman" w:eastAsia="Calibri" w:hAnsi="Times New Roman" w:cs="Times New Roman"/>
          <w:kern w:val="3"/>
          <w:sz w:val="24"/>
          <w:szCs w:val="24"/>
          <w:lang w:eastAsia="ru-RU"/>
        </w:rPr>
        <w:t>- зрительного восприятия;</w:t>
      </w:r>
    </w:p>
    <w:p w:rsidR="00B35476" w:rsidRPr="00B35476" w:rsidRDefault="00B35476" w:rsidP="00B35476">
      <w:pPr>
        <w:widowControl w:val="0"/>
        <w:suppressAutoHyphens/>
        <w:autoSpaceDE w:val="0"/>
        <w:autoSpaceDN w:val="0"/>
        <w:adjustRightInd w:val="0"/>
        <w:spacing w:after="0" w:line="240" w:lineRule="auto"/>
        <w:jc w:val="both"/>
        <w:textAlignment w:val="baseline"/>
        <w:rPr>
          <w:rFonts w:ascii="Times New Roman" w:eastAsia="Calibri" w:hAnsi="Times New Roman" w:cs="Times New Roman"/>
          <w:kern w:val="3"/>
          <w:sz w:val="24"/>
          <w:szCs w:val="24"/>
          <w:lang w:eastAsia="ru-RU"/>
        </w:rPr>
      </w:pPr>
      <w:r w:rsidRPr="00B35476">
        <w:rPr>
          <w:rFonts w:ascii="Times New Roman" w:eastAsia="Calibri" w:hAnsi="Times New Roman" w:cs="Times New Roman"/>
          <w:kern w:val="3"/>
          <w:sz w:val="24"/>
          <w:szCs w:val="24"/>
          <w:lang w:eastAsia="ru-RU"/>
        </w:rPr>
        <w:t>- пространственных представлений и ориентации;</w:t>
      </w:r>
    </w:p>
    <w:p w:rsidR="00B35476" w:rsidRPr="00B35476" w:rsidRDefault="00B35476" w:rsidP="00B35476">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p>
    <w:p w:rsidR="00B35476" w:rsidRPr="00B35476" w:rsidRDefault="00B35476" w:rsidP="00B35476">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Обращается особое внимание на изучение техники безопасности, формирования умений пользоваться нагревательными приборами, электрическими и механическими бытовыми приборами и приспособлениями, колющими и режущими предметами, а также навыков обращения со стеклянной посудой, кипятком и т.д.  Постоянно приучаются дети к соблюдению санитарно-гигиенических требований во время выполнения различных практических работ.</w:t>
      </w:r>
    </w:p>
    <w:p w:rsidR="00B35476" w:rsidRPr="00B35476" w:rsidRDefault="00B35476" w:rsidP="00B35476">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Беседа на занятиях по социально-бытовой ориентировке является одним из основных методов обучения, и применяется в сочетании с сюжетно-ролевыми играми, различными практическими работами, записями в тетрадь определенных правил, зарисовками, упражнениями и другими видами работ. Продолжительность беседы различна. В зависимости от задач занятия беседа имеет различное назначение. В начале занятия проводятся краткие вводные беседы, а конце занятия для закрепления полученных знаний – заключительные беседы.</w:t>
      </w:r>
    </w:p>
    <w:p w:rsidR="00B35476" w:rsidRPr="00B35476" w:rsidRDefault="00B35476" w:rsidP="00B35476">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Сюжетно-ролевые игры применяются как один из ведущих методов обучения, особенно по тем разделам программы, в которых не предусмотрено проведение практических работ, например «Культура поведения», «Семья». В сочетании с другими методическими приемами сюжетно-ролевые игры используются при изучении таких разделов, как «Торговля», «Средства связи» и т.п. Сюжетно-ролевые игры в основном проводятся на этапе закрепления пройденного материала и для формирования навыков общения. Воспроизводя в игре конкретные жизненные ситуации, обучающиеся с умственной </w:t>
      </w:r>
      <w:proofErr w:type="gramStart"/>
      <w:r w:rsidRPr="00B35476">
        <w:rPr>
          <w:rFonts w:ascii="Times New Roman" w:eastAsia="Times New Roman" w:hAnsi="Times New Roman" w:cs="Times New Roman"/>
          <w:sz w:val="24"/>
          <w:szCs w:val="24"/>
          <w:lang w:eastAsia="ru-RU"/>
        </w:rPr>
        <w:t>отсталостью,  применяют</w:t>
      </w:r>
      <w:proofErr w:type="gramEnd"/>
      <w:r w:rsidRPr="00B35476">
        <w:rPr>
          <w:rFonts w:ascii="Times New Roman" w:eastAsia="Times New Roman" w:hAnsi="Times New Roman" w:cs="Times New Roman"/>
          <w:sz w:val="24"/>
          <w:szCs w:val="24"/>
          <w:lang w:eastAsia="ru-RU"/>
        </w:rPr>
        <w:t xml:space="preserve"> усвоенные ими знания и приемы (например, правила поведения, приемы ухода за меленьким ребенком и т.д.).</w:t>
      </w:r>
    </w:p>
    <w:p w:rsidR="00B35476" w:rsidRPr="00B35476" w:rsidRDefault="00B35476" w:rsidP="00B35476">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Для повторения привлекается пройденный материал из других разделов, логично связанный с изучаемой темой. Например, на занятиях по приготовлению пищи вспоминаются правила ухода за кухней и посудой, во время подготовки и проведения экскурсии – повторяются правила поведения в общественных местах и в транспорте, предлагается детям выбрать рациональный маршрут, транспортные средства и т.д. Повторение учебного материала по изучаемой теме или ранее пройденного материала является элементом каждого занятия.</w:t>
      </w:r>
    </w:p>
    <w:p w:rsidR="00B35476" w:rsidRPr="00B35476" w:rsidRDefault="00B35476" w:rsidP="00B35476">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Занятия по социально-бытовой ориентировке, тесно связаны с уроками родного языка, математики, географии, труда, естествознания.</w:t>
      </w:r>
    </w:p>
    <w:p w:rsidR="00B35476" w:rsidRPr="00B35476" w:rsidRDefault="00B35476" w:rsidP="00B35476">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На занятиях по социально-бытовой ориентировки уделяется внимание развитию устной и письменной речи, практическому применению знаний и навыков, полученных на уроках родного языка. </w:t>
      </w:r>
    </w:p>
    <w:p w:rsidR="00B35476" w:rsidRPr="00B35476" w:rsidRDefault="00B35476" w:rsidP="00B35476">
      <w:pPr>
        <w:suppressAutoHyphens/>
        <w:autoSpaceDN w:val="0"/>
        <w:spacing w:after="200" w:line="276" w:lineRule="auto"/>
        <w:ind w:firstLine="708"/>
        <w:jc w:val="both"/>
        <w:textAlignment w:val="baseline"/>
        <w:rPr>
          <w:rFonts w:ascii="Times New Roman" w:eastAsia="Calibri" w:hAnsi="Times New Roman" w:cs="Times New Roman"/>
          <w:kern w:val="3"/>
          <w:sz w:val="28"/>
          <w:szCs w:val="28"/>
        </w:rPr>
      </w:pPr>
      <w:r w:rsidRPr="00B35476">
        <w:rPr>
          <w:rFonts w:ascii="Times New Roman" w:eastAsia="Calibri" w:hAnsi="Times New Roman" w:cs="Times New Roman"/>
          <w:kern w:val="3"/>
          <w:sz w:val="24"/>
          <w:szCs w:val="24"/>
        </w:rPr>
        <w:t>Работая с детьми</w:t>
      </w:r>
      <w:r w:rsidRPr="00B35476">
        <w:rPr>
          <w:rFonts w:ascii="Times New Roman" w:eastAsia="Calibri" w:hAnsi="Times New Roman" w:cs="Times New Roman"/>
          <w:kern w:val="3"/>
          <w:sz w:val="28"/>
          <w:szCs w:val="28"/>
        </w:rPr>
        <w:t xml:space="preserve"> </w:t>
      </w:r>
      <w:r w:rsidRPr="00B35476">
        <w:rPr>
          <w:rFonts w:ascii="Times New Roman" w:eastAsia="Calibri" w:hAnsi="Times New Roman" w:cs="Times New Roman"/>
          <w:kern w:val="3"/>
          <w:sz w:val="24"/>
          <w:szCs w:val="24"/>
        </w:rPr>
        <w:t xml:space="preserve">с умственной отсталостью (интеллектуальными нарушениями), учитываются психологические особенности </w:t>
      </w:r>
      <w:proofErr w:type="gramStart"/>
      <w:r w:rsidRPr="00B35476">
        <w:rPr>
          <w:rFonts w:ascii="Times New Roman" w:eastAsia="Calibri" w:hAnsi="Times New Roman" w:cs="Times New Roman"/>
          <w:kern w:val="3"/>
          <w:sz w:val="24"/>
          <w:szCs w:val="24"/>
        </w:rPr>
        <w:t>и  возможности</w:t>
      </w:r>
      <w:proofErr w:type="gramEnd"/>
      <w:r w:rsidRPr="00B35476">
        <w:rPr>
          <w:rFonts w:ascii="Times New Roman" w:eastAsia="Calibri" w:hAnsi="Times New Roman" w:cs="Times New Roman"/>
          <w:kern w:val="3"/>
          <w:sz w:val="24"/>
          <w:szCs w:val="24"/>
        </w:rPr>
        <w:t xml:space="preserve"> детей. В ходе реализации данной </w:t>
      </w:r>
      <w:r w:rsidRPr="00B35476">
        <w:rPr>
          <w:rFonts w:ascii="Times New Roman" w:eastAsia="Calibri" w:hAnsi="Times New Roman" w:cs="Times New Roman"/>
          <w:kern w:val="3"/>
          <w:sz w:val="24"/>
          <w:szCs w:val="24"/>
        </w:rPr>
        <w:lastRenderedPageBreak/>
        <w:t xml:space="preserve">программы соблюдаются коррекционная направленность обучения данной категории детей, которая выражается в следующем: </w:t>
      </w:r>
    </w:p>
    <w:p w:rsidR="00B35476" w:rsidRPr="00B35476" w:rsidRDefault="00B35476" w:rsidP="00B35476">
      <w:pPr>
        <w:widowControl w:val="0"/>
        <w:autoSpaceDE w:val="0"/>
        <w:autoSpaceDN w:val="0"/>
        <w:adjustRightInd w:val="0"/>
        <w:spacing w:after="0" w:line="240" w:lineRule="auto"/>
        <w:ind w:firstLine="709"/>
        <w:jc w:val="both"/>
        <w:rPr>
          <w:rFonts w:ascii="Times New Roman" w:eastAsia="Calibri" w:hAnsi="Times New Roman" w:cs="Times New Roman"/>
          <w:kern w:val="3"/>
          <w:sz w:val="24"/>
          <w:szCs w:val="24"/>
          <w:lang w:eastAsia="ru-RU"/>
        </w:rPr>
      </w:pPr>
      <w:r w:rsidRPr="00B35476">
        <w:rPr>
          <w:rFonts w:ascii="Times New Roman" w:eastAsia="Calibri" w:hAnsi="Times New Roman" w:cs="Times New Roman"/>
          <w:kern w:val="3"/>
          <w:sz w:val="24"/>
          <w:szCs w:val="24"/>
          <w:lang w:eastAsia="ru-RU"/>
        </w:rPr>
        <w:t xml:space="preserve">- Учебный материал преподносится небольшими порциями, по принципу от простого к сложному; </w:t>
      </w:r>
    </w:p>
    <w:p w:rsidR="00B35476" w:rsidRPr="00B35476" w:rsidRDefault="00B35476" w:rsidP="00B35476">
      <w:pPr>
        <w:widowControl w:val="0"/>
        <w:autoSpaceDE w:val="0"/>
        <w:autoSpaceDN w:val="0"/>
        <w:adjustRightInd w:val="0"/>
        <w:spacing w:after="0" w:line="240" w:lineRule="auto"/>
        <w:ind w:firstLine="709"/>
        <w:jc w:val="both"/>
        <w:rPr>
          <w:rFonts w:ascii="Times New Roman" w:eastAsia="Calibri" w:hAnsi="Times New Roman" w:cs="Times New Roman"/>
          <w:kern w:val="3"/>
          <w:sz w:val="24"/>
          <w:szCs w:val="24"/>
          <w:lang w:eastAsia="ru-RU"/>
        </w:rPr>
      </w:pPr>
      <w:r w:rsidRPr="00B35476">
        <w:rPr>
          <w:rFonts w:ascii="Times New Roman" w:eastAsia="Calibri" w:hAnsi="Times New Roman" w:cs="Times New Roman"/>
          <w:kern w:val="3"/>
          <w:sz w:val="24"/>
          <w:szCs w:val="24"/>
          <w:lang w:eastAsia="ru-RU"/>
        </w:rPr>
        <w:t>- используются способы облегчения трудных заданий (наводящие вопросы, широкое применение наглядности, опорные схемы, чертежи и т.д.);</w:t>
      </w:r>
    </w:p>
    <w:p w:rsidR="00B35476" w:rsidRPr="00B35476" w:rsidRDefault="00B35476" w:rsidP="00B35476">
      <w:pPr>
        <w:widowControl w:val="0"/>
        <w:autoSpaceDE w:val="0"/>
        <w:autoSpaceDN w:val="0"/>
        <w:adjustRightInd w:val="0"/>
        <w:spacing w:after="0" w:line="240" w:lineRule="auto"/>
        <w:ind w:firstLine="709"/>
        <w:jc w:val="both"/>
        <w:rPr>
          <w:rFonts w:ascii="Times New Roman" w:eastAsia="Calibri" w:hAnsi="Times New Roman" w:cs="Times New Roman"/>
          <w:kern w:val="3"/>
          <w:sz w:val="24"/>
          <w:szCs w:val="24"/>
          <w:lang w:eastAsia="ru-RU"/>
        </w:rPr>
      </w:pPr>
      <w:r w:rsidRPr="00B35476">
        <w:rPr>
          <w:rFonts w:ascii="Times New Roman" w:eastAsia="Calibri" w:hAnsi="Times New Roman" w:cs="Times New Roman"/>
          <w:kern w:val="3"/>
          <w:sz w:val="24"/>
          <w:szCs w:val="24"/>
          <w:lang w:eastAsia="ru-RU"/>
        </w:rPr>
        <w:t xml:space="preserve"> - используются коррекционные упражнения, направленные на развитие внимания, всех видов памяти, мыслительных операций, связной речи для компенсации функциональной недостаточности мозговой структуры; </w:t>
      </w:r>
    </w:p>
    <w:p w:rsidR="00B35476" w:rsidRPr="00B35476" w:rsidRDefault="00B35476" w:rsidP="00B35476">
      <w:pPr>
        <w:widowControl w:val="0"/>
        <w:autoSpaceDE w:val="0"/>
        <w:autoSpaceDN w:val="0"/>
        <w:adjustRightInd w:val="0"/>
        <w:spacing w:after="0" w:line="240" w:lineRule="auto"/>
        <w:ind w:firstLine="709"/>
        <w:jc w:val="both"/>
        <w:rPr>
          <w:rFonts w:ascii="Times New Roman" w:eastAsia="Calibri" w:hAnsi="Times New Roman" w:cs="Times New Roman"/>
          <w:kern w:val="3"/>
          <w:sz w:val="24"/>
          <w:szCs w:val="24"/>
          <w:lang w:eastAsia="ru-RU"/>
        </w:rPr>
      </w:pPr>
      <w:r w:rsidRPr="00B35476">
        <w:rPr>
          <w:rFonts w:ascii="Times New Roman" w:eastAsia="Calibri" w:hAnsi="Times New Roman" w:cs="Times New Roman"/>
          <w:kern w:val="3"/>
          <w:sz w:val="24"/>
          <w:szCs w:val="24"/>
          <w:lang w:eastAsia="ru-RU"/>
        </w:rPr>
        <w:t xml:space="preserve">- используется систематическое возвращение к ранее изученному материалу; </w:t>
      </w:r>
    </w:p>
    <w:p w:rsidR="00B35476" w:rsidRPr="00B35476" w:rsidRDefault="00B35476" w:rsidP="00B35476">
      <w:pPr>
        <w:widowControl w:val="0"/>
        <w:autoSpaceDE w:val="0"/>
        <w:autoSpaceDN w:val="0"/>
        <w:adjustRightInd w:val="0"/>
        <w:spacing w:after="0" w:line="240" w:lineRule="auto"/>
        <w:ind w:firstLine="709"/>
        <w:jc w:val="both"/>
        <w:rPr>
          <w:rFonts w:ascii="Times New Roman" w:eastAsia="Calibri" w:hAnsi="Times New Roman" w:cs="Times New Roman"/>
          <w:kern w:val="3"/>
          <w:sz w:val="24"/>
          <w:szCs w:val="24"/>
          <w:lang w:eastAsia="ru-RU"/>
        </w:rPr>
      </w:pPr>
      <w:r w:rsidRPr="00B35476">
        <w:rPr>
          <w:rFonts w:ascii="Times New Roman" w:eastAsia="Calibri" w:hAnsi="Times New Roman" w:cs="Times New Roman"/>
          <w:kern w:val="3"/>
          <w:sz w:val="24"/>
          <w:szCs w:val="24"/>
          <w:lang w:eastAsia="ru-RU"/>
        </w:rPr>
        <w:t xml:space="preserve">- для предупреждения быстрой утомляемости обучающиеся переключаются с одного вида деятельности на другой; </w:t>
      </w:r>
    </w:p>
    <w:p w:rsidR="00B35476" w:rsidRPr="00B35476" w:rsidRDefault="00B35476" w:rsidP="00B35476">
      <w:pPr>
        <w:widowControl w:val="0"/>
        <w:autoSpaceDE w:val="0"/>
        <w:autoSpaceDN w:val="0"/>
        <w:adjustRightInd w:val="0"/>
        <w:spacing w:after="0" w:line="240" w:lineRule="auto"/>
        <w:ind w:firstLine="709"/>
        <w:jc w:val="both"/>
        <w:rPr>
          <w:rFonts w:ascii="Times New Roman" w:eastAsia="Calibri" w:hAnsi="Times New Roman" w:cs="Times New Roman"/>
          <w:kern w:val="3"/>
          <w:sz w:val="24"/>
          <w:szCs w:val="24"/>
          <w:lang w:eastAsia="ru-RU"/>
        </w:rPr>
      </w:pPr>
      <w:r w:rsidRPr="00B35476">
        <w:rPr>
          <w:rFonts w:ascii="Times New Roman" w:eastAsia="Calibri" w:hAnsi="Times New Roman" w:cs="Times New Roman"/>
          <w:kern w:val="3"/>
          <w:sz w:val="24"/>
          <w:szCs w:val="24"/>
          <w:lang w:eastAsia="ru-RU"/>
        </w:rPr>
        <w:t xml:space="preserve">- на уроках используются занимательные задания (со стороны учителя оказывается педагогическая поддержка каждому ребенку, осуществляется личностно-ориентированный подход); </w:t>
      </w:r>
    </w:p>
    <w:p w:rsidR="00B35476" w:rsidRPr="00B35476" w:rsidRDefault="00B35476" w:rsidP="00B35476">
      <w:pPr>
        <w:widowControl w:val="0"/>
        <w:shd w:val="clear" w:color="auto" w:fill="FFFFFF"/>
        <w:autoSpaceDE w:val="0"/>
        <w:autoSpaceDN w:val="0"/>
        <w:adjustRightInd w:val="0"/>
        <w:spacing w:after="150" w:line="240" w:lineRule="auto"/>
        <w:ind w:firstLine="708"/>
        <w:jc w:val="both"/>
        <w:rPr>
          <w:rFonts w:ascii="Helvetica" w:eastAsia="Times New Roman" w:hAnsi="Helvetica" w:cs="Times New Roman"/>
          <w:color w:val="333333"/>
          <w:sz w:val="21"/>
          <w:szCs w:val="21"/>
          <w:lang w:eastAsia="ru-RU"/>
        </w:rPr>
      </w:pPr>
      <w:r w:rsidRPr="00B35476">
        <w:rPr>
          <w:rFonts w:ascii="Times New Roman" w:eastAsia="Times New Roman" w:hAnsi="Times New Roman" w:cs="Times New Roman"/>
          <w:color w:val="000000"/>
          <w:sz w:val="24"/>
          <w:szCs w:val="24"/>
          <w:lang w:eastAsia="ru-RU"/>
        </w:rPr>
        <w:t xml:space="preserve">Для определения степени достижения целей обучения, уровня </w:t>
      </w:r>
      <w:proofErr w:type="spellStart"/>
      <w:r w:rsidRPr="00B35476">
        <w:rPr>
          <w:rFonts w:ascii="Times New Roman" w:eastAsia="Times New Roman" w:hAnsi="Times New Roman" w:cs="Times New Roman"/>
          <w:color w:val="000000"/>
          <w:sz w:val="24"/>
          <w:szCs w:val="24"/>
          <w:lang w:eastAsia="ru-RU"/>
        </w:rPr>
        <w:t>сформированности</w:t>
      </w:r>
      <w:proofErr w:type="spellEnd"/>
      <w:r w:rsidRPr="00B35476">
        <w:rPr>
          <w:rFonts w:ascii="Times New Roman" w:eastAsia="Times New Roman" w:hAnsi="Times New Roman" w:cs="Times New Roman"/>
          <w:color w:val="000000"/>
          <w:sz w:val="24"/>
          <w:szCs w:val="24"/>
          <w:lang w:eastAsia="ru-RU"/>
        </w:rPr>
        <w:t xml:space="preserve"> знаний, умений, навыков, а также выявления уровня развития обучающихся с целью корректировки методики обучения используется текущий, промежуточный и итоговый контроль. </w:t>
      </w:r>
      <w:r w:rsidRPr="00B35476">
        <w:rPr>
          <w:rFonts w:ascii="Times New Roman" w:eastAsia="Times New Roman" w:hAnsi="Times New Roman" w:cs="Times New Roman"/>
          <w:sz w:val="24"/>
          <w:szCs w:val="24"/>
          <w:lang w:eastAsia="ru-RU"/>
        </w:rPr>
        <w:t>Контроль знаний и умений осуществляется с помощью тестов, карточек-заданий, контрольных работ, выставки выполненных изделий, показом изделий одежды.</w:t>
      </w:r>
    </w:p>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i/>
          <w:iCs/>
          <w:color w:val="000000"/>
          <w:sz w:val="24"/>
          <w:szCs w:val="24"/>
          <w:lang w:eastAsia="ru-RU"/>
        </w:rPr>
        <w:t>Основными видами деятельности учащихся по предмету являются</w:t>
      </w:r>
      <w:r w:rsidRPr="00B35476">
        <w:rPr>
          <w:rFonts w:ascii="Times New Roman" w:eastAsia="Times New Roman" w:hAnsi="Times New Roman" w:cs="Times New Roman"/>
          <w:color w:val="000000"/>
          <w:sz w:val="24"/>
          <w:szCs w:val="24"/>
          <w:lang w:eastAsia="ru-RU"/>
        </w:rPr>
        <w:t>:</w:t>
      </w:r>
    </w:p>
    <w:p w:rsidR="00B35476" w:rsidRPr="00B35476" w:rsidRDefault="00B35476" w:rsidP="00B35476">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color w:val="000000"/>
          <w:sz w:val="24"/>
          <w:szCs w:val="24"/>
          <w:lang w:eastAsia="ru-RU"/>
        </w:rPr>
        <w:t>Беседа (диалог).</w:t>
      </w:r>
    </w:p>
    <w:p w:rsidR="00B35476" w:rsidRPr="00B35476" w:rsidRDefault="00B35476" w:rsidP="00B35476">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color w:val="000000"/>
          <w:sz w:val="24"/>
          <w:szCs w:val="24"/>
          <w:lang w:eastAsia="ru-RU"/>
        </w:rPr>
        <w:t>Работа с книгой.</w:t>
      </w:r>
    </w:p>
    <w:p w:rsidR="00B35476" w:rsidRPr="00B35476" w:rsidRDefault="00B35476" w:rsidP="00B35476">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color w:val="000000"/>
          <w:sz w:val="24"/>
          <w:szCs w:val="24"/>
          <w:lang w:eastAsia="ru-RU"/>
        </w:rPr>
        <w:t>Практическая деятельность: изготовление изделий по чертежу, рисунку, наглядному изображению.</w:t>
      </w:r>
    </w:p>
    <w:p w:rsidR="00B35476" w:rsidRPr="00B35476" w:rsidRDefault="00B35476" w:rsidP="00B35476">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color w:val="000000"/>
          <w:sz w:val="24"/>
          <w:szCs w:val="24"/>
          <w:lang w:eastAsia="ru-RU"/>
        </w:rPr>
        <w:t>Самостоятельная работа</w:t>
      </w:r>
    </w:p>
    <w:p w:rsidR="00B35476" w:rsidRPr="00B35476" w:rsidRDefault="00B35476" w:rsidP="00B35476">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color w:val="000000"/>
          <w:sz w:val="24"/>
          <w:szCs w:val="24"/>
          <w:lang w:eastAsia="ru-RU"/>
        </w:rPr>
        <w:t>Работа по карточкам.</w:t>
      </w:r>
    </w:p>
    <w:p w:rsidR="00B35476" w:rsidRPr="00B35476" w:rsidRDefault="00B35476" w:rsidP="00B35476">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color w:val="000000"/>
          <w:sz w:val="24"/>
          <w:szCs w:val="24"/>
          <w:lang w:eastAsia="ru-RU"/>
        </w:rPr>
        <w:t>Работа по плакатам.</w:t>
      </w:r>
    </w:p>
    <w:p w:rsidR="00B35476" w:rsidRPr="00B35476" w:rsidRDefault="00B35476" w:rsidP="00B35476">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color w:val="000000"/>
          <w:sz w:val="24"/>
          <w:szCs w:val="24"/>
          <w:lang w:eastAsia="ru-RU"/>
        </w:rPr>
        <w:t>Составление плана работ, планирование последовательности операций по технологической карте.</w:t>
      </w:r>
    </w:p>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i/>
          <w:iCs/>
          <w:color w:val="000000"/>
          <w:sz w:val="24"/>
          <w:szCs w:val="24"/>
          <w:lang w:eastAsia="ru-RU"/>
        </w:rPr>
        <w:t>Методы обучения:</w:t>
      </w:r>
      <w:r w:rsidRPr="00B35476">
        <w:rPr>
          <w:rFonts w:ascii="Times New Roman" w:eastAsia="Times New Roman" w:hAnsi="Times New Roman" w:cs="Times New Roman"/>
          <w:color w:val="000000"/>
          <w:sz w:val="24"/>
          <w:szCs w:val="24"/>
          <w:lang w:eastAsia="ru-RU"/>
        </w:rPr>
        <w:t> беседа, словесные, практические, наглядные.</w:t>
      </w:r>
    </w:p>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i/>
          <w:iCs/>
          <w:color w:val="000000"/>
          <w:sz w:val="24"/>
          <w:szCs w:val="24"/>
          <w:lang w:eastAsia="ru-RU"/>
        </w:rPr>
        <w:t>Методы стимуляции:</w:t>
      </w:r>
    </w:p>
    <w:p w:rsidR="00B35476" w:rsidRPr="00B35476" w:rsidRDefault="00B35476" w:rsidP="00B3547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color w:val="000000"/>
          <w:sz w:val="24"/>
          <w:szCs w:val="24"/>
          <w:lang w:eastAsia="ru-RU"/>
        </w:rPr>
        <w:t>Демонстрация натуральных объектов;</w:t>
      </w:r>
    </w:p>
    <w:p w:rsidR="00B35476" w:rsidRPr="00B35476" w:rsidRDefault="00B35476" w:rsidP="00B3547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color w:val="000000"/>
          <w:sz w:val="24"/>
          <w:szCs w:val="24"/>
          <w:lang w:eastAsia="ru-RU"/>
        </w:rPr>
        <w:t>ИТК</w:t>
      </w:r>
    </w:p>
    <w:p w:rsidR="00B35476" w:rsidRPr="00B35476" w:rsidRDefault="00B35476" w:rsidP="00B3547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color w:val="000000"/>
          <w:sz w:val="24"/>
          <w:szCs w:val="24"/>
          <w:lang w:eastAsia="ru-RU"/>
        </w:rPr>
        <w:t>Дифференцирование, разно уровневое обучение;</w:t>
      </w:r>
    </w:p>
    <w:p w:rsidR="00B35476" w:rsidRPr="00B35476" w:rsidRDefault="00B35476" w:rsidP="00B3547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color w:val="000000"/>
          <w:sz w:val="24"/>
          <w:szCs w:val="24"/>
          <w:lang w:eastAsia="ru-RU"/>
        </w:rPr>
        <w:t>Наглядные пособия, раздаточный материал;</w:t>
      </w:r>
    </w:p>
    <w:p w:rsidR="00B35476" w:rsidRPr="00B35476" w:rsidRDefault="00B35476" w:rsidP="00B3547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sz w:val="24"/>
          <w:szCs w:val="24"/>
          <w:lang w:eastAsia="ru-RU"/>
        </w:rPr>
        <w:t>Создание игровых ситуаций</w:t>
      </w:r>
      <w:r w:rsidRPr="00B35476">
        <w:rPr>
          <w:rFonts w:ascii="Times New Roman" w:eastAsia="Times New Roman" w:hAnsi="Times New Roman" w:cs="Times New Roman"/>
          <w:color w:val="000000"/>
          <w:sz w:val="24"/>
          <w:szCs w:val="24"/>
          <w:lang w:eastAsia="ru-RU"/>
        </w:rPr>
        <w:t>;</w:t>
      </w:r>
    </w:p>
    <w:p w:rsidR="00B35476" w:rsidRPr="00B35476" w:rsidRDefault="00B35476" w:rsidP="00B3547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color w:val="000000"/>
          <w:sz w:val="24"/>
          <w:szCs w:val="24"/>
          <w:lang w:eastAsia="ru-RU"/>
        </w:rPr>
        <w:t>Занимательные упражнения.</w:t>
      </w:r>
    </w:p>
    <w:p w:rsidR="00B35476" w:rsidRPr="00B35476" w:rsidRDefault="00B35476" w:rsidP="00B35476">
      <w:pPr>
        <w:suppressAutoHyphens/>
        <w:spacing w:after="0" w:line="240" w:lineRule="auto"/>
        <w:ind w:firstLine="709"/>
        <w:jc w:val="both"/>
        <w:rPr>
          <w:rFonts w:ascii="Times New Roman" w:eastAsia="Times New Roman" w:hAnsi="Times New Roman" w:cs="Times New Roman"/>
          <w:b/>
          <w:sz w:val="28"/>
          <w:szCs w:val="28"/>
          <w:lang w:eastAsia="ar-SA"/>
        </w:rPr>
      </w:pPr>
    </w:p>
    <w:p w:rsidR="00B35476" w:rsidRPr="00B35476" w:rsidRDefault="00B35476" w:rsidP="00B35476">
      <w:pPr>
        <w:suppressAutoHyphens/>
        <w:spacing w:after="0" w:line="240" w:lineRule="auto"/>
        <w:ind w:firstLine="709"/>
        <w:jc w:val="center"/>
        <w:rPr>
          <w:rFonts w:ascii="Times New Roman" w:eastAsia="Times New Roman" w:hAnsi="Times New Roman" w:cs="Times New Roman"/>
          <w:b/>
          <w:sz w:val="28"/>
          <w:szCs w:val="28"/>
          <w:lang w:eastAsia="ar-SA"/>
        </w:rPr>
      </w:pPr>
      <w:r w:rsidRPr="00B35476">
        <w:rPr>
          <w:rFonts w:ascii="Times New Roman" w:eastAsia="Times New Roman" w:hAnsi="Times New Roman" w:cs="Times New Roman"/>
          <w:b/>
          <w:sz w:val="28"/>
          <w:szCs w:val="28"/>
          <w:lang w:eastAsia="ar-SA"/>
        </w:rPr>
        <w:t>3. Место учебного предмета в учебном плане</w:t>
      </w:r>
    </w:p>
    <w:p w:rsidR="00B35476" w:rsidRPr="00B35476" w:rsidRDefault="00B35476" w:rsidP="00B35476">
      <w:pPr>
        <w:suppressAutoHyphens/>
        <w:spacing w:after="0" w:line="240" w:lineRule="auto"/>
        <w:ind w:firstLine="709"/>
        <w:rPr>
          <w:rFonts w:ascii="Times New Roman" w:eastAsia="Times New Roman" w:hAnsi="Times New Roman" w:cs="Times New Roman"/>
          <w:b/>
          <w:sz w:val="24"/>
          <w:szCs w:val="24"/>
          <w:lang w:eastAsia="ar-SA"/>
        </w:rPr>
      </w:pPr>
    </w:p>
    <w:p w:rsidR="00B35476" w:rsidRPr="00B35476" w:rsidRDefault="00B35476" w:rsidP="00B35476">
      <w:pPr>
        <w:spacing w:after="0" w:line="240" w:lineRule="auto"/>
        <w:rPr>
          <w:rFonts w:ascii="Times New Roman" w:eastAsia="Times New Roman" w:hAnsi="Times New Roman" w:cs="Times New Roman"/>
          <w:bCs/>
          <w:sz w:val="24"/>
          <w:szCs w:val="24"/>
        </w:rPr>
      </w:pPr>
      <w:r w:rsidRPr="00B35476">
        <w:rPr>
          <w:rFonts w:ascii="Times New Roman" w:eastAsia="Times New Roman" w:hAnsi="Times New Roman" w:cs="Times New Roman"/>
          <w:b/>
          <w:sz w:val="24"/>
          <w:szCs w:val="24"/>
          <w:lang w:eastAsia="ru-RU"/>
        </w:rPr>
        <w:t xml:space="preserve">          </w:t>
      </w:r>
      <w:r w:rsidRPr="00B35476">
        <w:rPr>
          <w:rFonts w:ascii="Times New Roman" w:eastAsia="Times New Roman" w:hAnsi="Times New Roman" w:cs="Times New Roman"/>
          <w:bCs/>
          <w:sz w:val="24"/>
          <w:szCs w:val="24"/>
        </w:rPr>
        <w:t xml:space="preserve">Согласно учебному плану школы всего на изучение учебного предмета «Социально-бытовая ориентация» на дому выделяется по 1 часу в неделю, 34 </w:t>
      </w:r>
      <w:r w:rsidR="00D668A8">
        <w:rPr>
          <w:rFonts w:ascii="Times New Roman" w:eastAsia="Times New Roman" w:hAnsi="Times New Roman" w:cs="Times New Roman"/>
          <w:bCs/>
          <w:sz w:val="24"/>
          <w:szCs w:val="24"/>
        </w:rPr>
        <w:t>недели</w:t>
      </w:r>
      <w:r w:rsidRPr="00B35476">
        <w:rPr>
          <w:rFonts w:ascii="Times New Roman" w:eastAsia="Times New Roman" w:hAnsi="Times New Roman" w:cs="Times New Roman"/>
          <w:bCs/>
          <w:sz w:val="24"/>
          <w:szCs w:val="24"/>
        </w:rPr>
        <w:t xml:space="preserve"> </w:t>
      </w:r>
    </w:p>
    <w:tbl>
      <w:tblPr>
        <w:tblW w:w="10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1275"/>
        <w:gridCol w:w="1275"/>
        <w:gridCol w:w="1275"/>
        <w:gridCol w:w="1275"/>
        <w:gridCol w:w="966"/>
      </w:tblGrid>
      <w:tr w:rsidR="00B35476" w:rsidRPr="00B35476" w:rsidTr="00B35476">
        <w:trPr>
          <w:trHeight w:val="625"/>
        </w:trPr>
        <w:tc>
          <w:tcPr>
            <w:tcW w:w="3542" w:type="dxa"/>
            <w:tcBorders>
              <w:top w:val="single" w:sz="4" w:space="0" w:color="auto"/>
              <w:left w:val="single" w:sz="4" w:space="0" w:color="auto"/>
              <w:bottom w:val="single" w:sz="4" w:space="0" w:color="auto"/>
              <w:right w:val="single" w:sz="4" w:space="0" w:color="auto"/>
            </w:tcBorders>
            <w:hideMark/>
          </w:tcPr>
          <w:p w:rsidR="00B35476" w:rsidRPr="00B35476" w:rsidRDefault="00B35476" w:rsidP="00B35476">
            <w:pPr>
              <w:widowControl w:val="0"/>
              <w:autoSpaceDE w:val="0"/>
              <w:autoSpaceDN w:val="0"/>
              <w:adjustRightInd w:val="0"/>
              <w:snapToGrid w:val="0"/>
              <w:spacing w:after="0" w:line="240" w:lineRule="auto"/>
              <w:ind w:left="-709" w:right="-284" w:firstLine="1027"/>
              <w:jc w:val="center"/>
              <w:rPr>
                <w:rFonts w:ascii="Times New Roman" w:eastAsia="Times New Roman" w:hAnsi="Times New Roman" w:cs="Times New Roman"/>
                <w:b/>
                <w:bCs/>
                <w:sz w:val="24"/>
                <w:szCs w:val="24"/>
                <w:lang w:val="en-US" w:eastAsia="ru-RU"/>
              </w:rPr>
            </w:pPr>
            <w:proofErr w:type="spellStart"/>
            <w:r w:rsidRPr="00B35476">
              <w:rPr>
                <w:rFonts w:ascii="Times New Roman" w:eastAsia="Times New Roman" w:hAnsi="Times New Roman" w:cs="Times New Roman"/>
                <w:b/>
                <w:bCs/>
                <w:sz w:val="24"/>
                <w:szCs w:val="24"/>
                <w:lang w:val="en-US" w:eastAsia="ru-RU"/>
              </w:rPr>
              <w:t>Общеобразовательные</w:t>
            </w:r>
            <w:proofErr w:type="spellEnd"/>
          </w:p>
          <w:p w:rsidR="00B35476" w:rsidRPr="00B35476" w:rsidRDefault="00B35476" w:rsidP="00B35476">
            <w:pPr>
              <w:widowControl w:val="0"/>
              <w:autoSpaceDE w:val="0"/>
              <w:autoSpaceDN w:val="0"/>
              <w:adjustRightInd w:val="0"/>
              <w:snapToGrid w:val="0"/>
              <w:spacing w:after="0" w:line="240" w:lineRule="auto"/>
              <w:ind w:left="-709" w:right="-284" w:firstLine="1027"/>
              <w:jc w:val="center"/>
              <w:rPr>
                <w:rFonts w:ascii="Times New Roman" w:eastAsia="Times New Roman" w:hAnsi="Times New Roman" w:cs="Times New Roman"/>
                <w:b/>
                <w:bCs/>
                <w:sz w:val="24"/>
                <w:szCs w:val="24"/>
                <w:lang w:eastAsia="ru-RU"/>
              </w:rPr>
            </w:pPr>
            <w:r w:rsidRPr="00B35476">
              <w:rPr>
                <w:rFonts w:ascii="Times New Roman" w:eastAsia="Times New Roman" w:hAnsi="Times New Roman" w:cs="Times New Roman"/>
                <w:b/>
                <w:bCs/>
                <w:sz w:val="24"/>
                <w:szCs w:val="24"/>
                <w:lang w:val="en-US" w:eastAsia="ru-RU"/>
              </w:rPr>
              <w:t xml:space="preserve"> </w:t>
            </w:r>
            <w:proofErr w:type="gramStart"/>
            <w:r w:rsidRPr="00B35476">
              <w:rPr>
                <w:rFonts w:ascii="Times New Roman" w:eastAsia="Times New Roman" w:hAnsi="Times New Roman" w:cs="Times New Roman"/>
                <w:b/>
                <w:bCs/>
                <w:sz w:val="24"/>
                <w:szCs w:val="24"/>
                <w:lang w:eastAsia="ru-RU"/>
              </w:rPr>
              <w:t>области</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B35476" w:rsidRPr="00B35476" w:rsidRDefault="00B35476" w:rsidP="00B35476">
            <w:pPr>
              <w:suppressLineNumbers/>
              <w:suppressAutoHyphens/>
              <w:snapToGrid w:val="0"/>
              <w:spacing w:after="0" w:line="240" w:lineRule="auto"/>
              <w:ind w:left="-709" w:right="-284" w:firstLine="572"/>
              <w:jc w:val="center"/>
              <w:rPr>
                <w:rFonts w:ascii="Times New Roman" w:eastAsia="Calibri" w:hAnsi="Times New Roman" w:cs="Times New Roman"/>
                <w:b/>
                <w:bCs/>
                <w:sz w:val="20"/>
                <w:szCs w:val="20"/>
                <w:lang w:eastAsia="ar-SA"/>
              </w:rPr>
            </w:pPr>
            <w:r w:rsidRPr="00B35476">
              <w:rPr>
                <w:rFonts w:ascii="Times New Roman" w:eastAsia="Calibri" w:hAnsi="Times New Roman" w:cs="Times New Roman"/>
                <w:b/>
                <w:bCs/>
                <w:sz w:val="20"/>
                <w:szCs w:val="20"/>
                <w:lang w:eastAsia="ar-SA"/>
              </w:rPr>
              <w:t xml:space="preserve">Число </w:t>
            </w:r>
          </w:p>
          <w:p w:rsidR="00B35476" w:rsidRPr="00B35476" w:rsidRDefault="00B35476" w:rsidP="00B35476">
            <w:pPr>
              <w:suppressLineNumbers/>
              <w:suppressAutoHyphens/>
              <w:snapToGrid w:val="0"/>
              <w:spacing w:after="0" w:line="240" w:lineRule="auto"/>
              <w:ind w:left="-709" w:right="-284" w:firstLine="572"/>
              <w:jc w:val="center"/>
              <w:rPr>
                <w:rFonts w:ascii="Times New Roman" w:eastAsia="Calibri" w:hAnsi="Times New Roman" w:cs="Times New Roman"/>
                <w:b/>
                <w:bCs/>
                <w:sz w:val="20"/>
                <w:szCs w:val="20"/>
                <w:lang w:eastAsia="ar-SA"/>
              </w:rPr>
            </w:pPr>
            <w:proofErr w:type="gramStart"/>
            <w:r w:rsidRPr="00B35476">
              <w:rPr>
                <w:rFonts w:ascii="Times New Roman" w:eastAsia="Calibri" w:hAnsi="Times New Roman" w:cs="Times New Roman"/>
                <w:b/>
                <w:bCs/>
                <w:sz w:val="20"/>
                <w:szCs w:val="20"/>
                <w:lang w:eastAsia="ar-SA"/>
              </w:rPr>
              <w:t>учебных</w:t>
            </w:r>
            <w:proofErr w:type="gramEnd"/>
          </w:p>
          <w:p w:rsidR="00B35476" w:rsidRPr="00B35476" w:rsidRDefault="00B35476" w:rsidP="00B35476">
            <w:pPr>
              <w:suppressLineNumbers/>
              <w:suppressAutoHyphens/>
              <w:snapToGrid w:val="0"/>
              <w:spacing w:after="0" w:line="240" w:lineRule="auto"/>
              <w:ind w:left="-709" w:right="-284" w:firstLine="572"/>
              <w:jc w:val="center"/>
              <w:rPr>
                <w:rFonts w:ascii="Times New Roman" w:eastAsia="Calibri" w:hAnsi="Times New Roman" w:cs="Times New Roman"/>
                <w:b/>
                <w:bCs/>
                <w:sz w:val="20"/>
                <w:szCs w:val="20"/>
                <w:lang w:eastAsia="ar-SA"/>
              </w:rPr>
            </w:pPr>
            <w:r w:rsidRPr="00B35476">
              <w:rPr>
                <w:rFonts w:ascii="Times New Roman" w:eastAsia="Calibri" w:hAnsi="Times New Roman" w:cs="Times New Roman"/>
                <w:b/>
                <w:bCs/>
                <w:sz w:val="20"/>
                <w:szCs w:val="20"/>
                <w:lang w:eastAsia="ar-SA"/>
              </w:rPr>
              <w:t xml:space="preserve"> </w:t>
            </w:r>
            <w:proofErr w:type="gramStart"/>
            <w:r w:rsidRPr="00B35476">
              <w:rPr>
                <w:rFonts w:ascii="Times New Roman" w:eastAsia="Calibri" w:hAnsi="Times New Roman" w:cs="Times New Roman"/>
                <w:b/>
                <w:bCs/>
                <w:sz w:val="20"/>
                <w:szCs w:val="20"/>
                <w:lang w:eastAsia="ar-SA"/>
              </w:rPr>
              <w:t>часов</w:t>
            </w:r>
            <w:proofErr w:type="gramEnd"/>
            <w:r w:rsidRPr="00B35476">
              <w:rPr>
                <w:rFonts w:ascii="Times New Roman" w:eastAsia="Calibri" w:hAnsi="Times New Roman" w:cs="Times New Roman"/>
                <w:b/>
                <w:bCs/>
                <w:sz w:val="20"/>
                <w:szCs w:val="20"/>
                <w:lang w:eastAsia="ar-SA"/>
              </w:rPr>
              <w:t xml:space="preserve"> в</w:t>
            </w:r>
          </w:p>
          <w:p w:rsidR="00B35476" w:rsidRPr="00B35476" w:rsidRDefault="00B35476" w:rsidP="00B35476">
            <w:pPr>
              <w:suppressLineNumbers/>
              <w:suppressAutoHyphens/>
              <w:snapToGrid w:val="0"/>
              <w:spacing w:after="0" w:line="240" w:lineRule="auto"/>
              <w:ind w:left="-709" w:right="-284" w:firstLine="572"/>
              <w:jc w:val="center"/>
              <w:rPr>
                <w:rFonts w:ascii="Times New Roman" w:eastAsia="Calibri" w:hAnsi="Times New Roman" w:cs="Times New Roman"/>
                <w:b/>
                <w:bCs/>
                <w:sz w:val="20"/>
                <w:szCs w:val="20"/>
                <w:lang w:eastAsia="ar-SA"/>
              </w:rPr>
            </w:pPr>
            <w:r w:rsidRPr="00B35476">
              <w:rPr>
                <w:rFonts w:ascii="Times New Roman" w:eastAsia="Calibri" w:hAnsi="Times New Roman" w:cs="Times New Roman"/>
                <w:b/>
                <w:bCs/>
                <w:sz w:val="20"/>
                <w:szCs w:val="20"/>
                <w:lang w:eastAsia="ar-SA"/>
              </w:rPr>
              <w:t xml:space="preserve"> </w:t>
            </w:r>
            <w:proofErr w:type="gramStart"/>
            <w:r w:rsidRPr="00B35476">
              <w:rPr>
                <w:rFonts w:ascii="Times New Roman" w:eastAsia="Calibri" w:hAnsi="Times New Roman" w:cs="Times New Roman"/>
                <w:b/>
                <w:bCs/>
                <w:sz w:val="20"/>
                <w:szCs w:val="20"/>
                <w:lang w:eastAsia="ar-SA"/>
              </w:rPr>
              <w:t>неделю</w:t>
            </w:r>
            <w:proofErr w:type="gramEnd"/>
          </w:p>
          <w:p w:rsidR="00B35476" w:rsidRPr="00B35476" w:rsidRDefault="00B35476" w:rsidP="00B35476">
            <w:pPr>
              <w:suppressLineNumbers/>
              <w:suppressAutoHyphens/>
              <w:snapToGrid w:val="0"/>
              <w:spacing w:after="0" w:line="240" w:lineRule="auto"/>
              <w:ind w:left="-709" w:right="-284" w:firstLine="572"/>
              <w:jc w:val="center"/>
              <w:rPr>
                <w:rFonts w:ascii="Times New Roman" w:eastAsia="Calibri" w:hAnsi="Times New Roman" w:cs="Times New Roman"/>
                <w:b/>
                <w:bCs/>
                <w:sz w:val="20"/>
                <w:szCs w:val="20"/>
                <w:lang w:eastAsia="ar-SA"/>
              </w:rPr>
            </w:pPr>
            <w:r w:rsidRPr="00B35476">
              <w:rPr>
                <w:rFonts w:ascii="Times New Roman" w:eastAsia="Calibri" w:hAnsi="Times New Roman" w:cs="Times New Roman"/>
                <w:b/>
                <w:bCs/>
                <w:sz w:val="20"/>
                <w:szCs w:val="20"/>
                <w:lang w:eastAsia="ar-SA"/>
              </w:rPr>
              <w:t>5 класс</w:t>
            </w:r>
          </w:p>
        </w:tc>
        <w:tc>
          <w:tcPr>
            <w:tcW w:w="1275" w:type="dxa"/>
            <w:tcBorders>
              <w:top w:val="single" w:sz="4" w:space="0" w:color="auto"/>
              <w:left w:val="single" w:sz="4" w:space="0" w:color="auto"/>
              <w:bottom w:val="single" w:sz="4" w:space="0" w:color="auto"/>
              <w:right w:val="single" w:sz="4" w:space="0" w:color="auto"/>
            </w:tcBorders>
            <w:hideMark/>
          </w:tcPr>
          <w:p w:rsidR="00B35476" w:rsidRPr="00B35476" w:rsidRDefault="00B35476" w:rsidP="00B35476">
            <w:pPr>
              <w:suppressLineNumbers/>
              <w:suppressAutoHyphens/>
              <w:snapToGrid w:val="0"/>
              <w:spacing w:after="0" w:line="240" w:lineRule="auto"/>
              <w:ind w:left="-709" w:right="-284" w:firstLine="572"/>
              <w:jc w:val="center"/>
              <w:rPr>
                <w:rFonts w:ascii="Times New Roman" w:eastAsia="Calibri" w:hAnsi="Times New Roman" w:cs="Times New Roman"/>
                <w:b/>
                <w:bCs/>
                <w:sz w:val="20"/>
                <w:szCs w:val="20"/>
                <w:lang w:eastAsia="ar-SA"/>
              </w:rPr>
            </w:pPr>
            <w:r w:rsidRPr="00B35476">
              <w:rPr>
                <w:rFonts w:ascii="Times New Roman" w:eastAsia="Calibri" w:hAnsi="Times New Roman" w:cs="Times New Roman"/>
                <w:b/>
                <w:bCs/>
                <w:sz w:val="20"/>
                <w:szCs w:val="20"/>
                <w:lang w:eastAsia="ar-SA"/>
              </w:rPr>
              <w:t xml:space="preserve">Число </w:t>
            </w:r>
          </w:p>
          <w:p w:rsidR="00B35476" w:rsidRPr="00B35476" w:rsidRDefault="00B35476" w:rsidP="00B35476">
            <w:pPr>
              <w:suppressLineNumbers/>
              <w:suppressAutoHyphens/>
              <w:snapToGrid w:val="0"/>
              <w:spacing w:after="0" w:line="240" w:lineRule="auto"/>
              <w:ind w:left="-709" w:right="-284" w:firstLine="572"/>
              <w:jc w:val="center"/>
              <w:rPr>
                <w:rFonts w:ascii="Times New Roman" w:eastAsia="Calibri" w:hAnsi="Times New Roman" w:cs="Times New Roman"/>
                <w:b/>
                <w:bCs/>
                <w:sz w:val="20"/>
                <w:szCs w:val="20"/>
                <w:lang w:eastAsia="ar-SA"/>
              </w:rPr>
            </w:pPr>
            <w:proofErr w:type="gramStart"/>
            <w:r w:rsidRPr="00B35476">
              <w:rPr>
                <w:rFonts w:ascii="Times New Roman" w:eastAsia="Calibri" w:hAnsi="Times New Roman" w:cs="Times New Roman"/>
                <w:b/>
                <w:bCs/>
                <w:sz w:val="20"/>
                <w:szCs w:val="20"/>
                <w:lang w:eastAsia="ar-SA"/>
              </w:rPr>
              <w:t>учебных</w:t>
            </w:r>
            <w:proofErr w:type="gramEnd"/>
          </w:p>
          <w:p w:rsidR="00B35476" w:rsidRPr="00B35476" w:rsidRDefault="00B35476" w:rsidP="00B35476">
            <w:pPr>
              <w:suppressLineNumbers/>
              <w:suppressAutoHyphens/>
              <w:snapToGrid w:val="0"/>
              <w:spacing w:after="0" w:line="240" w:lineRule="auto"/>
              <w:ind w:left="-709" w:right="-284" w:firstLine="572"/>
              <w:jc w:val="center"/>
              <w:rPr>
                <w:rFonts w:ascii="Times New Roman" w:eastAsia="Calibri" w:hAnsi="Times New Roman" w:cs="Times New Roman"/>
                <w:b/>
                <w:bCs/>
                <w:sz w:val="20"/>
                <w:szCs w:val="20"/>
                <w:lang w:eastAsia="ar-SA"/>
              </w:rPr>
            </w:pPr>
            <w:proofErr w:type="gramStart"/>
            <w:r w:rsidRPr="00B35476">
              <w:rPr>
                <w:rFonts w:ascii="Times New Roman" w:eastAsia="Calibri" w:hAnsi="Times New Roman" w:cs="Times New Roman"/>
                <w:b/>
                <w:bCs/>
                <w:sz w:val="20"/>
                <w:szCs w:val="20"/>
                <w:lang w:eastAsia="ar-SA"/>
              </w:rPr>
              <w:t>часов</w:t>
            </w:r>
            <w:proofErr w:type="gramEnd"/>
            <w:r w:rsidRPr="00B35476">
              <w:rPr>
                <w:rFonts w:ascii="Times New Roman" w:eastAsia="Calibri" w:hAnsi="Times New Roman" w:cs="Times New Roman"/>
                <w:b/>
                <w:bCs/>
                <w:sz w:val="20"/>
                <w:szCs w:val="20"/>
                <w:lang w:eastAsia="ar-SA"/>
              </w:rPr>
              <w:t xml:space="preserve"> в</w:t>
            </w:r>
          </w:p>
          <w:p w:rsidR="00B35476" w:rsidRPr="00B35476" w:rsidRDefault="00B35476" w:rsidP="00B35476">
            <w:pPr>
              <w:suppressLineNumbers/>
              <w:suppressAutoHyphens/>
              <w:snapToGrid w:val="0"/>
              <w:spacing w:after="0" w:line="240" w:lineRule="auto"/>
              <w:ind w:left="-709" w:right="-284" w:firstLine="572"/>
              <w:jc w:val="center"/>
              <w:rPr>
                <w:rFonts w:ascii="Times New Roman" w:eastAsia="Calibri" w:hAnsi="Times New Roman" w:cs="Times New Roman"/>
                <w:b/>
                <w:bCs/>
                <w:sz w:val="20"/>
                <w:szCs w:val="20"/>
                <w:lang w:eastAsia="ar-SA"/>
              </w:rPr>
            </w:pPr>
            <w:r w:rsidRPr="00B35476">
              <w:rPr>
                <w:rFonts w:ascii="Times New Roman" w:eastAsia="Calibri" w:hAnsi="Times New Roman" w:cs="Times New Roman"/>
                <w:b/>
                <w:bCs/>
                <w:sz w:val="20"/>
                <w:szCs w:val="20"/>
                <w:lang w:eastAsia="ar-SA"/>
              </w:rPr>
              <w:t xml:space="preserve"> </w:t>
            </w:r>
            <w:proofErr w:type="gramStart"/>
            <w:r w:rsidRPr="00B35476">
              <w:rPr>
                <w:rFonts w:ascii="Times New Roman" w:eastAsia="Calibri" w:hAnsi="Times New Roman" w:cs="Times New Roman"/>
                <w:b/>
                <w:bCs/>
                <w:sz w:val="20"/>
                <w:szCs w:val="20"/>
                <w:lang w:eastAsia="ar-SA"/>
              </w:rPr>
              <w:t>неделю</w:t>
            </w:r>
            <w:proofErr w:type="gramEnd"/>
          </w:p>
          <w:p w:rsidR="00B35476" w:rsidRPr="00B35476" w:rsidRDefault="00B35476" w:rsidP="00B35476">
            <w:pPr>
              <w:spacing w:line="256" w:lineRule="auto"/>
              <w:jc w:val="center"/>
              <w:rPr>
                <w:rFonts w:ascii="Times New Roman" w:eastAsia="Calibri" w:hAnsi="Times New Roman" w:cs="Times New Roman"/>
                <w:b/>
                <w:sz w:val="20"/>
                <w:szCs w:val="20"/>
              </w:rPr>
            </w:pPr>
            <w:r w:rsidRPr="00B35476">
              <w:rPr>
                <w:rFonts w:ascii="Times New Roman" w:eastAsia="Calibri" w:hAnsi="Times New Roman" w:cs="Times New Roman"/>
                <w:b/>
                <w:bCs/>
                <w:sz w:val="20"/>
                <w:szCs w:val="20"/>
                <w:lang w:eastAsia="ar-SA"/>
              </w:rPr>
              <w:t>6 класс</w:t>
            </w:r>
          </w:p>
        </w:tc>
        <w:tc>
          <w:tcPr>
            <w:tcW w:w="1275" w:type="dxa"/>
            <w:tcBorders>
              <w:top w:val="single" w:sz="4" w:space="0" w:color="auto"/>
              <w:left w:val="single" w:sz="4" w:space="0" w:color="auto"/>
              <w:bottom w:val="single" w:sz="4" w:space="0" w:color="auto"/>
              <w:right w:val="single" w:sz="4" w:space="0" w:color="auto"/>
            </w:tcBorders>
            <w:hideMark/>
          </w:tcPr>
          <w:p w:rsidR="00B35476" w:rsidRPr="00B35476" w:rsidRDefault="00B35476" w:rsidP="00B35476">
            <w:pPr>
              <w:suppressLineNumbers/>
              <w:suppressAutoHyphens/>
              <w:snapToGrid w:val="0"/>
              <w:spacing w:after="0" w:line="240" w:lineRule="auto"/>
              <w:ind w:left="-709" w:right="-284" w:firstLine="572"/>
              <w:jc w:val="center"/>
              <w:rPr>
                <w:rFonts w:ascii="Times New Roman" w:eastAsia="Calibri" w:hAnsi="Times New Roman" w:cs="Times New Roman"/>
                <w:b/>
                <w:bCs/>
                <w:sz w:val="20"/>
                <w:szCs w:val="20"/>
                <w:lang w:eastAsia="ar-SA"/>
              </w:rPr>
            </w:pPr>
            <w:r w:rsidRPr="00B35476">
              <w:rPr>
                <w:rFonts w:ascii="Times New Roman" w:eastAsia="Calibri" w:hAnsi="Times New Roman" w:cs="Times New Roman"/>
                <w:b/>
                <w:bCs/>
                <w:sz w:val="20"/>
                <w:szCs w:val="20"/>
                <w:lang w:eastAsia="ar-SA"/>
              </w:rPr>
              <w:t xml:space="preserve">Число </w:t>
            </w:r>
          </w:p>
          <w:p w:rsidR="00B35476" w:rsidRPr="00B35476" w:rsidRDefault="00B35476" w:rsidP="00B35476">
            <w:pPr>
              <w:suppressLineNumbers/>
              <w:suppressAutoHyphens/>
              <w:snapToGrid w:val="0"/>
              <w:spacing w:after="0" w:line="240" w:lineRule="auto"/>
              <w:ind w:left="-709" w:right="-284" w:firstLine="572"/>
              <w:jc w:val="center"/>
              <w:rPr>
                <w:rFonts w:ascii="Times New Roman" w:eastAsia="Calibri" w:hAnsi="Times New Roman" w:cs="Times New Roman"/>
                <w:b/>
                <w:bCs/>
                <w:sz w:val="20"/>
                <w:szCs w:val="20"/>
                <w:lang w:eastAsia="ar-SA"/>
              </w:rPr>
            </w:pPr>
            <w:proofErr w:type="gramStart"/>
            <w:r w:rsidRPr="00B35476">
              <w:rPr>
                <w:rFonts w:ascii="Times New Roman" w:eastAsia="Calibri" w:hAnsi="Times New Roman" w:cs="Times New Roman"/>
                <w:b/>
                <w:bCs/>
                <w:sz w:val="20"/>
                <w:szCs w:val="20"/>
                <w:lang w:eastAsia="ar-SA"/>
              </w:rPr>
              <w:t>учебных</w:t>
            </w:r>
            <w:proofErr w:type="gramEnd"/>
          </w:p>
          <w:p w:rsidR="00B35476" w:rsidRPr="00B35476" w:rsidRDefault="00B35476" w:rsidP="00B35476">
            <w:pPr>
              <w:suppressLineNumbers/>
              <w:suppressAutoHyphens/>
              <w:snapToGrid w:val="0"/>
              <w:spacing w:after="0" w:line="240" w:lineRule="auto"/>
              <w:ind w:left="-709" w:right="-284" w:firstLine="572"/>
              <w:jc w:val="center"/>
              <w:rPr>
                <w:rFonts w:ascii="Times New Roman" w:eastAsia="Calibri" w:hAnsi="Times New Roman" w:cs="Times New Roman"/>
                <w:b/>
                <w:bCs/>
                <w:sz w:val="20"/>
                <w:szCs w:val="20"/>
                <w:lang w:eastAsia="ar-SA"/>
              </w:rPr>
            </w:pPr>
            <w:proofErr w:type="gramStart"/>
            <w:r w:rsidRPr="00B35476">
              <w:rPr>
                <w:rFonts w:ascii="Times New Roman" w:eastAsia="Calibri" w:hAnsi="Times New Roman" w:cs="Times New Roman"/>
                <w:b/>
                <w:bCs/>
                <w:sz w:val="20"/>
                <w:szCs w:val="20"/>
                <w:lang w:eastAsia="ar-SA"/>
              </w:rPr>
              <w:t>часов</w:t>
            </w:r>
            <w:proofErr w:type="gramEnd"/>
            <w:r w:rsidRPr="00B35476">
              <w:rPr>
                <w:rFonts w:ascii="Times New Roman" w:eastAsia="Calibri" w:hAnsi="Times New Roman" w:cs="Times New Roman"/>
                <w:b/>
                <w:bCs/>
                <w:sz w:val="20"/>
                <w:szCs w:val="20"/>
                <w:lang w:eastAsia="ar-SA"/>
              </w:rPr>
              <w:t xml:space="preserve"> в</w:t>
            </w:r>
          </w:p>
          <w:p w:rsidR="00B35476" w:rsidRPr="00B35476" w:rsidRDefault="00B35476" w:rsidP="00B35476">
            <w:pPr>
              <w:suppressLineNumbers/>
              <w:suppressAutoHyphens/>
              <w:snapToGrid w:val="0"/>
              <w:spacing w:after="0" w:line="240" w:lineRule="auto"/>
              <w:ind w:left="-709" w:right="-284" w:firstLine="572"/>
              <w:jc w:val="center"/>
              <w:rPr>
                <w:rFonts w:ascii="Times New Roman" w:eastAsia="Calibri" w:hAnsi="Times New Roman" w:cs="Times New Roman"/>
                <w:b/>
                <w:bCs/>
                <w:sz w:val="20"/>
                <w:szCs w:val="20"/>
                <w:lang w:eastAsia="ar-SA"/>
              </w:rPr>
            </w:pPr>
            <w:r w:rsidRPr="00B35476">
              <w:rPr>
                <w:rFonts w:ascii="Times New Roman" w:eastAsia="Calibri" w:hAnsi="Times New Roman" w:cs="Times New Roman"/>
                <w:b/>
                <w:bCs/>
                <w:sz w:val="20"/>
                <w:szCs w:val="20"/>
                <w:lang w:eastAsia="ar-SA"/>
              </w:rPr>
              <w:t xml:space="preserve"> </w:t>
            </w:r>
            <w:proofErr w:type="gramStart"/>
            <w:r w:rsidRPr="00B35476">
              <w:rPr>
                <w:rFonts w:ascii="Times New Roman" w:eastAsia="Calibri" w:hAnsi="Times New Roman" w:cs="Times New Roman"/>
                <w:b/>
                <w:bCs/>
                <w:sz w:val="20"/>
                <w:szCs w:val="20"/>
                <w:lang w:eastAsia="ar-SA"/>
              </w:rPr>
              <w:t>неделю</w:t>
            </w:r>
            <w:proofErr w:type="gramEnd"/>
          </w:p>
          <w:p w:rsidR="00B35476" w:rsidRPr="00B35476" w:rsidRDefault="00B35476" w:rsidP="00B35476">
            <w:pPr>
              <w:spacing w:line="256" w:lineRule="auto"/>
              <w:jc w:val="center"/>
              <w:rPr>
                <w:rFonts w:ascii="Times New Roman" w:eastAsia="Calibri" w:hAnsi="Times New Roman" w:cs="Times New Roman"/>
                <w:b/>
                <w:sz w:val="20"/>
                <w:szCs w:val="20"/>
              </w:rPr>
            </w:pPr>
            <w:r w:rsidRPr="00B35476">
              <w:rPr>
                <w:rFonts w:ascii="Times New Roman" w:eastAsia="Calibri" w:hAnsi="Times New Roman" w:cs="Times New Roman"/>
                <w:b/>
                <w:bCs/>
                <w:sz w:val="20"/>
                <w:szCs w:val="20"/>
                <w:lang w:eastAsia="ar-SA"/>
              </w:rPr>
              <w:t>7 класс</w:t>
            </w:r>
          </w:p>
        </w:tc>
        <w:tc>
          <w:tcPr>
            <w:tcW w:w="1275" w:type="dxa"/>
            <w:tcBorders>
              <w:top w:val="single" w:sz="4" w:space="0" w:color="auto"/>
              <w:left w:val="single" w:sz="4" w:space="0" w:color="auto"/>
              <w:bottom w:val="single" w:sz="4" w:space="0" w:color="auto"/>
              <w:right w:val="single" w:sz="4" w:space="0" w:color="auto"/>
            </w:tcBorders>
            <w:hideMark/>
          </w:tcPr>
          <w:p w:rsidR="00B35476" w:rsidRPr="00B35476" w:rsidRDefault="00B35476" w:rsidP="00B35476">
            <w:pPr>
              <w:suppressLineNumbers/>
              <w:suppressAutoHyphens/>
              <w:snapToGrid w:val="0"/>
              <w:spacing w:after="0" w:line="240" w:lineRule="auto"/>
              <w:ind w:left="-709" w:right="-284" w:firstLine="572"/>
              <w:jc w:val="center"/>
              <w:rPr>
                <w:rFonts w:ascii="Times New Roman" w:eastAsia="Calibri" w:hAnsi="Times New Roman" w:cs="Times New Roman"/>
                <w:b/>
                <w:bCs/>
                <w:sz w:val="20"/>
                <w:szCs w:val="20"/>
                <w:lang w:eastAsia="ar-SA"/>
              </w:rPr>
            </w:pPr>
            <w:r w:rsidRPr="00B35476">
              <w:rPr>
                <w:rFonts w:ascii="Times New Roman" w:eastAsia="Calibri" w:hAnsi="Times New Roman" w:cs="Times New Roman"/>
                <w:b/>
                <w:bCs/>
                <w:sz w:val="20"/>
                <w:szCs w:val="20"/>
                <w:lang w:eastAsia="ar-SA"/>
              </w:rPr>
              <w:t xml:space="preserve">Число </w:t>
            </w:r>
          </w:p>
          <w:p w:rsidR="00B35476" w:rsidRPr="00B35476" w:rsidRDefault="00B35476" w:rsidP="00B35476">
            <w:pPr>
              <w:suppressLineNumbers/>
              <w:suppressAutoHyphens/>
              <w:snapToGrid w:val="0"/>
              <w:spacing w:after="0" w:line="240" w:lineRule="auto"/>
              <w:ind w:left="-709" w:right="-284" w:firstLine="572"/>
              <w:jc w:val="center"/>
              <w:rPr>
                <w:rFonts w:ascii="Times New Roman" w:eastAsia="Calibri" w:hAnsi="Times New Roman" w:cs="Times New Roman"/>
                <w:b/>
                <w:bCs/>
                <w:sz w:val="20"/>
                <w:szCs w:val="20"/>
                <w:lang w:eastAsia="ar-SA"/>
              </w:rPr>
            </w:pPr>
            <w:proofErr w:type="gramStart"/>
            <w:r w:rsidRPr="00B35476">
              <w:rPr>
                <w:rFonts w:ascii="Times New Roman" w:eastAsia="Calibri" w:hAnsi="Times New Roman" w:cs="Times New Roman"/>
                <w:b/>
                <w:bCs/>
                <w:sz w:val="20"/>
                <w:szCs w:val="20"/>
                <w:lang w:eastAsia="ar-SA"/>
              </w:rPr>
              <w:t>учебных</w:t>
            </w:r>
            <w:proofErr w:type="gramEnd"/>
          </w:p>
          <w:p w:rsidR="00B35476" w:rsidRPr="00B35476" w:rsidRDefault="00B35476" w:rsidP="00B35476">
            <w:pPr>
              <w:suppressLineNumbers/>
              <w:suppressAutoHyphens/>
              <w:snapToGrid w:val="0"/>
              <w:spacing w:after="0" w:line="240" w:lineRule="auto"/>
              <w:ind w:left="-709" w:right="-284" w:firstLine="572"/>
              <w:jc w:val="center"/>
              <w:rPr>
                <w:rFonts w:ascii="Times New Roman" w:eastAsia="Calibri" w:hAnsi="Times New Roman" w:cs="Times New Roman"/>
                <w:b/>
                <w:bCs/>
                <w:sz w:val="20"/>
                <w:szCs w:val="20"/>
                <w:lang w:eastAsia="ar-SA"/>
              </w:rPr>
            </w:pPr>
            <w:proofErr w:type="gramStart"/>
            <w:r w:rsidRPr="00B35476">
              <w:rPr>
                <w:rFonts w:ascii="Times New Roman" w:eastAsia="Calibri" w:hAnsi="Times New Roman" w:cs="Times New Roman"/>
                <w:b/>
                <w:bCs/>
                <w:sz w:val="20"/>
                <w:szCs w:val="20"/>
                <w:lang w:eastAsia="ar-SA"/>
              </w:rPr>
              <w:t>часов</w:t>
            </w:r>
            <w:proofErr w:type="gramEnd"/>
            <w:r w:rsidRPr="00B35476">
              <w:rPr>
                <w:rFonts w:ascii="Times New Roman" w:eastAsia="Calibri" w:hAnsi="Times New Roman" w:cs="Times New Roman"/>
                <w:b/>
                <w:bCs/>
                <w:sz w:val="20"/>
                <w:szCs w:val="20"/>
                <w:lang w:eastAsia="ar-SA"/>
              </w:rPr>
              <w:t xml:space="preserve"> в</w:t>
            </w:r>
          </w:p>
          <w:p w:rsidR="00B35476" w:rsidRPr="00B35476" w:rsidRDefault="00B35476" w:rsidP="00B35476">
            <w:pPr>
              <w:suppressLineNumbers/>
              <w:suppressAutoHyphens/>
              <w:snapToGrid w:val="0"/>
              <w:spacing w:after="0" w:line="240" w:lineRule="auto"/>
              <w:ind w:left="-709" w:right="-284" w:firstLine="572"/>
              <w:jc w:val="center"/>
              <w:rPr>
                <w:rFonts w:ascii="Times New Roman" w:eastAsia="Calibri" w:hAnsi="Times New Roman" w:cs="Times New Roman"/>
                <w:b/>
                <w:bCs/>
                <w:sz w:val="20"/>
                <w:szCs w:val="20"/>
                <w:lang w:eastAsia="ar-SA"/>
              </w:rPr>
            </w:pPr>
            <w:r w:rsidRPr="00B35476">
              <w:rPr>
                <w:rFonts w:ascii="Times New Roman" w:eastAsia="Calibri" w:hAnsi="Times New Roman" w:cs="Times New Roman"/>
                <w:b/>
                <w:bCs/>
                <w:sz w:val="20"/>
                <w:szCs w:val="20"/>
                <w:lang w:eastAsia="ar-SA"/>
              </w:rPr>
              <w:t xml:space="preserve"> </w:t>
            </w:r>
            <w:proofErr w:type="gramStart"/>
            <w:r w:rsidRPr="00B35476">
              <w:rPr>
                <w:rFonts w:ascii="Times New Roman" w:eastAsia="Calibri" w:hAnsi="Times New Roman" w:cs="Times New Roman"/>
                <w:b/>
                <w:bCs/>
                <w:sz w:val="20"/>
                <w:szCs w:val="20"/>
                <w:lang w:eastAsia="ar-SA"/>
              </w:rPr>
              <w:t>неделю</w:t>
            </w:r>
            <w:proofErr w:type="gramEnd"/>
          </w:p>
          <w:p w:rsidR="00B35476" w:rsidRPr="00B35476" w:rsidRDefault="00B35476" w:rsidP="00B35476">
            <w:pPr>
              <w:spacing w:line="256" w:lineRule="auto"/>
              <w:jc w:val="center"/>
              <w:rPr>
                <w:rFonts w:ascii="Times New Roman" w:eastAsia="Calibri" w:hAnsi="Times New Roman" w:cs="Times New Roman"/>
                <w:b/>
                <w:sz w:val="20"/>
                <w:szCs w:val="20"/>
              </w:rPr>
            </w:pPr>
            <w:r w:rsidRPr="00B35476">
              <w:rPr>
                <w:rFonts w:ascii="Times New Roman" w:eastAsia="Calibri" w:hAnsi="Times New Roman" w:cs="Times New Roman"/>
                <w:b/>
                <w:bCs/>
                <w:sz w:val="20"/>
                <w:szCs w:val="20"/>
                <w:lang w:eastAsia="ar-SA"/>
              </w:rPr>
              <w:t>8 класс</w:t>
            </w:r>
          </w:p>
        </w:tc>
        <w:tc>
          <w:tcPr>
            <w:tcW w:w="1275" w:type="dxa"/>
            <w:tcBorders>
              <w:top w:val="single" w:sz="4" w:space="0" w:color="auto"/>
              <w:left w:val="single" w:sz="4" w:space="0" w:color="auto"/>
              <w:bottom w:val="single" w:sz="4" w:space="0" w:color="auto"/>
              <w:right w:val="single" w:sz="4" w:space="0" w:color="auto"/>
            </w:tcBorders>
            <w:hideMark/>
          </w:tcPr>
          <w:p w:rsidR="00B35476" w:rsidRPr="00B35476" w:rsidRDefault="00B35476" w:rsidP="00B35476">
            <w:pPr>
              <w:suppressLineNumbers/>
              <w:suppressAutoHyphens/>
              <w:snapToGrid w:val="0"/>
              <w:spacing w:after="0" w:line="240" w:lineRule="auto"/>
              <w:ind w:left="-709" w:right="-284" w:firstLine="572"/>
              <w:jc w:val="center"/>
              <w:rPr>
                <w:rFonts w:ascii="Times New Roman" w:eastAsia="Calibri" w:hAnsi="Times New Roman" w:cs="Times New Roman"/>
                <w:b/>
                <w:bCs/>
                <w:sz w:val="20"/>
                <w:szCs w:val="20"/>
                <w:lang w:eastAsia="ar-SA"/>
              </w:rPr>
            </w:pPr>
            <w:r w:rsidRPr="00B35476">
              <w:rPr>
                <w:rFonts w:ascii="Times New Roman" w:eastAsia="Calibri" w:hAnsi="Times New Roman" w:cs="Times New Roman"/>
                <w:b/>
                <w:bCs/>
                <w:sz w:val="20"/>
                <w:szCs w:val="20"/>
                <w:lang w:eastAsia="ar-SA"/>
              </w:rPr>
              <w:t xml:space="preserve">Число </w:t>
            </w:r>
          </w:p>
          <w:p w:rsidR="00B35476" w:rsidRPr="00B35476" w:rsidRDefault="00B35476" w:rsidP="00B35476">
            <w:pPr>
              <w:suppressLineNumbers/>
              <w:suppressAutoHyphens/>
              <w:snapToGrid w:val="0"/>
              <w:spacing w:after="0" w:line="240" w:lineRule="auto"/>
              <w:ind w:left="-709" w:right="-284" w:firstLine="572"/>
              <w:jc w:val="center"/>
              <w:rPr>
                <w:rFonts w:ascii="Times New Roman" w:eastAsia="Calibri" w:hAnsi="Times New Roman" w:cs="Times New Roman"/>
                <w:b/>
                <w:bCs/>
                <w:sz w:val="20"/>
                <w:szCs w:val="20"/>
                <w:lang w:eastAsia="ar-SA"/>
              </w:rPr>
            </w:pPr>
            <w:proofErr w:type="gramStart"/>
            <w:r w:rsidRPr="00B35476">
              <w:rPr>
                <w:rFonts w:ascii="Times New Roman" w:eastAsia="Calibri" w:hAnsi="Times New Roman" w:cs="Times New Roman"/>
                <w:b/>
                <w:bCs/>
                <w:sz w:val="20"/>
                <w:szCs w:val="20"/>
                <w:lang w:eastAsia="ar-SA"/>
              </w:rPr>
              <w:t>учебных</w:t>
            </w:r>
            <w:proofErr w:type="gramEnd"/>
          </w:p>
          <w:p w:rsidR="00B35476" w:rsidRPr="00B35476" w:rsidRDefault="00B35476" w:rsidP="00B35476">
            <w:pPr>
              <w:suppressLineNumbers/>
              <w:suppressAutoHyphens/>
              <w:snapToGrid w:val="0"/>
              <w:spacing w:after="0" w:line="240" w:lineRule="auto"/>
              <w:ind w:left="-709" w:right="-284" w:firstLine="572"/>
              <w:jc w:val="center"/>
              <w:rPr>
                <w:rFonts w:ascii="Times New Roman" w:eastAsia="Calibri" w:hAnsi="Times New Roman" w:cs="Times New Roman"/>
                <w:b/>
                <w:bCs/>
                <w:sz w:val="20"/>
                <w:szCs w:val="20"/>
                <w:lang w:eastAsia="ar-SA"/>
              </w:rPr>
            </w:pPr>
            <w:proofErr w:type="gramStart"/>
            <w:r w:rsidRPr="00B35476">
              <w:rPr>
                <w:rFonts w:ascii="Times New Roman" w:eastAsia="Calibri" w:hAnsi="Times New Roman" w:cs="Times New Roman"/>
                <w:b/>
                <w:bCs/>
                <w:sz w:val="20"/>
                <w:szCs w:val="20"/>
                <w:lang w:eastAsia="ar-SA"/>
              </w:rPr>
              <w:t>часов</w:t>
            </w:r>
            <w:proofErr w:type="gramEnd"/>
            <w:r w:rsidRPr="00B35476">
              <w:rPr>
                <w:rFonts w:ascii="Times New Roman" w:eastAsia="Calibri" w:hAnsi="Times New Roman" w:cs="Times New Roman"/>
                <w:b/>
                <w:bCs/>
                <w:sz w:val="20"/>
                <w:szCs w:val="20"/>
                <w:lang w:eastAsia="ar-SA"/>
              </w:rPr>
              <w:t xml:space="preserve"> в</w:t>
            </w:r>
          </w:p>
          <w:p w:rsidR="00B35476" w:rsidRPr="00B35476" w:rsidRDefault="00B35476" w:rsidP="00B35476">
            <w:pPr>
              <w:suppressLineNumbers/>
              <w:suppressAutoHyphens/>
              <w:snapToGrid w:val="0"/>
              <w:spacing w:after="0" w:line="240" w:lineRule="auto"/>
              <w:ind w:left="-709" w:right="-284" w:firstLine="572"/>
              <w:jc w:val="center"/>
              <w:rPr>
                <w:rFonts w:ascii="Times New Roman" w:eastAsia="Calibri" w:hAnsi="Times New Roman" w:cs="Times New Roman"/>
                <w:b/>
                <w:bCs/>
                <w:sz w:val="20"/>
                <w:szCs w:val="20"/>
                <w:lang w:eastAsia="ar-SA"/>
              </w:rPr>
            </w:pPr>
            <w:r w:rsidRPr="00B35476">
              <w:rPr>
                <w:rFonts w:ascii="Times New Roman" w:eastAsia="Calibri" w:hAnsi="Times New Roman" w:cs="Times New Roman"/>
                <w:b/>
                <w:bCs/>
                <w:sz w:val="20"/>
                <w:szCs w:val="20"/>
                <w:lang w:eastAsia="ar-SA"/>
              </w:rPr>
              <w:t xml:space="preserve"> </w:t>
            </w:r>
            <w:proofErr w:type="gramStart"/>
            <w:r w:rsidRPr="00B35476">
              <w:rPr>
                <w:rFonts w:ascii="Times New Roman" w:eastAsia="Calibri" w:hAnsi="Times New Roman" w:cs="Times New Roman"/>
                <w:b/>
                <w:bCs/>
                <w:sz w:val="20"/>
                <w:szCs w:val="20"/>
                <w:lang w:eastAsia="ar-SA"/>
              </w:rPr>
              <w:t>неделю</w:t>
            </w:r>
            <w:proofErr w:type="gramEnd"/>
          </w:p>
          <w:p w:rsidR="00B35476" w:rsidRPr="00B35476" w:rsidRDefault="00B35476" w:rsidP="00B35476">
            <w:pPr>
              <w:spacing w:line="256" w:lineRule="auto"/>
              <w:jc w:val="center"/>
              <w:rPr>
                <w:rFonts w:ascii="Times New Roman" w:eastAsia="Calibri" w:hAnsi="Times New Roman" w:cs="Times New Roman"/>
                <w:b/>
                <w:sz w:val="20"/>
                <w:szCs w:val="20"/>
              </w:rPr>
            </w:pPr>
            <w:r w:rsidRPr="00B35476">
              <w:rPr>
                <w:rFonts w:ascii="Times New Roman" w:eastAsia="Calibri" w:hAnsi="Times New Roman" w:cs="Times New Roman"/>
                <w:b/>
                <w:bCs/>
                <w:sz w:val="20"/>
                <w:szCs w:val="20"/>
                <w:lang w:eastAsia="ar-SA"/>
              </w:rPr>
              <w:t>9 класс</w:t>
            </w:r>
          </w:p>
        </w:tc>
        <w:tc>
          <w:tcPr>
            <w:tcW w:w="966" w:type="dxa"/>
            <w:tcBorders>
              <w:top w:val="single" w:sz="4" w:space="0" w:color="auto"/>
              <w:left w:val="single" w:sz="4" w:space="0" w:color="auto"/>
              <w:bottom w:val="single" w:sz="4" w:space="0" w:color="auto"/>
              <w:right w:val="single" w:sz="4" w:space="0" w:color="auto"/>
            </w:tcBorders>
            <w:hideMark/>
          </w:tcPr>
          <w:p w:rsidR="00B35476" w:rsidRPr="00B35476" w:rsidRDefault="00B35476" w:rsidP="00B35476">
            <w:pPr>
              <w:spacing w:line="256" w:lineRule="auto"/>
              <w:jc w:val="both"/>
              <w:rPr>
                <w:rFonts w:ascii="Times New Roman" w:eastAsia="Calibri" w:hAnsi="Times New Roman" w:cs="Times New Roman"/>
                <w:b/>
                <w:sz w:val="20"/>
                <w:szCs w:val="20"/>
              </w:rPr>
            </w:pPr>
            <w:r w:rsidRPr="00B35476">
              <w:rPr>
                <w:rFonts w:ascii="Times New Roman" w:eastAsia="Calibri" w:hAnsi="Times New Roman" w:cs="Times New Roman"/>
                <w:b/>
                <w:sz w:val="20"/>
                <w:szCs w:val="20"/>
              </w:rPr>
              <w:t xml:space="preserve">Всего </w:t>
            </w:r>
          </w:p>
        </w:tc>
      </w:tr>
      <w:tr w:rsidR="00B35476" w:rsidRPr="00B35476" w:rsidTr="00B35476">
        <w:trPr>
          <w:trHeight w:val="417"/>
        </w:trPr>
        <w:tc>
          <w:tcPr>
            <w:tcW w:w="3542" w:type="dxa"/>
            <w:tcBorders>
              <w:top w:val="single" w:sz="4" w:space="0" w:color="auto"/>
              <w:left w:val="single" w:sz="4" w:space="0" w:color="auto"/>
              <w:bottom w:val="single" w:sz="4" w:space="0" w:color="auto"/>
              <w:right w:val="single" w:sz="4" w:space="0" w:color="auto"/>
            </w:tcBorders>
            <w:hideMark/>
          </w:tcPr>
          <w:p w:rsidR="00B35476" w:rsidRPr="00B35476" w:rsidRDefault="00B35476" w:rsidP="00B35476">
            <w:pPr>
              <w:widowControl w:val="0"/>
              <w:autoSpaceDE w:val="0"/>
              <w:autoSpaceDN w:val="0"/>
              <w:adjustRightInd w:val="0"/>
              <w:spacing w:after="0" w:line="240" w:lineRule="auto"/>
              <w:ind w:left="-709" w:right="-284" w:firstLine="1168"/>
              <w:jc w:val="center"/>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 xml:space="preserve">Коррекционная </w:t>
            </w:r>
          </w:p>
          <w:p w:rsidR="00B35476" w:rsidRPr="00B35476" w:rsidRDefault="00B35476" w:rsidP="00B35476">
            <w:pPr>
              <w:widowControl w:val="0"/>
              <w:autoSpaceDE w:val="0"/>
              <w:autoSpaceDN w:val="0"/>
              <w:adjustRightInd w:val="0"/>
              <w:spacing w:after="0" w:line="240" w:lineRule="auto"/>
              <w:ind w:left="-709" w:right="-284" w:firstLine="1168"/>
              <w:jc w:val="center"/>
              <w:rPr>
                <w:rFonts w:ascii="Times New Roman" w:eastAsia="Times New Roman" w:hAnsi="Times New Roman" w:cs="Times New Roman"/>
                <w:b/>
                <w:sz w:val="24"/>
                <w:szCs w:val="24"/>
                <w:lang w:eastAsia="ru-RU"/>
              </w:rPr>
            </w:pPr>
            <w:proofErr w:type="gramStart"/>
            <w:r w:rsidRPr="00B35476">
              <w:rPr>
                <w:rFonts w:ascii="Times New Roman" w:eastAsia="Times New Roman" w:hAnsi="Times New Roman" w:cs="Times New Roman"/>
                <w:b/>
                <w:sz w:val="24"/>
                <w:szCs w:val="24"/>
                <w:lang w:eastAsia="ru-RU"/>
              </w:rPr>
              <w:t>подготовка</w:t>
            </w:r>
            <w:proofErr w:type="gramEnd"/>
          </w:p>
        </w:tc>
        <w:tc>
          <w:tcPr>
            <w:tcW w:w="1276" w:type="dxa"/>
            <w:tcBorders>
              <w:top w:val="single" w:sz="4" w:space="0" w:color="auto"/>
              <w:left w:val="single" w:sz="4" w:space="0" w:color="auto"/>
              <w:bottom w:val="single" w:sz="4" w:space="0" w:color="auto"/>
              <w:right w:val="single" w:sz="4" w:space="0" w:color="auto"/>
            </w:tcBorders>
          </w:tcPr>
          <w:p w:rsidR="00B35476" w:rsidRPr="00B35476" w:rsidRDefault="00B35476" w:rsidP="00B35476">
            <w:pPr>
              <w:widowControl w:val="0"/>
              <w:autoSpaceDE w:val="0"/>
              <w:autoSpaceDN w:val="0"/>
              <w:adjustRightInd w:val="0"/>
              <w:spacing w:after="0" w:line="240" w:lineRule="auto"/>
              <w:ind w:left="-709" w:right="-284" w:firstLine="709"/>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35476" w:rsidRPr="00B35476" w:rsidRDefault="00B35476" w:rsidP="00B35476">
            <w:pPr>
              <w:widowControl w:val="0"/>
              <w:autoSpaceDE w:val="0"/>
              <w:autoSpaceDN w:val="0"/>
              <w:adjustRightInd w:val="0"/>
              <w:spacing w:after="0" w:line="240" w:lineRule="auto"/>
              <w:ind w:left="-709" w:right="-284" w:firstLine="884"/>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35476" w:rsidRPr="00B35476" w:rsidRDefault="00B35476" w:rsidP="00B35476">
            <w:pPr>
              <w:widowControl w:val="0"/>
              <w:autoSpaceDE w:val="0"/>
              <w:autoSpaceDN w:val="0"/>
              <w:adjustRightInd w:val="0"/>
              <w:spacing w:after="0" w:line="240" w:lineRule="auto"/>
              <w:ind w:left="-709" w:right="-284" w:firstLine="602"/>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35476" w:rsidRPr="00B35476" w:rsidRDefault="00B35476" w:rsidP="00B35476">
            <w:pPr>
              <w:widowControl w:val="0"/>
              <w:autoSpaceDE w:val="0"/>
              <w:autoSpaceDN w:val="0"/>
              <w:adjustRightInd w:val="0"/>
              <w:spacing w:after="0" w:line="240" w:lineRule="auto"/>
              <w:ind w:left="-709" w:right="-284" w:firstLine="884"/>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35476" w:rsidRPr="00B35476" w:rsidRDefault="00B35476" w:rsidP="00B35476">
            <w:pPr>
              <w:widowControl w:val="0"/>
              <w:autoSpaceDE w:val="0"/>
              <w:autoSpaceDN w:val="0"/>
              <w:adjustRightInd w:val="0"/>
              <w:spacing w:after="0" w:line="240" w:lineRule="auto"/>
              <w:ind w:left="-709" w:right="-284" w:firstLine="884"/>
              <w:jc w:val="center"/>
              <w:rPr>
                <w:rFonts w:ascii="Times New Roman" w:eastAsia="Times New Roman" w:hAnsi="Times New Roman" w:cs="Times New Roman"/>
                <w:sz w:val="24"/>
                <w:szCs w:val="24"/>
                <w:lang w:eastAsia="ru-RU"/>
              </w:rPr>
            </w:pPr>
          </w:p>
        </w:tc>
        <w:tc>
          <w:tcPr>
            <w:tcW w:w="966" w:type="dxa"/>
            <w:tcBorders>
              <w:top w:val="single" w:sz="4" w:space="0" w:color="auto"/>
              <w:left w:val="single" w:sz="4" w:space="0" w:color="auto"/>
              <w:bottom w:val="single" w:sz="4" w:space="0" w:color="auto"/>
              <w:right w:val="single" w:sz="4" w:space="0" w:color="auto"/>
            </w:tcBorders>
          </w:tcPr>
          <w:p w:rsidR="00B35476" w:rsidRPr="00B35476" w:rsidRDefault="00B35476" w:rsidP="00B35476">
            <w:pPr>
              <w:widowControl w:val="0"/>
              <w:autoSpaceDE w:val="0"/>
              <w:autoSpaceDN w:val="0"/>
              <w:adjustRightInd w:val="0"/>
              <w:spacing w:after="0" w:line="240" w:lineRule="auto"/>
              <w:ind w:left="-709" w:right="-284" w:firstLine="884"/>
              <w:jc w:val="both"/>
              <w:rPr>
                <w:rFonts w:ascii="Times New Roman" w:eastAsia="Times New Roman" w:hAnsi="Times New Roman" w:cs="Times New Roman"/>
                <w:sz w:val="24"/>
                <w:szCs w:val="24"/>
                <w:lang w:eastAsia="ru-RU"/>
              </w:rPr>
            </w:pPr>
          </w:p>
        </w:tc>
      </w:tr>
      <w:tr w:rsidR="00B35476" w:rsidRPr="00B35476" w:rsidTr="00B35476">
        <w:trPr>
          <w:trHeight w:val="240"/>
        </w:trPr>
        <w:tc>
          <w:tcPr>
            <w:tcW w:w="3542" w:type="dxa"/>
            <w:tcBorders>
              <w:top w:val="single" w:sz="4" w:space="0" w:color="auto"/>
              <w:left w:val="single" w:sz="4" w:space="0" w:color="auto"/>
              <w:bottom w:val="single" w:sz="4" w:space="0" w:color="auto"/>
              <w:right w:val="single" w:sz="4" w:space="0" w:color="auto"/>
            </w:tcBorders>
            <w:hideMark/>
          </w:tcPr>
          <w:p w:rsidR="00B35476" w:rsidRPr="00B35476" w:rsidRDefault="00B35476" w:rsidP="00B35476">
            <w:pPr>
              <w:widowControl w:val="0"/>
              <w:autoSpaceDE w:val="0"/>
              <w:autoSpaceDN w:val="0"/>
              <w:adjustRightInd w:val="0"/>
              <w:spacing w:after="0" w:line="240" w:lineRule="auto"/>
              <w:ind w:left="-709" w:right="-284" w:firstLine="743"/>
              <w:jc w:val="center"/>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Социально-бытовая </w:t>
            </w:r>
          </w:p>
          <w:p w:rsidR="00B35476" w:rsidRPr="00B35476" w:rsidRDefault="00B35476" w:rsidP="00B35476">
            <w:pPr>
              <w:widowControl w:val="0"/>
              <w:autoSpaceDE w:val="0"/>
              <w:autoSpaceDN w:val="0"/>
              <w:adjustRightInd w:val="0"/>
              <w:spacing w:after="0" w:line="240" w:lineRule="auto"/>
              <w:ind w:left="-709" w:right="-284" w:firstLine="743"/>
              <w:jc w:val="center"/>
              <w:rPr>
                <w:rFonts w:ascii="Times New Roman" w:eastAsia="Times New Roman" w:hAnsi="Times New Roman" w:cs="Times New Roman"/>
                <w:sz w:val="24"/>
                <w:szCs w:val="24"/>
                <w:lang w:eastAsia="ru-RU"/>
              </w:rPr>
            </w:pPr>
            <w:proofErr w:type="gramStart"/>
            <w:r w:rsidRPr="00B35476">
              <w:rPr>
                <w:rFonts w:ascii="Times New Roman" w:eastAsia="Times New Roman" w:hAnsi="Times New Roman" w:cs="Times New Roman"/>
                <w:sz w:val="24"/>
                <w:szCs w:val="24"/>
                <w:lang w:eastAsia="ru-RU"/>
              </w:rPr>
              <w:t>ориентировка</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B35476" w:rsidRPr="00B35476" w:rsidRDefault="00B35476" w:rsidP="00B35476">
            <w:pPr>
              <w:widowControl w:val="0"/>
              <w:autoSpaceDE w:val="0"/>
              <w:autoSpaceDN w:val="0"/>
              <w:adjustRightInd w:val="0"/>
              <w:spacing w:after="0" w:line="240" w:lineRule="auto"/>
              <w:ind w:left="-709" w:right="-284" w:firstLine="709"/>
              <w:jc w:val="center"/>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B35476" w:rsidRPr="00B35476" w:rsidRDefault="00B35476" w:rsidP="00B35476">
            <w:pPr>
              <w:widowControl w:val="0"/>
              <w:autoSpaceDE w:val="0"/>
              <w:autoSpaceDN w:val="0"/>
              <w:adjustRightInd w:val="0"/>
              <w:spacing w:after="0" w:line="240" w:lineRule="auto"/>
              <w:ind w:left="-709" w:right="-284" w:firstLine="884"/>
              <w:jc w:val="center"/>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B35476" w:rsidRPr="00B35476" w:rsidRDefault="00B35476" w:rsidP="00B35476">
            <w:pPr>
              <w:widowControl w:val="0"/>
              <w:autoSpaceDE w:val="0"/>
              <w:autoSpaceDN w:val="0"/>
              <w:adjustRightInd w:val="0"/>
              <w:spacing w:after="0" w:line="240" w:lineRule="auto"/>
              <w:ind w:left="-709" w:right="-284" w:firstLine="602"/>
              <w:jc w:val="center"/>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B35476" w:rsidRPr="00B35476" w:rsidRDefault="00B35476" w:rsidP="00B35476">
            <w:pPr>
              <w:widowControl w:val="0"/>
              <w:autoSpaceDE w:val="0"/>
              <w:autoSpaceDN w:val="0"/>
              <w:adjustRightInd w:val="0"/>
              <w:spacing w:after="0" w:line="240" w:lineRule="auto"/>
              <w:ind w:left="-709" w:right="-284" w:firstLine="884"/>
              <w:jc w:val="center"/>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B35476" w:rsidRPr="00B35476" w:rsidRDefault="00B35476" w:rsidP="00B35476">
            <w:pPr>
              <w:widowControl w:val="0"/>
              <w:autoSpaceDE w:val="0"/>
              <w:autoSpaceDN w:val="0"/>
              <w:adjustRightInd w:val="0"/>
              <w:spacing w:after="0" w:line="240" w:lineRule="auto"/>
              <w:ind w:left="-709" w:right="-284" w:firstLine="884"/>
              <w:jc w:val="center"/>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1</w:t>
            </w:r>
          </w:p>
        </w:tc>
        <w:tc>
          <w:tcPr>
            <w:tcW w:w="966" w:type="dxa"/>
            <w:tcBorders>
              <w:top w:val="single" w:sz="4" w:space="0" w:color="auto"/>
              <w:left w:val="single" w:sz="4" w:space="0" w:color="auto"/>
              <w:bottom w:val="single" w:sz="4" w:space="0" w:color="auto"/>
              <w:right w:val="single" w:sz="4" w:space="0" w:color="auto"/>
            </w:tcBorders>
            <w:hideMark/>
          </w:tcPr>
          <w:p w:rsidR="00B35476" w:rsidRPr="00B35476" w:rsidRDefault="00B35476" w:rsidP="00B35476">
            <w:pPr>
              <w:widowControl w:val="0"/>
              <w:autoSpaceDE w:val="0"/>
              <w:autoSpaceDN w:val="0"/>
              <w:adjustRightInd w:val="0"/>
              <w:spacing w:after="0" w:line="240" w:lineRule="auto"/>
              <w:ind w:left="-709" w:right="-284" w:firstLine="884"/>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5</w:t>
            </w:r>
          </w:p>
        </w:tc>
      </w:tr>
    </w:tbl>
    <w:p w:rsidR="00B35476" w:rsidRPr="00B35476" w:rsidRDefault="00B35476" w:rsidP="00B35476">
      <w:pPr>
        <w:spacing w:after="0" w:line="240" w:lineRule="auto"/>
        <w:ind w:firstLine="709"/>
        <w:jc w:val="both"/>
        <w:rPr>
          <w:rFonts w:ascii="Times New Roman" w:eastAsia="Times New Roman" w:hAnsi="Times New Roman" w:cs="Times New Roman"/>
          <w:bCs/>
          <w:sz w:val="24"/>
          <w:szCs w:val="24"/>
        </w:rPr>
      </w:pPr>
    </w:p>
    <w:p w:rsidR="00B35476" w:rsidRPr="00B35476" w:rsidRDefault="00B35476" w:rsidP="00B35476">
      <w:pPr>
        <w:spacing w:after="0" w:line="240" w:lineRule="auto"/>
        <w:ind w:firstLine="709"/>
        <w:jc w:val="both"/>
        <w:rPr>
          <w:rFonts w:ascii="Times New Roman" w:eastAsia="Times New Roman" w:hAnsi="Times New Roman" w:cs="Times New Roman"/>
          <w:bCs/>
          <w:sz w:val="24"/>
          <w:szCs w:val="24"/>
        </w:rPr>
      </w:pPr>
    </w:p>
    <w:p w:rsidR="00B35476" w:rsidRPr="00B35476" w:rsidRDefault="00B35476" w:rsidP="00B35476">
      <w:pPr>
        <w:suppressAutoHyphens/>
        <w:spacing w:after="0" w:line="240" w:lineRule="auto"/>
        <w:ind w:firstLine="709"/>
        <w:jc w:val="center"/>
        <w:rPr>
          <w:rFonts w:ascii="Times New Roman" w:eastAsia="Times New Roman" w:hAnsi="Times New Roman" w:cs="Times New Roman"/>
          <w:b/>
          <w:sz w:val="28"/>
          <w:szCs w:val="28"/>
          <w:lang w:eastAsia="ar-SA"/>
        </w:rPr>
      </w:pPr>
      <w:r w:rsidRPr="00B35476">
        <w:rPr>
          <w:rFonts w:ascii="Times New Roman" w:eastAsia="Calibri" w:hAnsi="Times New Roman" w:cs="Times New Roman"/>
          <w:b/>
          <w:color w:val="000000"/>
          <w:sz w:val="28"/>
          <w:szCs w:val="28"/>
        </w:rPr>
        <w:lastRenderedPageBreak/>
        <w:t xml:space="preserve">  4</w:t>
      </w:r>
      <w:r w:rsidRPr="00B35476">
        <w:rPr>
          <w:rFonts w:ascii="Times New Roman" w:eastAsia="Times New Roman" w:hAnsi="Times New Roman" w:cs="Times New Roman"/>
          <w:b/>
          <w:sz w:val="28"/>
          <w:szCs w:val="28"/>
          <w:lang w:eastAsia="ar-SA"/>
        </w:rPr>
        <w:t xml:space="preserve">. Планируемые </w:t>
      </w:r>
      <w:r w:rsidRPr="00B35476">
        <w:rPr>
          <w:rFonts w:ascii="Times New Roman" w:eastAsia="Calibri" w:hAnsi="Times New Roman" w:cs="Times New Roman"/>
          <w:b/>
          <w:sz w:val="28"/>
          <w:szCs w:val="28"/>
        </w:rPr>
        <w:t xml:space="preserve">личностные и предметные </w:t>
      </w:r>
      <w:r w:rsidRPr="00B35476">
        <w:rPr>
          <w:rFonts w:ascii="Times New Roman" w:eastAsia="Times New Roman" w:hAnsi="Times New Roman" w:cs="Times New Roman"/>
          <w:b/>
          <w:sz w:val="28"/>
          <w:szCs w:val="28"/>
          <w:lang w:eastAsia="ar-SA"/>
        </w:rPr>
        <w:t>результаты освоения предмета.</w:t>
      </w:r>
    </w:p>
    <w:p w:rsidR="00B35476" w:rsidRPr="00B35476" w:rsidRDefault="00B35476" w:rsidP="00B35476">
      <w:pPr>
        <w:suppressAutoHyphens/>
        <w:spacing w:after="0" w:line="240" w:lineRule="auto"/>
        <w:ind w:firstLine="709"/>
        <w:jc w:val="center"/>
        <w:rPr>
          <w:rFonts w:ascii="Times New Roman" w:eastAsia="Calibri" w:hAnsi="Times New Roman" w:cs="Times New Roman"/>
          <w:sz w:val="28"/>
          <w:szCs w:val="28"/>
        </w:rPr>
      </w:pPr>
    </w:p>
    <w:p w:rsidR="00B35476" w:rsidRPr="00B35476" w:rsidRDefault="00B35476" w:rsidP="00B35476">
      <w:pPr>
        <w:spacing w:after="0" w:line="276" w:lineRule="auto"/>
        <w:jc w:val="both"/>
        <w:rPr>
          <w:rFonts w:ascii="Times New Roman" w:eastAsia="Times New Roman" w:hAnsi="Times New Roman" w:cs="Times New Roman"/>
          <w:sz w:val="24"/>
          <w:szCs w:val="24"/>
        </w:rPr>
      </w:pPr>
      <w:r w:rsidRPr="00B35476">
        <w:rPr>
          <w:rFonts w:ascii="Times New Roman" w:eastAsia="Times New Roman" w:hAnsi="Times New Roman" w:cs="Times New Roman"/>
          <w:sz w:val="24"/>
          <w:szCs w:val="24"/>
        </w:rPr>
        <w:t>В результате освоения курса «Социально-бытовая ориентировка» у обучающихся предполагается формирование универсальных учебных действий (личностных, познавательных, регулятивных, коммуникативных), позволяющих достигать предметных и личностных результатов.</w:t>
      </w:r>
    </w:p>
    <w:p w:rsidR="00B35476" w:rsidRPr="00B35476" w:rsidRDefault="00B35476" w:rsidP="00B35476">
      <w:pPr>
        <w:spacing w:after="0" w:line="276" w:lineRule="auto"/>
        <w:jc w:val="both"/>
        <w:rPr>
          <w:rFonts w:ascii="Times New Roman" w:eastAsia="Times New Roman" w:hAnsi="Times New Roman" w:cs="Times New Roman"/>
          <w:sz w:val="24"/>
          <w:szCs w:val="24"/>
        </w:rPr>
      </w:pPr>
      <w:r w:rsidRPr="00B35476">
        <w:rPr>
          <w:rFonts w:ascii="Times New Roman" w:eastAsia="Times New Roman" w:hAnsi="Times New Roman" w:cs="Times New Roman"/>
          <w:sz w:val="24"/>
          <w:szCs w:val="24"/>
        </w:rPr>
        <w:t>Обучение детей должно быть направлено на достижение следующих результатов:</w:t>
      </w:r>
    </w:p>
    <w:p w:rsidR="00B35476" w:rsidRPr="00B35476" w:rsidRDefault="00B35476" w:rsidP="00B35476">
      <w:pPr>
        <w:spacing w:after="0" w:line="276" w:lineRule="auto"/>
        <w:ind w:left="720"/>
        <w:jc w:val="both"/>
        <w:rPr>
          <w:rFonts w:ascii="Times New Roman" w:eastAsia="Times New Roman" w:hAnsi="Times New Roman" w:cs="Times New Roman"/>
          <w:sz w:val="24"/>
          <w:szCs w:val="24"/>
        </w:rPr>
      </w:pPr>
      <w:r w:rsidRPr="00B35476">
        <w:rPr>
          <w:rFonts w:ascii="Times New Roman" w:eastAsia="Times New Roman" w:hAnsi="Times New Roman" w:cs="Times New Roman"/>
          <w:b/>
          <w:sz w:val="24"/>
          <w:szCs w:val="24"/>
        </w:rPr>
        <w:t xml:space="preserve"> Личностные результаты.</w:t>
      </w:r>
    </w:p>
    <w:p w:rsidR="00B35476" w:rsidRPr="00B35476" w:rsidRDefault="00B35476" w:rsidP="00B35476">
      <w:pPr>
        <w:widowControl w:val="0"/>
        <w:numPr>
          <w:ilvl w:val="0"/>
          <w:numId w:val="1"/>
        </w:numPr>
        <w:tabs>
          <w:tab w:val="left" w:pos="993"/>
        </w:tabs>
        <w:autoSpaceDE w:val="0"/>
        <w:autoSpaceDN w:val="0"/>
        <w:adjustRightInd w:val="0"/>
        <w:spacing w:after="0" w:line="240" w:lineRule="auto"/>
        <w:ind w:firstLine="0"/>
        <w:contextualSpacing/>
        <w:jc w:val="both"/>
        <w:rPr>
          <w:rFonts w:ascii="Times New Roman" w:eastAsia="Calibri" w:hAnsi="Times New Roman" w:cs="Times New Roman"/>
          <w:sz w:val="24"/>
          <w:szCs w:val="24"/>
        </w:rPr>
      </w:pPr>
      <w:proofErr w:type="gramStart"/>
      <w:r w:rsidRPr="00B35476">
        <w:rPr>
          <w:rFonts w:ascii="Times New Roman" w:eastAsia="Calibri" w:hAnsi="Times New Roman" w:cs="Times New Roman"/>
          <w:sz w:val="24"/>
          <w:szCs w:val="24"/>
        </w:rPr>
        <w:t>гордиться</w:t>
      </w:r>
      <w:proofErr w:type="gramEnd"/>
      <w:r w:rsidRPr="00B35476">
        <w:rPr>
          <w:rFonts w:ascii="Times New Roman" w:eastAsia="Calibri" w:hAnsi="Times New Roman" w:cs="Times New Roman"/>
          <w:sz w:val="24"/>
          <w:szCs w:val="24"/>
        </w:rPr>
        <w:t xml:space="preserve"> школьными успехами и достижениями как собственными, так и своих товарищей;</w:t>
      </w:r>
    </w:p>
    <w:p w:rsidR="00B35476" w:rsidRPr="00B35476" w:rsidRDefault="00B35476" w:rsidP="00B35476">
      <w:pPr>
        <w:widowControl w:val="0"/>
        <w:numPr>
          <w:ilvl w:val="0"/>
          <w:numId w:val="1"/>
        </w:numPr>
        <w:tabs>
          <w:tab w:val="left" w:pos="993"/>
        </w:tabs>
        <w:autoSpaceDE w:val="0"/>
        <w:autoSpaceDN w:val="0"/>
        <w:adjustRightInd w:val="0"/>
        <w:spacing w:after="0" w:line="240" w:lineRule="auto"/>
        <w:ind w:firstLine="0"/>
        <w:contextualSpacing/>
        <w:jc w:val="both"/>
        <w:rPr>
          <w:rFonts w:ascii="Times New Roman" w:eastAsia="Calibri" w:hAnsi="Times New Roman" w:cs="Times New Roman"/>
          <w:sz w:val="24"/>
          <w:szCs w:val="24"/>
        </w:rPr>
      </w:pPr>
      <w:proofErr w:type="gramStart"/>
      <w:r w:rsidRPr="00B35476">
        <w:rPr>
          <w:rFonts w:ascii="Times New Roman" w:eastAsia="Calibri" w:hAnsi="Times New Roman" w:cs="Times New Roman"/>
          <w:sz w:val="24"/>
          <w:szCs w:val="24"/>
        </w:rPr>
        <w:t>уважительно</w:t>
      </w:r>
      <w:proofErr w:type="gramEnd"/>
      <w:r w:rsidRPr="00B35476">
        <w:rPr>
          <w:rFonts w:ascii="Times New Roman" w:eastAsia="Calibri" w:hAnsi="Times New Roman" w:cs="Times New Roman"/>
          <w:sz w:val="24"/>
          <w:szCs w:val="24"/>
        </w:rPr>
        <w:t xml:space="preserve"> и бережно относиться к людям труда и результатам их деятельности;</w:t>
      </w:r>
    </w:p>
    <w:p w:rsidR="00B35476" w:rsidRPr="00B35476" w:rsidRDefault="00B35476" w:rsidP="00B35476">
      <w:pPr>
        <w:widowControl w:val="0"/>
        <w:numPr>
          <w:ilvl w:val="0"/>
          <w:numId w:val="1"/>
        </w:numPr>
        <w:tabs>
          <w:tab w:val="left" w:pos="993"/>
        </w:tabs>
        <w:autoSpaceDE w:val="0"/>
        <w:autoSpaceDN w:val="0"/>
        <w:adjustRightInd w:val="0"/>
        <w:spacing w:after="0" w:line="240" w:lineRule="auto"/>
        <w:ind w:firstLine="0"/>
        <w:contextualSpacing/>
        <w:jc w:val="both"/>
        <w:rPr>
          <w:rFonts w:ascii="Times New Roman" w:eastAsia="Calibri" w:hAnsi="Times New Roman" w:cs="Times New Roman"/>
          <w:sz w:val="24"/>
          <w:szCs w:val="24"/>
        </w:rPr>
      </w:pPr>
      <w:proofErr w:type="gramStart"/>
      <w:r w:rsidRPr="00B35476">
        <w:rPr>
          <w:rFonts w:ascii="Times New Roman" w:eastAsia="Calibri" w:hAnsi="Times New Roman" w:cs="Times New Roman"/>
          <w:sz w:val="24"/>
          <w:szCs w:val="24"/>
        </w:rPr>
        <w:t>активно</w:t>
      </w:r>
      <w:proofErr w:type="gramEnd"/>
      <w:r w:rsidRPr="00B35476">
        <w:rPr>
          <w:rFonts w:ascii="Times New Roman" w:eastAsia="Calibri" w:hAnsi="Times New Roman" w:cs="Times New Roman"/>
          <w:sz w:val="24"/>
          <w:szCs w:val="24"/>
        </w:rPr>
        <w:t xml:space="preserve"> включаться в общественно-полезную социальную деятельность;</w:t>
      </w:r>
    </w:p>
    <w:p w:rsidR="00B35476" w:rsidRPr="00B35476" w:rsidRDefault="00B35476" w:rsidP="00B35476">
      <w:pPr>
        <w:widowControl w:val="0"/>
        <w:numPr>
          <w:ilvl w:val="0"/>
          <w:numId w:val="1"/>
        </w:numPr>
        <w:tabs>
          <w:tab w:val="left" w:pos="993"/>
        </w:tabs>
        <w:autoSpaceDE w:val="0"/>
        <w:autoSpaceDN w:val="0"/>
        <w:adjustRightInd w:val="0"/>
        <w:spacing w:after="0" w:line="240" w:lineRule="auto"/>
        <w:ind w:firstLine="0"/>
        <w:contextualSpacing/>
        <w:jc w:val="both"/>
        <w:rPr>
          <w:rFonts w:ascii="Times New Roman" w:eastAsia="Calibri" w:hAnsi="Times New Roman" w:cs="Times New Roman"/>
          <w:sz w:val="24"/>
          <w:szCs w:val="24"/>
        </w:rPr>
      </w:pPr>
      <w:proofErr w:type="gramStart"/>
      <w:r w:rsidRPr="00B35476">
        <w:rPr>
          <w:rFonts w:ascii="Times New Roman" w:eastAsia="Calibri" w:hAnsi="Times New Roman" w:cs="Times New Roman"/>
          <w:sz w:val="24"/>
          <w:szCs w:val="24"/>
        </w:rPr>
        <w:t>осознанно</w:t>
      </w:r>
      <w:proofErr w:type="gramEnd"/>
      <w:r w:rsidRPr="00B35476">
        <w:rPr>
          <w:rFonts w:ascii="Times New Roman" w:eastAsia="Calibri" w:hAnsi="Times New Roman" w:cs="Times New Roman"/>
          <w:sz w:val="24"/>
          <w:szCs w:val="24"/>
        </w:rPr>
        <w:t xml:space="preserve"> относиться к выбору профессии;</w:t>
      </w:r>
    </w:p>
    <w:p w:rsidR="00B35476" w:rsidRPr="00B35476" w:rsidRDefault="00B35476" w:rsidP="00B35476">
      <w:pPr>
        <w:widowControl w:val="0"/>
        <w:numPr>
          <w:ilvl w:val="0"/>
          <w:numId w:val="1"/>
        </w:numPr>
        <w:tabs>
          <w:tab w:val="left" w:pos="993"/>
        </w:tabs>
        <w:autoSpaceDE w:val="0"/>
        <w:autoSpaceDN w:val="0"/>
        <w:adjustRightInd w:val="0"/>
        <w:spacing w:after="0" w:line="240" w:lineRule="auto"/>
        <w:ind w:firstLine="0"/>
        <w:contextualSpacing/>
        <w:jc w:val="both"/>
        <w:rPr>
          <w:rFonts w:ascii="Times New Roman" w:eastAsia="Calibri" w:hAnsi="Times New Roman" w:cs="Times New Roman"/>
          <w:sz w:val="24"/>
          <w:szCs w:val="24"/>
        </w:rPr>
      </w:pPr>
      <w:proofErr w:type="gramStart"/>
      <w:r w:rsidRPr="00B35476">
        <w:rPr>
          <w:rFonts w:ascii="Times New Roman" w:eastAsia="Calibri" w:hAnsi="Times New Roman" w:cs="Times New Roman"/>
          <w:sz w:val="24"/>
          <w:szCs w:val="24"/>
        </w:rPr>
        <w:t>соблюдать</w:t>
      </w:r>
      <w:proofErr w:type="gramEnd"/>
      <w:r w:rsidRPr="00B35476">
        <w:rPr>
          <w:rFonts w:ascii="Times New Roman" w:eastAsia="Calibri" w:hAnsi="Times New Roman" w:cs="Times New Roman"/>
          <w:sz w:val="24"/>
          <w:szCs w:val="24"/>
        </w:rPr>
        <w:t xml:space="preserve"> правила безопасного и бережного поведения в природе и обществе.</w:t>
      </w:r>
    </w:p>
    <w:p w:rsidR="00B35476" w:rsidRPr="00B35476" w:rsidRDefault="00B35476" w:rsidP="00B35476">
      <w:pPr>
        <w:spacing w:after="0" w:line="36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b/>
          <w:i/>
          <w:iCs/>
          <w:sz w:val="24"/>
          <w:szCs w:val="24"/>
          <w:lang w:eastAsia="ru-RU"/>
        </w:rPr>
        <w:t>Предметные результаты</w:t>
      </w:r>
      <w:r w:rsidRPr="00B35476">
        <w:rPr>
          <w:rFonts w:ascii="Times New Roman" w:eastAsia="Times New Roman" w:hAnsi="Times New Roman" w:cs="Times New Roman"/>
          <w:i/>
          <w:iCs/>
          <w:sz w:val="24"/>
          <w:szCs w:val="24"/>
          <w:lang w:eastAsia="ru-RU"/>
        </w:rPr>
        <w:t xml:space="preserve"> </w:t>
      </w:r>
    </w:p>
    <w:p w:rsidR="00B35476" w:rsidRPr="00B35476" w:rsidRDefault="00B35476" w:rsidP="00B35476">
      <w:pPr>
        <w:spacing w:after="0" w:line="36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 В результате реализации программы по социально-бытовой ориентировке обучающийся:</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35476">
        <w:rPr>
          <w:rFonts w:ascii="Times New Roman" w:eastAsia="Times New Roman" w:hAnsi="Times New Roman" w:cs="Times New Roman"/>
          <w:sz w:val="24"/>
          <w:szCs w:val="24"/>
          <w:lang w:eastAsia="ru-RU"/>
        </w:rPr>
        <w:t>научатся</w:t>
      </w:r>
      <w:proofErr w:type="gramEnd"/>
      <w:r w:rsidRPr="00B35476">
        <w:rPr>
          <w:rFonts w:ascii="Times New Roman" w:eastAsia="Times New Roman" w:hAnsi="Times New Roman" w:cs="Times New Roman"/>
          <w:sz w:val="24"/>
          <w:szCs w:val="24"/>
          <w:lang w:eastAsia="ru-RU"/>
        </w:rPr>
        <w:t xml:space="preserve"> правилам ведения домашнего хозяйства; </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35476">
        <w:rPr>
          <w:rFonts w:ascii="Times New Roman" w:eastAsia="Times New Roman" w:hAnsi="Times New Roman" w:cs="Times New Roman"/>
          <w:sz w:val="24"/>
          <w:szCs w:val="24"/>
          <w:lang w:eastAsia="ru-RU"/>
        </w:rPr>
        <w:t>получат  практические</w:t>
      </w:r>
      <w:proofErr w:type="gramEnd"/>
      <w:r w:rsidRPr="00B35476">
        <w:rPr>
          <w:rFonts w:ascii="Times New Roman" w:eastAsia="Times New Roman" w:hAnsi="Times New Roman" w:cs="Times New Roman"/>
          <w:sz w:val="24"/>
          <w:szCs w:val="24"/>
          <w:lang w:eastAsia="ru-RU"/>
        </w:rPr>
        <w:t xml:space="preserve"> знания о самостоятельной жизни, и жизненно необходимых  бытовых умениях и навыках; </w:t>
      </w:r>
      <w:proofErr w:type="spellStart"/>
      <w:r w:rsidRPr="00B35476">
        <w:rPr>
          <w:rFonts w:ascii="Times New Roman" w:eastAsia="Times New Roman" w:hAnsi="Times New Roman" w:cs="Times New Roman"/>
          <w:sz w:val="24"/>
          <w:szCs w:val="24"/>
          <w:lang w:eastAsia="ru-RU"/>
        </w:rPr>
        <w:t>скорригируется</w:t>
      </w:r>
      <w:proofErr w:type="spellEnd"/>
      <w:r w:rsidRPr="00B35476">
        <w:rPr>
          <w:rFonts w:ascii="Times New Roman" w:eastAsia="Times New Roman" w:hAnsi="Times New Roman" w:cs="Times New Roman"/>
          <w:sz w:val="24"/>
          <w:szCs w:val="24"/>
          <w:lang w:eastAsia="ru-RU"/>
        </w:rPr>
        <w:t xml:space="preserve"> личностное развитие и подготовка их к самостоятельной жизни. </w:t>
      </w:r>
    </w:p>
    <w:p w:rsidR="00B35476" w:rsidRPr="00B35476" w:rsidRDefault="00B35476" w:rsidP="00B35476">
      <w:pPr>
        <w:widowControl w:val="0"/>
        <w:autoSpaceDE w:val="0"/>
        <w:autoSpaceDN w:val="0"/>
        <w:adjustRightInd w:val="0"/>
        <w:spacing w:after="0" w:line="240" w:lineRule="auto"/>
        <w:jc w:val="center"/>
        <w:rPr>
          <w:rFonts w:ascii="Times New Roman" w:eastAsia="Times New Roman" w:hAnsi="Times New Roman" w:cs="Times New Roman"/>
          <w:b/>
          <w:color w:val="000000"/>
          <w:spacing w:val="2"/>
          <w:sz w:val="24"/>
          <w:szCs w:val="24"/>
          <w:lang w:eastAsia="ru-RU"/>
        </w:rPr>
      </w:pPr>
    </w:p>
    <w:p w:rsidR="00B35476" w:rsidRPr="00B35476" w:rsidRDefault="00B35476" w:rsidP="00B35476">
      <w:pPr>
        <w:widowControl w:val="0"/>
        <w:suppressAutoHyphens/>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B35476">
        <w:rPr>
          <w:rFonts w:ascii="Times New Roman" w:eastAsia="Times New Roman" w:hAnsi="Times New Roman" w:cs="Times New Roman"/>
          <w:b/>
          <w:color w:val="000000"/>
          <w:spacing w:val="2"/>
          <w:sz w:val="24"/>
          <w:szCs w:val="24"/>
          <w:lang w:eastAsia="ru-RU"/>
        </w:rPr>
        <w:t xml:space="preserve">5 </w:t>
      </w:r>
      <w:r w:rsidRPr="00B35476">
        <w:rPr>
          <w:rFonts w:ascii="Times New Roman" w:eastAsia="Times New Roman" w:hAnsi="Times New Roman" w:cs="Times New Roman"/>
          <w:b/>
          <w:sz w:val="24"/>
          <w:szCs w:val="24"/>
          <w:u w:val="single"/>
          <w:lang w:eastAsia="ru-RU"/>
        </w:rPr>
        <w:t>КЛАСС</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 xml:space="preserve">                                                                                                                               </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Личная гигиена.</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187"/>
        </w:tabs>
        <w:suppressAutoHyphens/>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sidRPr="00B35476">
        <w:rPr>
          <w:rFonts w:ascii="Times New Roman" w:eastAsia="Times New Roman" w:hAnsi="Times New Roman" w:cs="Times New Roman"/>
          <w:color w:val="000000"/>
          <w:spacing w:val="-4"/>
          <w:sz w:val="24"/>
          <w:szCs w:val="24"/>
          <w:lang w:eastAsia="ru-RU"/>
        </w:rPr>
        <w:t>- закаливать свои организм;</w:t>
      </w:r>
    </w:p>
    <w:p w:rsidR="00B35476" w:rsidRPr="00B35476" w:rsidRDefault="00B35476" w:rsidP="00B35476">
      <w:pPr>
        <w:widowControl w:val="0"/>
        <w:shd w:val="clear" w:color="auto" w:fill="FFFFFF"/>
        <w:tabs>
          <w:tab w:val="left" w:pos="187"/>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3"/>
          <w:sz w:val="24"/>
          <w:szCs w:val="24"/>
          <w:lang w:eastAsia="ru-RU"/>
        </w:rPr>
        <w:t>- соблюдать правила личной гигие</w:t>
      </w:r>
      <w:r w:rsidRPr="00B35476">
        <w:rPr>
          <w:rFonts w:ascii="Times New Roman" w:eastAsia="Times New Roman" w:hAnsi="Times New Roman" w:cs="Times New Roman"/>
          <w:color w:val="000000"/>
          <w:spacing w:val="-4"/>
          <w:sz w:val="24"/>
          <w:szCs w:val="24"/>
          <w:lang w:eastAsia="ru-RU"/>
        </w:rPr>
        <w:t xml:space="preserve">ны лома, в школе, во время походов, </w:t>
      </w:r>
      <w:r w:rsidRPr="00B35476">
        <w:rPr>
          <w:rFonts w:ascii="Times New Roman" w:eastAsia="Times New Roman" w:hAnsi="Times New Roman" w:cs="Times New Roman"/>
          <w:color w:val="000000"/>
          <w:spacing w:val="-5"/>
          <w:sz w:val="24"/>
          <w:szCs w:val="24"/>
          <w:lang w:eastAsia="ru-RU"/>
        </w:rPr>
        <w:t>экскурсий;</w:t>
      </w:r>
    </w:p>
    <w:p w:rsidR="00B35476" w:rsidRPr="00B35476" w:rsidRDefault="00B35476" w:rsidP="00B35476">
      <w:pPr>
        <w:widowControl w:val="0"/>
        <w:shd w:val="clear" w:color="auto" w:fill="FFFFFF"/>
        <w:tabs>
          <w:tab w:val="left" w:pos="194"/>
        </w:tabs>
        <w:suppressAutoHyphens/>
        <w:autoSpaceDE w:val="0"/>
        <w:autoSpaceDN w:val="0"/>
        <w:adjustRightInd w:val="0"/>
        <w:spacing w:after="0" w:line="240" w:lineRule="auto"/>
        <w:rPr>
          <w:rFonts w:ascii="Times New Roman" w:eastAsia="Times New Roman" w:hAnsi="Times New Roman" w:cs="Times New Roman"/>
          <w:color w:val="000000"/>
          <w:spacing w:val="2"/>
          <w:sz w:val="24"/>
          <w:szCs w:val="24"/>
          <w:lang w:eastAsia="ru-RU"/>
        </w:rPr>
      </w:pPr>
      <w:r w:rsidRPr="00B35476">
        <w:rPr>
          <w:rFonts w:ascii="Times New Roman" w:eastAsia="Times New Roman" w:hAnsi="Times New Roman" w:cs="Times New Roman"/>
          <w:color w:val="000000"/>
          <w:spacing w:val="-7"/>
          <w:sz w:val="24"/>
          <w:szCs w:val="24"/>
          <w:lang w:eastAsia="ru-RU"/>
        </w:rPr>
        <w:t xml:space="preserve">- отказаться от соблазна испробовать </w:t>
      </w:r>
      <w:r w:rsidRPr="00B35476">
        <w:rPr>
          <w:rFonts w:ascii="Times New Roman" w:eastAsia="Times New Roman" w:hAnsi="Times New Roman" w:cs="Times New Roman"/>
          <w:color w:val="000000"/>
          <w:spacing w:val="2"/>
          <w:sz w:val="24"/>
          <w:szCs w:val="24"/>
          <w:lang w:eastAsia="ru-RU"/>
        </w:rPr>
        <w:t>наркотики, токсические вещества.</w:t>
      </w:r>
    </w:p>
    <w:p w:rsidR="00B35476" w:rsidRPr="00B35476" w:rsidRDefault="00B35476" w:rsidP="00B35476">
      <w:pPr>
        <w:widowControl w:val="0"/>
        <w:shd w:val="clear" w:color="auto" w:fill="FFFFFF"/>
        <w:tabs>
          <w:tab w:val="left" w:pos="194"/>
        </w:tabs>
        <w:autoSpaceDE w:val="0"/>
        <w:autoSpaceDN w:val="0"/>
        <w:adjustRightInd w:val="0"/>
        <w:spacing w:after="0" w:line="240" w:lineRule="auto"/>
        <w:jc w:val="center"/>
        <w:rPr>
          <w:rFonts w:ascii="Times New Roman" w:eastAsia="Times New Roman" w:hAnsi="Times New Roman" w:cs="Times New Roman"/>
          <w:b/>
          <w:color w:val="000000"/>
          <w:spacing w:val="-3"/>
          <w:sz w:val="24"/>
          <w:szCs w:val="24"/>
          <w:lang w:eastAsia="ru-RU"/>
        </w:rPr>
      </w:pPr>
      <w:r w:rsidRPr="00B35476">
        <w:rPr>
          <w:rFonts w:ascii="Times New Roman" w:eastAsia="Times New Roman" w:hAnsi="Times New Roman" w:cs="Times New Roman"/>
          <w:b/>
          <w:color w:val="000000"/>
          <w:spacing w:val="-3"/>
          <w:sz w:val="24"/>
          <w:szCs w:val="24"/>
          <w:lang w:eastAsia="ru-RU"/>
        </w:rPr>
        <w:t>Одежда и обувь.</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187"/>
        </w:tabs>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color w:val="000000"/>
          <w:spacing w:val="4"/>
          <w:sz w:val="24"/>
          <w:szCs w:val="24"/>
          <w:lang w:eastAsia="ru-RU"/>
        </w:rPr>
        <w:t xml:space="preserve">- пришивать пуговицы, крючки, петли, </w:t>
      </w:r>
      <w:r w:rsidRPr="00B35476">
        <w:rPr>
          <w:rFonts w:ascii="Times New Roman" w:eastAsia="Times New Roman" w:hAnsi="Times New Roman" w:cs="Times New Roman"/>
          <w:color w:val="000000"/>
          <w:sz w:val="24"/>
          <w:szCs w:val="24"/>
          <w:lang w:eastAsia="ru-RU"/>
        </w:rPr>
        <w:t xml:space="preserve">кнопки, </w:t>
      </w:r>
      <w:proofErr w:type="spellStart"/>
      <w:r w:rsidRPr="00B35476">
        <w:rPr>
          <w:rFonts w:ascii="Times New Roman" w:eastAsia="Times New Roman" w:hAnsi="Times New Roman" w:cs="Times New Roman"/>
          <w:color w:val="000000"/>
          <w:sz w:val="24"/>
          <w:szCs w:val="24"/>
          <w:lang w:eastAsia="ru-RU"/>
        </w:rPr>
        <w:t>вещалки</w:t>
      </w:r>
      <w:proofErr w:type="spellEnd"/>
      <w:r w:rsidRPr="00B35476">
        <w:rPr>
          <w:rFonts w:ascii="Times New Roman" w:eastAsia="Times New Roman" w:hAnsi="Times New Roman" w:cs="Times New Roman"/>
          <w:color w:val="000000"/>
          <w:sz w:val="24"/>
          <w:szCs w:val="24"/>
          <w:lang w:eastAsia="ru-RU"/>
        </w:rPr>
        <w:t>;</w:t>
      </w:r>
    </w:p>
    <w:p w:rsidR="00B35476" w:rsidRPr="00B35476" w:rsidRDefault="00B35476" w:rsidP="00B35476">
      <w:pPr>
        <w:widowControl w:val="0"/>
        <w:shd w:val="clear" w:color="auto" w:fill="FFFFFF"/>
        <w:tabs>
          <w:tab w:val="left" w:pos="166"/>
        </w:tabs>
        <w:suppressAutoHyphens/>
        <w:autoSpaceDE w:val="0"/>
        <w:autoSpaceDN w:val="0"/>
        <w:adjustRightInd w:val="0"/>
        <w:spacing w:after="0" w:line="240" w:lineRule="auto"/>
        <w:rPr>
          <w:rFonts w:ascii="Times New Roman" w:eastAsia="Times New Roman" w:hAnsi="Times New Roman" w:cs="Times New Roman"/>
          <w:color w:val="000000"/>
          <w:spacing w:val="-11"/>
          <w:sz w:val="24"/>
          <w:szCs w:val="24"/>
          <w:lang w:eastAsia="ru-RU"/>
        </w:rPr>
      </w:pPr>
      <w:r w:rsidRPr="00B35476">
        <w:rPr>
          <w:rFonts w:ascii="Times New Roman" w:eastAsia="Times New Roman" w:hAnsi="Times New Roman" w:cs="Times New Roman"/>
          <w:color w:val="000000"/>
          <w:sz w:val="24"/>
          <w:szCs w:val="24"/>
          <w:lang w:eastAsia="ru-RU"/>
        </w:rPr>
        <w:t xml:space="preserve">- зашивать одежду по распоровшемуся </w:t>
      </w:r>
      <w:r w:rsidRPr="00B35476">
        <w:rPr>
          <w:rFonts w:ascii="Times New Roman" w:eastAsia="Times New Roman" w:hAnsi="Times New Roman" w:cs="Times New Roman"/>
          <w:color w:val="000000"/>
          <w:spacing w:val="-11"/>
          <w:sz w:val="24"/>
          <w:szCs w:val="24"/>
          <w:lang w:eastAsia="ru-RU"/>
        </w:rPr>
        <w:t>шву;</w:t>
      </w:r>
    </w:p>
    <w:p w:rsidR="00B35476" w:rsidRPr="00B35476" w:rsidRDefault="00B35476" w:rsidP="00B35476">
      <w:pPr>
        <w:widowControl w:val="0"/>
        <w:shd w:val="clear" w:color="auto" w:fill="FFFFFF"/>
        <w:tabs>
          <w:tab w:val="left" w:pos="166"/>
        </w:tabs>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color w:val="000000"/>
          <w:sz w:val="24"/>
          <w:szCs w:val="24"/>
          <w:lang w:eastAsia="ru-RU"/>
        </w:rPr>
        <w:t>- подшивать платье, брюки, рубашки.</w:t>
      </w:r>
    </w:p>
    <w:p w:rsidR="00B35476" w:rsidRPr="00B35476" w:rsidRDefault="00B35476" w:rsidP="00B35476">
      <w:pPr>
        <w:widowControl w:val="0"/>
        <w:shd w:val="clear" w:color="auto" w:fill="FFFFFF"/>
        <w:tabs>
          <w:tab w:val="left" w:pos="208"/>
        </w:tabs>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pacing w:val="-1"/>
          <w:sz w:val="24"/>
          <w:szCs w:val="24"/>
          <w:lang w:eastAsia="ru-RU"/>
        </w:rPr>
        <w:t>- подбирать моющие средства для стирки</w:t>
      </w:r>
    </w:p>
    <w:p w:rsidR="00B35476" w:rsidRPr="00B35476" w:rsidRDefault="00B35476" w:rsidP="00B354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Питание.</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180"/>
        </w:tabs>
        <w:suppressAutoHyphens/>
        <w:autoSpaceDE w:val="0"/>
        <w:autoSpaceDN w:val="0"/>
        <w:adjustRightInd w:val="0"/>
        <w:spacing w:after="0" w:line="240" w:lineRule="auto"/>
        <w:rPr>
          <w:rFonts w:ascii="Times New Roman" w:eastAsia="Times New Roman" w:hAnsi="Times New Roman" w:cs="Times New Roman"/>
          <w:color w:val="000000"/>
          <w:spacing w:val="-8"/>
          <w:sz w:val="24"/>
          <w:szCs w:val="24"/>
          <w:lang w:eastAsia="ru-RU"/>
        </w:rPr>
      </w:pPr>
      <w:r w:rsidRPr="00B35476">
        <w:rPr>
          <w:rFonts w:ascii="Times New Roman" w:eastAsia="Times New Roman" w:hAnsi="Times New Roman" w:cs="Times New Roman"/>
          <w:color w:val="000000"/>
          <w:spacing w:val="-5"/>
          <w:sz w:val="24"/>
          <w:szCs w:val="24"/>
          <w:lang w:eastAsia="ru-RU"/>
        </w:rPr>
        <w:t>- пользоваться нагревательными прибо</w:t>
      </w:r>
      <w:r w:rsidRPr="00B35476">
        <w:rPr>
          <w:rFonts w:ascii="Times New Roman" w:eastAsia="Times New Roman" w:hAnsi="Times New Roman" w:cs="Times New Roman"/>
          <w:color w:val="000000"/>
          <w:spacing w:val="-5"/>
          <w:sz w:val="24"/>
          <w:szCs w:val="24"/>
          <w:lang w:eastAsia="ru-RU"/>
        </w:rPr>
        <w:softHyphen/>
      </w:r>
      <w:r w:rsidRPr="00B35476">
        <w:rPr>
          <w:rFonts w:ascii="Times New Roman" w:eastAsia="Times New Roman" w:hAnsi="Times New Roman" w:cs="Times New Roman"/>
          <w:color w:val="000000"/>
          <w:spacing w:val="-6"/>
          <w:sz w:val="24"/>
          <w:szCs w:val="24"/>
          <w:lang w:eastAsia="ru-RU"/>
        </w:rPr>
        <w:t>рами, строго соблюдать правила безопас</w:t>
      </w:r>
      <w:r w:rsidRPr="00B35476">
        <w:rPr>
          <w:rFonts w:ascii="Times New Roman" w:eastAsia="Times New Roman" w:hAnsi="Times New Roman" w:cs="Times New Roman"/>
          <w:color w:val="000000"/>
          <w:spacing w:val="-8"/>
          <w:sz w:val="24"/>
          <w:szCs w:val="24"/>
          <w:lang w:eastAsia="ru-RU"/>
        </w:rPr>
        <w:t>ности;</w:t>
      </w:r>
    </w:p>
    <w:p w:rsidR="00B35476" w:rsidRPr="00B35476" w:rsidRDefault="00B35476" w:rsidP="00B35476">
      <w:pPr>
        <w:widowControl w:val="0"/>
        <w:shd w:val="clear" w:color="auto" w:fill="FFFFFF"/>
        <w:tabs>
          <w:tab w:val="left" w:pos="180"/>
        </w:tabs>
        <w:suppressAutoHyphens/>
        <w:autoSpaceDE w:val="0"/>
        <w:autoSpaceDN w:val="0"/>
        <w:adjustRightInd w:val="0"/>
        <w:spacing w:after="0" w:line="240" w:lineRule="auto"/>
        <w:rPr>
          <w:rFonts w:ascii="Times New Roman" w:eastAsia="Times New Roman" w:hAnsi="Times New Roman" w:cs="Times New Roman"/>
          <w:color w:val="000000"/>
          <w:spacing w:val="-6"/>
          <w:sz w:val="24"/>
          <w:szCs w:val="24"/>
          <w:lang w:eastAsia="ru-RU"/>
        </w:rPr>
      </w:pPr>
      <w:r w:rsidRPr="00B35476">
        <w:rPr>
          <w:rFonts w:ascii="Times New Roman" w:eastAsia="Times New Roman" w:hAnsi="Times New Roman" w:cs="Times New Roman"/>
          <w:color w:val="000000"/>
          <w:spacing w:val="-4"/>
          <w:sz w:val="24"/>
          <w:szCs w:val="24"/>
          <w:lang w:eastAsia="ru-RU"/>
        </w:rPr>
        <w:t xml:space="preserve">- приготовить кашу, сварить картошку, </w:t>
      </w:r>
      <w:r w:rsidRPr="00B35476">
        <w:rPr>
          <w:rFonts w:ascii="Times New Roman" w:eastAsia="Times New Roman" w:hAnsi="Times New Roman" w:cs="Times New Roman"/>
          <w:color w:val="000000"/>
          <w:spacing w:val="-1"/>
          <w:sz w:val="24"/>
          <w:szCs w:val="24"/>
          <w:lang w:eastAsia="ru-RU"/>
        </w:rPr>
        <w:t>заварить чай, строго соблюдая правила б</w:t>
      </w:r>
      <w:r w:rsidRPr="00B35476">
        <w:rPr>
          <w:rFonts w:ascii="Times New Roman" w:eastAsia="Times New Roman" w:hAnsi="Times New Roman" w:cs="Times New Roman"/>
          <w:color w:val="000000"/>
          <w:spacing w:val="-6"/>
          <w:sz w:val="24"/>
          <w:szCs w:val="24"/>
          <w:lang w:eastAsia="ru-RU"/>
        </w:rPr>
        <w:t>езопасности;</w:t>
      </w:r>
    </w:p>
    <w:p w:rsidR="00B35476" w:rsidRPr="00B35476" w:rsidRDefault="00B35476" w:rsidP="00B35476">
      <w:pPr>
        <w:widowControl w:val="0"/>
        <w:shd w:val="clear" w:color="auto" w:fill="FFFFFF"/>
        <w:tabs>
          <w:tab w:val="left" w:pos="180"/>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5"/>
          <w:sz w:val="24"/>
          <w:szCs w:val="24"/>
          <w:lang w:eastAsia="ru-RU"/>
        </w:rPr>
        <w:t>- составить рецепт блюда;</w:t>
      </w:r>
    </w:p>
    <w:p w:rsidR="00B35476" w:rsidRPr="00B35476" w:rsidRDefault="00B35476" w:rsidP="00B35476">
      <w:pPr>
        <w:widowControl w:val="0"/>
        <w:shd w:val="clear" w:color="auto" w:fill="FFFFFF"/>
        <w:tabs>
          <w:tab w:val="left" w:pos="180"/>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5"/>
          <w:sz w:val="24"/>
          <w:szCs w:val="24"/>
          <w:lang w:eastAsia="ru-RU"/>
        </w:rPr>
        <w:t>- вымыть, вычистить посуду.</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Семья.</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r w:rsidRPr="00B35476">
        <w:rPr>
          <w:rFonts w:ascii="Times New Roman" w:eastAsia="Times New Roman" w:hAnsi="Times New Roman" w:cs="Times New Roman"/>
          <w:color w:val="000000"/>
          <w:spacing w:val="1"/>
          <w:sz w:val="24"/>
          <w:szCs w:val="24"/>
          <w:lang w:eastAsia="ru-RU"/>
        </w:rPr>
        <w:t>- рассказывать о месте работы родителей, за</w:t>
      </w:r>
      <w:r w:rsidRPr="00B35476">
        <w:rPr>
          <w:rFonts w:ascii="Times New Roman" w:eastAsia="Times New Roman" w:hAnsi="Times New Roman" w:cs="Times New Roman"/>
          <w:color w:val="000000"/>
          <w:spacing w:val="-14"/>
          <w:sz w:val="24"/>
          <w:szCs w:val="24"/>
          <w:lang w:eastAsia="ru-RU"/>
        </w:rPr>
        <w:t>нимаемой должности, продуктивной деятельности.</w:t>
      </w:r>
    </w:p>
    <w:p w:rsidR="00B35476" w:rsidRPr="00B35476" w:rsidRDefault="00B35476" w:rsidP="00B35476">
      <w:pPr>
        <w:widowControl w:val="0"/>
        <w:shd w:val="clear" w:color="auto" w:fill="FFFFFF"/>
        <w:tabs>
          <w:tab w:val="left" w:pos="187"/>
        </w:tabs>
        <w:autoSpaceDE w:val="0"/>
        <w:autoSpaceDN w:val="0"/>
        <w:adjustRightInd w:val="0"/>
        <w:spacing w:after="0" w:line="240" w:lineRule="auto"/>
        <w:rPr>
          <w:rFonts w:ascii="Times New Roman" w:eastAsia="Times New Roman" w:hAnsi="Times New Roman" w:cs="Times New Roman"/>
          <w:color w:val="000000"/>
          <w:spacing w:val="-10"/>
          <w:sz w:val="24"/>
          <w:szCs w:val="24"/>
          <w:lang w:eastAsia="ru-RU"/>
        </w:rPr>
      </w:pPr>
      <w:r w:rsidRPr="00B35476">
        <w:rPr>
          <w:rFonts w:ascii="Times New Roman" w:eastAsia="Times New Roman" w:hAnsi="Times New Roman" w:cs="Times New Roman"/>
          <w:color w:val="000000"/>
          <w:spacing w:val="-5"/>
          <w:sz w:val="24"/>
          <w:szCs w:val="24"/>
          <w:lang w:eastAsia="ru-RU"/>
        </w:rPr>
        <w:t xml:space="preserve">- выполнять определенные обязанности </w:t>
      </w:r>
      <w:proofErr w:type="gramStart"/>
      <w:r w:rsidRPr="00B35476">
        <w:rPr>
          <w:rFonts w:ascii="Times New Roman" w:eastAsia="Times New Roman" w:hAnsi="Times New Roman" w:cs="Times New Roman"/>
          <w:color w:val="000000"/>
          <w:spacing w:val="-5"/>
          <w:sz w:val="24"/>
          <w:szCs w:val="24"/>
          <w:lang w:eastAsia="ru-RU"/>
        </w:rPr>
        <w:t xml:space="preserve">в  </w:t>
      </w:r>
      <w:r w:rsidRPr="00B35476">
        <w:rPr>
          <w:rFonts w:ascii="Times New Roman" w:eastAsia="Times New Roman" w:hAnsi="Times New Roman" w:cs="Times New Roman"/>
          <w:color w:val="000000"/>
          <w:spacing w:val="-10"/>
          <w:sz w:val="24"/>
          <w:szCs w:val="24"/>
          <w:lang w:eastAsia="ru-RU"/>
        </w:rPr>
        <w:t>семье</w:t>
      </w:r>
      <w:proofErr w:type="gramEnd"/>
      <w:r w:rsidRPr="00B35476">
        <w:rPr>
          <w:rFonts w:ascii="Times New Roman" w:eastAsia="Times New Roman" w:hAnsi="Times New Roman" w:cs="Times New Roman"/>
          <w:color w:val="000000"/>
          <w:spacing w:val="-10"/>
          <w:sz w:val="24"/>
          <w:szCs w:val="24"/>
          <w:lang w:eastAsia="ru-RU"/>
        </w:rPr>
        <w:t>.</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Культура поведения.</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180"/>
        </w:tabs>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sidRPr="00B35476">
        <w:rPr>
          <w:rFonts w:ascii="Times New Roman" w:eastAsia="Times New Roman" w:hAnsi="Times New Roman" w:cs="Times New Roman"/>
          <w:color w:val="000000"/>
          <w:spacing w:val="-1"/>
          <w:sz w:val="24"/>
          <w:szCs w:val="24"/>
          <w:lang w:eastAsia="ru-RU"/>
        </w:rPr>
        <w:t xml:space="preserve">- культурно вести себя в театре, клубе, </w:t>
      </w:r>
      <w:r w:rsidRPr="00B35476">
        <w:rPr>
          <w:rFonts w:ascii="Times New Roman" w:eastAsia="Times New Roman" w:hAnsi="Times New Roman" w:cs="Times New Roman"/>
          <w:color w:val="000000"/>
          <w:spacing w:val="-4"/>
          <w:sz w:val="24"/>
          <w:szCs w:val="24"/>
          <w:lang w:eastAsia="ru-RU"/>
        </w:rPr>
        <w:t>залах музея, читальном зале;</w:t>
      </w:r>
    </w:p>
    <w:p w:rsidR="00B35476" w:rsidRPr="00B35476" w:rsidRDefault="00B35476" w:rsidP="00B35476">
      <w:pPr>
        <w:widowControl w:val="0"/>
        <w:shd w:val="clear" w:color="auto" w:fill="FFFFFF"/>
        <w:tabs>
          <w:tab w:val="left" w:pos="180"/>
        </w:tabs>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sidRPr="00B35476">
        <w:rPr>
          <w:rFonts w:ascii="Times New Roman" w:eastAsia="Times New Roman" w:hAnsi="Times New Roman" w:cs="Times New Roman"/>
          <w:color w:val="000000"/>
          <w:spacing w:val="-4"/>
          <w:sz w:val="24"/>
          <w:szCs w:val="24"/>
          <w:lang w:eastAsia="ru-RU"/>
        </w:rPr>
        <w:t xml:space="preserve"> </w:t>
      </w:r>
      <w:r w:rsidRPr="00B35476">
        <w:rPr>
          <w:rFonts w:ascii="Times New Roman" w:eastAsia="Times New Roman" w:hAnsi="Times New Roman" w:cs="Times New Roman"/>
          <w:color w:val="000000"/>
          <w:spacing w:val="-6"/>
          <w:sz w:val="24"/>
          <w:szCs w:val="24"/>
          <w:lang w:eastAsia="ru-RU"/>
        </w:rPr>
        <w:t>- тактично и вежливо вести себя во вре</w:t>
      </w:r>
      <w:r w:rsidRPr="00B35476">
        <w:rPr>
          <w:rFonts w:ascii="Times New Roman" w:eastAsia="Times New Roman" w:hAnsi="Times New Roman" w:cs="Times New Roman"/>
          <w:color w:val="000000"/>
          <w:spacing w:val="-6"/>
          <w:sz w:val="24"/>
          <w:szCs w:val="24"/>
          <w:lang w:eastAsia="ru-RU"/>
        </w:rPr>
        <w:softHyphen/>
      </w:r>
      <w:r w:rsidRPr="00B35476">
        <w:rPr>
          <w:rFonts w:ascii="Times New Roman" w:eastAsia="Times New Roman" w:hAnsi="Times New Roman" w:cs="Times New Roman"/>
          <w:color w:val="000000"/>
          <w:sz w:val="24"/>
          <w:szCs w:val="24"/>
          <w:lang w:eastAsia="ru-RU"/>
        </w:rPr>
        <w:t>мя разговора со старшими и сверстни</w:t>
      </w:r>
      <w:r w:rsidRPr="00B35476">
        <w:rPr>
          <w:rFonts w:ascii="Times New Roman" w:eastAsia="Times New Roman" w:hAnsi="Times New Roman" w:cs="Times New Roman"/>
          <w:color w:val="000000"/>
          <w:sz w:val="24"/>
          <w:szCs w:val="24"/>
          <w:lang w:eastAsia="ru-RU"/>
        </w:rPr>
        <w:softHyphen/>
      </w:r>
      <w:r w:rsidRPr="00B35476">
        <w:rPr>
          <w:rFonts w:ascii="Times New Roman" w:eastAsia="Times New Roman" w:hAnsi="Times New Roman" w:cs="Times New Roman"/>
          <w:color w:val="000000"/>
          <w:spacing w:val="-4"/>
          <w:sz w:val="24"/>
          <w:szCs w:val="24"/>
          <w:lang w:eastAsia="ru-RU"/>
        </w:rPr>
        <w:t>ками.</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Жилище.</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248"/>
        </w:tab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r w:rsidRPr="00B35476">
        <w:rPr>
          <w:rFonts w:ascii="Times New Roman" w:eastAsia="Times New Roman" w:hAnsi="Times New Roman" w:cs="Times New Roman"/>
          <w:color w:val="000000"/>
          <w:sz w:val="24"/>
          <w:szCs w:val="24"/>
          <w:lang w:eastAsia="ru-RU"/>
        </w:rPr>
        <w:t xml:space="preserve">- производить сухую и влажную уборку </w:t>
      </w:r>
      <w:r w:rsidRPr="00B35476">
        <w:rPr>
          <w:rFonts w:ascii="Times New Roman" w:eastAsia="Times New Roman" w:hAnsi="Times New Roman" w:cs="Times New Roman"/>
          <w:color w:val="000000"/>
          <w:spacing w:val="-1"/>
          <w:sz w:val="24"/>
          <w:szCs w:val="24"/>
          <w:lang w:eastAsia="ru-RU"/>
        </w:rPr>
        <w:t>помещения;</w:t>
      </w:r>
    </w:p>
    <w:p w:rsidR="00B35476" w:rsidRPr="00B35476" w:rsidRDefault="00B35476" w:rsidP="00B354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color w:val="000000"/>
          <w:spacing w:val="11"/>
          <w:sz w:val="24"/>
          <w:szCs w:val="24"/>
          <w:lang w:eastAsia="ru-RU"/>
        </w:rPr>
        <w:t xml:space="preserve">- чистить электропылесосом ковры, </w:t>
      </w:r>
      <w:r w:rsidRPr="00B35476">
        <w:rPr>
          <w:rFonts w:ascii="Times New Roman" w:eastAsia="Times New Roman" w:hAnsi="Times New Roman" w:cs="Times New Roman"/>
          <w:color w:val="000000"/>
          <w:sz w:val="24"/>
          <w:szCs w:val="24"/>
          <w:lang w:eastAsia="ru-RU"/>
        </w:rPr>
        <w:t>книжные полки, батареи;</w:t>
      </w:r>
    </w:p>
    <w:p w:rsidR="00B35476" w:rsidRPr="00B35476" w:rsidRDefault="00B35476" w:rsidP="00B35476">
      <w:pPr>
        <w:widowControl w:val="0"/>
        <w:shd w:val="clear" w:color="auto" w:fill="FFFFFF"/>
        <w:tabs>
          <w:tab w:val="left" w:pos="182"/>
        </w:tabs>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color w:val="000000"/>
          <w:sz w:val="24"/>
          <w:szCs w:val="24"/>
          <w:lang w:eastAsia="ru-RU"/>
        </w:rPr>
        <w:t>-  чистить мебель.</w:t>
      </w:r>
    </w:p>
    <w:p w:rsidR="00B35476" w:rsidRPr="00B35476" w:rsidRDefault="00B35476" w:rsidP="00B35476">
      <w:pPr>
        <w:widowControl w:val="0"/>
        <w:shd w:val="clear" w:color="auto" w:fill="FFFFFF"/>
        <w:tabs>
          <w:tab w:val="left" w:pos="180"/>
        </w:tabs>
        <w:suppressAutoHyphens/>
        <w:autoSpaceDE w:val="0"/>
        <w:autoSpaceDN w:val="0"/>
        <w:adjustRightInd w:val="0"/>
        <w:spacing w:after="0" w:line="240" w:lineRule="auto"/>
        <w:rPr>
          <w:rFonts w:ascii="Times New Roman" w:eastAsia="Times New Roman" w:hAnsi="Times New Roman" w:cs="Times New Roman"/>
          <w:color w:val="000000"/>
          <w:spacing w:val="-2"/>
          <w:sz w:val="24"/>
          <w:szCs w:val="24"/>
          <w:lang w:eastAsia="ru-RU"/>
        </w:rPr>
      </w:pPr>
      <w:r w:rsidRPr="00B35476">
        <w:rPr>
          <w:rFonts w:ascii="Times New Roman" w:eastAsia="Times New Roman" w:hAnsi="Times New Roman" w:cs="Times New Roman"/>
          <w:color w:val="000000"/>
          <w:spacing w:val="-2"/>
          <w:sz w:val="24"/>
          <w:szCs w:val="24"/>
          <w:lang w:eastAsia="ru-RU"/>
        </w:rPr>
        <w:t xml:space="preserve">- соблюдать правила безопасной работы </w:t>
      </w:r>
      <w:r w:rsidRPr="00B35476">
        <w:rPr>
          <w:rFonts w:ascii="Times New Roman" w:eastAsia="Times New Roman" w:hAnsi="Times New Roman" w:cs="Times New Roman"/>
          <w:color w:val="000000"/>
          <w:spacing w:val="-3"/>
          <w:sz w:val="24"/>
          <w:szCs w:val="24"/>
          <w:lang w:eastAsia="ru-RU"/>
        </w:rPr>
        <w:t>с электроприборами и химическими сред</w:t>
      </w:r>
      <w:r w:rsidRPr="00B35476">
        <w:rPr>
          <w:rFonts w:ascii="Times New Roman" w:eastAsia="Times New Roman" w:hAnsi="Times New Roman" w:cs="Times New Roman"/>
          <w:color w:val="000000"/>
          <w:spacing w:val="-3"/>
          <w:sz w:val="24"/>
          <w:szCs w:val="24"/>
          <w:lang w:eastAsia="ru-RU"/>
        </w:rPr>
        <w:softHyphen/>
      </w:r>
      <w:r w:rsidRPr="00B35476">
        <w:rPr>
          <w:rFonts w:ascii="Times New Roman" w:eastAsia="Times New Roman" w:hAnsi="Times New Roman" w:cs="Times New Roman"/>
          <w:color w:val="000000"/>
          <w:spacing w:val="-2"/>
          <w:sz w:val="24"/>
          <w:szCs w:val="24"/>
          <w:lang w:eastAsia="ru-RU"/>
        </w:rPr>
        <w:t>ствами,</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Транспорт.</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lastRenderedPageBreak/>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168"/>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4"/>
          <w:sz w:val="24"/>
          <w:szCs w:val="24"/>
          <w:lang w:eastAsia="ru-RU"/>
        </w:rPr>
        <w:t>- выбирать наиболее рациональные мар</w:t>
      </w:r>
      <w:r w:rsidRPr="00B35476">
        <w:rPr>
          <w:rFonts w:ascii="Times New Roman" w:eastAsia="Times New Roman" w:hAnsi="Times New Roman" w:cs="Times New Roman"/>
          <w:color w:val="000000"/>
          <w:spacing w:val="-4"/>
          <w:sz w:val="24"/>
          <w:szCs w:val="24"/>
          <w:lang w:eastAsia="ru-RU"/>
        </w:rPr>
        <w:softHyphen/>
      </w:r>
      <w:r w:rsidRPr="00B35476">
        <w:rPr>
          <w:rFonts w:ascii="Times New Roman" w:eastAsia="Times New Roman" w:hAnsi="Times New Roman" w:cs="Times New Roman"/>
          <w:color w:val="000000"/>
          <w:spacing w:val="-5"/>
          <w:sz w:val="24"/>
          <w:szCs w:val="24"/>
          <w:lang w:eastAsia="ru-RU"/>
        </w:rPr>
        <w:t>шруты при передвижении по городу;</w:t>
      </w:r>
    </w:p>
    <w:p w:rsidR="00B35476" w:rsidRPr="00B35476" w:rsidRDefault="00B35476" w:rsidP="00B35476">
      <w:pPr>
        <w:widowControl w:val="0"/>
        <w:shd w:val="clear" w:color="auto" w:fill="FFFFFF"/>
        <w:tabs>
          <w:tab w:val="left" w:pos="168"/>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7"/>
          <w:sz w:val="24"/>
          <w:szCs w:val="24"/>
          <w:lang w:eastAsia="ru-RU"/>
        </w:rPr>
        <w:t xml:space="preserve">- ориентироваться в расписании движения </w:t>
      </w:r>
      <w:r w:rsidRPr="00B35476">
        <w:rPr>
          <w:rFonts w:ascii="Times New Roman" w:eastAsia="Times New Roman" w:hAnsi="Times New Roman" w:cs="Times New Roman"/>
          <w:color w:val="000000"/>
          <w:spacing w:val="-5"/>
          <w:sz w:val="24"/>
          <w:szCs w:val="24"/>
          <w:lang w:eastAsia="ru-RU"/>
        </w:rPr>
        <w:t>пригородных поездов;</w:t>
      </w:r>
    </w:p>
    <w:p w:rsidR="00B35476" w:rsidRPr="00B35476" w:rsidRDefault="00B35476" w:rsidP="00B35476">
      <w:pPr>
        <w:widowControl w:val="0"/>
        <w:shd w:val="clear" w:color="auto" w:fill="FFFFFF"/>
        <w:tabs>
          <w:tab w:val="left" w:pos="168"/>
        </w:tabs>
        <w:suppressAutoHyphens/>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sidRPr="00B35476">
        <w:rPr>
          <w:rFonts w:ascii="Times New Roman" w:eastAsia="Times New Roman" w:hAnsi="Times New Roman" w:cs="Times New Roman"/>
          <w:color w:val="000000"/>
          <w:spacing w:val="-4"/>
          <w:sz w:val="24"/>
          <w:szCs w:val="24"/>
          <w:lang w:eastAsia="ru-RU"/>
        </w:rPr>
        <w:t>- определять направление и зоны.</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Торговля.</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246"/>
        </w:tabs>
        <w:autoSpaceDE w:val="0"/>
        <w:autoSpaceDN w:val="0"/>
        <w:adjustRightInd w:val="0"/>
        <w:spacing w:after="0" w:line="240" w:lineRule="auto"/>
        <w:rPr>
          <w:rFonts w:ascii="Times New Roman" w:eastAsia="Times New Roman" w:hAnsi="Times New Roman" w:cs="Times New Roman"/>
          <w:b/>
          <w:bCs/>
          <w:color w:val="000000"/>
          <w:spacing w:val="-1"/>
          <w:sz w:val="24"/>
          <w:szCs w:val="24"/>
          <w:lang w:eastAsia="ru-RU"/>
        </w:rPr>
      </w:pPr>
      <w:r w:rsidRPr="00B35476">
        <w:rPr>
          <w:rFonts w:ascii="Times New Roman" w:eastAsia="Times New Roman" w:hAnsi="Times New Roman" w:cs="Times New Roman"/>
          <w:b/>
          <w:bCs/>
          <w:i/>
          <w:iCs/>
          <w:color w:val="000000"/>
          <w:spacing w:val="-1"/>
          <w:sz w:val="24"/>
          <w:szCs w:val="24"/>
          <w:lang w:eastAsia="ru-RU"/>
        </w:rPr>
        <w:t xml:space="preserve">- </w:t>
      </w:r>
      <w:r w:rsidRPr="00B35476">
        <w:rPr>
          <w:rFonts w:ascii="Times New Roman" w:eastAsia="Times New Roman" w:hAnsi="Times New Roman" w:cs="Times New Roman"/>
          <w:color w:val="000000"/>
          <w:sz w:val="24"/>
          <w:szCs w:val="24"/>
          <w:lang w:eastAsia="ru-RU"/>
        </w:rPr>
        <w:t>выбрать нужный товар;</w:t>
      </w:r>
    </w:p>
    <w:p w:rsidR="00B35476" w:rsidRPr="00B35476" w:rsidRDefault="00B35476" w:rsidP="00B35476">
      <w:pPr>
        <w:widowControl w:val="0"/>
        <w:shd w:val="clear" w:color="auto" w:fill="FFFFFF"/>
        <w:tabs>
          <w:tab w:val="left" w:pos="182"/>
        </w:tabs>
        <w:suppressAutoHyphen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r w:rsidRPr="00B35476">
        <w:rPr>
          <w:rFonts w:ascii="Times New Roman" w:eastAsia="Times New Roman" w:hAnsi="Times New Roman" w:cs="Times New Roman"/>
          <w:color w:val="000000"/>
          <w:spacing w:val="1"/>
          <w:sz w:val="24"/>
          <w:szCs w:val="24"/>
          <w:lang w:eastAsia="ru-RU"/>
        </w:rPr>
        <w:t>- выяснить срок гарантии на его исполь</w:t>
      </w:r>
      <w:r w:rsidRPr="00B35476">
        <w:rPr>
          <w:rFonts w:ascii="Times New Roman" w:eastAsia="Times New Roman" w:hAnsi="Times New Roman" w:cs="Times New Roman"/>
          <w:color w:val="000000"/>
          <w:spacing w:val="1"/>
          <w:sz w:val="24"/>
          <w:szCs w:val="24"/>
          <w:lang w:eastAsia="ru-RU"/>
        </w:rPr>
        <w:softHyphen/>
      </w:r>
      <w:r w:rsidRPr="00B35476">
        <w:rPr>
          <w:rFonts w:ascii="Times New Roman" w:eastAsia="Times New Roman" w:hAnsi="Times New Roman" w:cs="Times New Roman"/>
          <w:color w:val="000000"/>
          <w:spacing w:val="-1"/>
          <w:sz w:val="24"/>
          <w:szCs w:val="24"/>
          <w:lang w:eastAsia="ru-RU"/>
        </w:rPr>
        <w:t>зование;</w:t>
      </w:r>
    </w:p>
    <w:p w:rsidR="00B35476" w:rsidRPr="00B35476" w:rsidRDefault="00B35476" w:rsidP="00B35476">
      <w:pPr>
        <w:widowControl w:val="0"/>
        <w:shd w:val="clear" w:color="auto" w:fill="FFFFFF"/>
        <w:tabs>
          <w:tab w:val="left" w:pos="182"/>
        </w:tabs>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color w:val="000000"/>
          <w:sz w:val="24"/>
          <w:szCs w:val="24"/>
          <w:lang w:eastAsia="ru-RU"/>
        </w:rPr>
        <w:t>- оплатить, проверить чек и сдачу;</w:t>
      </w:r>
    </w:p>
    <w:p w:rsidR="00B35476" w:rsidRPr="00B35476" w:rsidRDefault="00B35476" w:rsidP="00B35476">
      <w:pPr>
        <w:widowControl w:val="0"/>
        <w:shd w:val="clear" w:color="auto" w:fill="FFFFFF"/>
        <w:tabs>
          <w:tab w:val="left" w:pos="182"/>
        </w:tabs>
        <w:suppressAutoHyphens/>
        <w:autoSpaceDE w:val="0"/>
        <w:autoSpaceDN w:val="0"/>
        <w:adjustRightInd w:val="0"/>
        <w:spacing w:after="0" w:line="240" w:lineRule="auto"/>
        <w:rPr>
          <w:rFonts w:ascii="Times New Roman" w:eastAsia="Times New Roman" w:hAnsi="Times New Roman" w:cs="Times New Roman"/>
          <w:color w:val="000000"/>
          <w:spacing w:val="-2"/>
          <w:sz w:val="24"/>
          <w:szCs w:val="24"/>
          <w:lang w:eastAsia="ru-RU"/>
        </w:rPr>
      </w:pPr>
      <w:r w:rsidRPr="00B35476">
        <w:rPr>
          <w:rFonts w:ascii="Times New Roman" w:eastAsia="Times New Roman" w:hAnsi="Times New Roman" w:cs="Times New Roman"/>
          <w:color w:val="000000"/>
          <w:spacing w:val="-1"/>
          <w:sz w:val="24"/>
          <w:szCs w:val="24"/>
          <w:lang w:eastAsia="ru-RU"/>
        </w:rPr>
        <w:t xml:space="preserve">- хранить чек в течение срока гарантии на </w:t>
      </w:r>
      <w:r w:rsidRPr="00B35476">
        <w:rPr>
          <w:rFonts w:ascii="Times New Roman" w:eastAsia="Times New Roman" w:hAnsi="Times New Roman" w:cs="Times New Roman"/>
          <w:color w:val="000000"/>
          <w:spacing w:val="-2"/>
          <w:sz w:val="24"/>
          <w:szCs w:val="24"/>
          <w:lang w:eastAsia="ru-RU"/>
        </w:rPr>
        <w:t>товар;</w:t>
      </w:r>
    </w:p>
    <w:p w:rsidR="00B35476" w:rsidRPr="00B35476" w:rsidRDefault="00B35476" w:rsidP="00B35476">
      <w:pPr>
        <w:widowControl w:val="0"/>
        <w:shd w:val="clear" w:color="auto" w:fill="FFFFFF"/>
        <w:tabs>
          <w:tab w:val="left" w:pos="182"/>
        </w:tabs>
        <w:suppressAutoHyphen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r w:rsidRPr="00B35476">
        <w:rPr>
          <w:rFonts w:ascii="Times New Roman" w:eastAsia="Times New Roman" w:hAnsi="Times New Roman" w:cs="Times New Roman"/>
          <w:color w:val="000000"/>
          <w:spacing w:val="-1"/>
          <w:sz w:val="24"/>
          <w:szCs w:val="24"/>
          <w:lang w:eastAsia="ru-RU"/>
        </w:rPr>
        <w:t xml:space="preserve">- вернуть товар, не отвечающий желанию </w:t>
      </w:r>
      <w:r w:rsidRPr="00B35476">
        <w:rPr>
          <w:rFonts w:ascii="Times New Roman" w:eastAsia="Times New Roman" w:hAnsi="Times New Roman" w:cs="Times New Roman"/>
          <w:color w:val="000000"/>
          <w:spacing w:val="1"/>
          <w:sz w:val="24"/>
          <w:szCs w:val="24"/>
          <w:lang w:eastAsia="ru-RU"/>
        </w:rPr>
        <w:t>покупателя.</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Средства связи.</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1"/>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193"/>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6"/>
          <w:sz w:val="24"/>
          <w:szCs w:val="24"/>
          <w:lang w:eastAsia="ru-RU"/>
        </w:rPr>
        <w:t>- заполнить бланк на отправку банде</w:t>
      </w:r>
      <w:r w:rsidRPr="00B35476">
        <w:rPr>
          <w:rFonts w:ascii="Times New Roman" w:eastAsia="Times New Roman" w:hAnsi="Times New Roman" w:cs="Times New Roman"/>
          <w:color w:val="000000"/>
          <w:spacing w:val="-6"/>
          <w:sz w:val="24"/>
          <w:szCs w:val="24"/>
          <w:lang w:eastAsia="ru-RU"/>
        </w:rPr>
        <w:softHyphen/>
      </w:r>
      <w:r w:rsidRPr="00B35476">
        <w:rPr>
          <w:rFonts w:ascii="Times New Roman" w:eastAsia="Times New Roman" w:hAnsi="Times New Roman" w:cs="Times New Roman"/>
          <w:color w:val="000000"/>
          <w:spacing w:val="-5"/>
          <w:sz w:val="24"/>
          <w:szCs w:val="24"/>
          <w:lang w:eastAsia="ru-RU"/>
        </w:rPr>
        <w:t>роли, посылки;</w:t>
      </w:r>
    </w:p>
    <w:p w:rsidR="00B35476" w:rsidRPr="00B35476" w:rsidRDefault="00B35476" w:rsidP="00B35476">
      <w:pPr>
        <w:widowControl w:val="0"/>
        <w:shd w:val="clear" w:color="auto" w:fill="FFFFFF"/>
        <w:tabs>
          <w:tab w:val="left" w:pos="193"/>
        </w:tabs>
        <w:suppressAutoHyphens/>
        <w:autoSpaceDE w:val="0"/>
        <w:autoSpaceDN w:val="0"/>
        <w:adjustRightInd w:val="0"/>
        <w:spacing w:after="0" w:line="240" w:lineRule="auto"/>
        <w:rPr>
          <w:rFonts w:ascii="Times New Roman" w:eastAsia="Times New Roman" w:hAnsi="Times New Roman" w:cs="Times New Roman"/>
          <w:color w:val="000000"/>
          <w:spacing w:val="-8"/>
          <w:sz w:val="24"/>
          <w:szCs w:val="24"/>
          <w:lang w:eastAsia="ru-RU"/>
        </w:rPr>
      </w:pPr>
      <w:r w:rsidRPr="00B35476">
        <w:rPr>
          <w:rFonts w:ascii="Times New Roman" w:eastAsia="Times New Roman" w:hAnsi="Times New Roman" w:cs="Times New Roman"/>
          <w:color w:val="000000"/>
          <w:spacing w:val="-4"/>
          <w:sz w:val="24"/>
          <w:szCs w:val="24"/>
          <w:lang w:eastAsia="ru-RU"/>
        </w:rPr>
        <w:t>- составить опись посылаемых пред</w:t>
      </w:r>
      <w:r w:rsidRPr="00B35476">
        <w:rPr>
          <w:rFonts w:ascii="Times New Roman" w:eastAsia="Times New Roman" w:hAnsi="Times New Roman" w:cs="Times New Roman"/>
          <w:color w:val="000000"/>
          <w:spacing w:val="-4"/>
          <w:sz w:val="24"/>
          <w:szCs w:val="24"/>
          <w:lang w:eastAsia="ru-RU"/>
        </w:rPr>
        <w:softHyphen/>
      </w:r>
      <w:r w:rsidRPr="00B35476">
        <w:rPr>
          <w:rFonts w:ascii="Times New Roman" w:eastAsia="Times New Roman" w:hAnsi="Times New Roman" w:cs="Times New Roman"/>
          <w:color w:val="000000"/>
          <w:spacing w:val="-8"/>
          <w:sz w:val="24"/>
          <w:szCs w:val="24"/>
          <w:lang w:eastAsia="ru-RU"/>
        </w:rPr>
        <w:t>метов;</w:t>
      </w:r>
    </w:p>
    <w:p w:rsidR="00B35476" w:rsidRPr="00B35476" w:rsidRDefault="00B35476" w:rsidP="00B354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5"/>
          <w:sz w:val="24"/>
          <w:szCs w:val="24"/>
          <w:lang w:eastAsia="ru-RU"/>
        </w:rPr>
        <w:t xml:space="preserve">- упаковать бандероль, посылку в </w:t>
      </w:r>
      <w:r w:rsidRPr="00B35476">
        <w:rPr>
          <w:rFonts w:ascii="Times New Roman" w:eastAsia="Times New Roman" w:hAnsi="Times New Roman" w:cs="Times New Roman"/>
          <w:color w:val="000000"/>
          <w:spacing w:val="-5"/>
          <w:sz w:val="24"/>
          <w:szCs w:val="24"/>
          <w:lang w:eastAsia="ru-RU"/>
        </w:rPr>
        <w:t>твердой упаковке;</w:t>
      </w:r>
    </w:p>
    <w:p w:rsidR="00B35476" w:rsidRPr="00B35476" w:rsidRDefault="00B35476" w:rsidP="00B35476">
      <w:pPr>
        <w:widowControl w:val="0"/>
        <w:shd w:val="clear" w:color="auto" w:fill="FFFFFF"/>
        <w:tabs>
          <w:tab w:val="left" w:pos="193"/>
        </w:tabs>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sidRPr="00B35476">
        <w:rPr>
          <w:rFonts w:ascii="Times New Roman" w:eastAsia="Times New Roman" w:hAnsi="Times New Roman" w:cs="Times New Roman"/>
          <w:color w:val="000000"/>
          <w:sz w:val="24"/>
          <w:szCs w:val="24"/>
          <w:lang w:eastAsia="ru-RU"/>
        </w:rPr>
        <w:t xml:space="preserve">- </w:t>
      </w:r>
      <w:r w:rsidRPr="00B35476">
        <w:rPr>
          <w:rFonts w:ascii="Times New Roman" w:eastAsia="Times New Roman" w:hAnsi="Times New Roman" w:cs="Times New Roman"/>
          <w:color w:val="000000"/>
          <w:spacing w:val="-6"/>
          <w:sz w:val="24"/>
          <w:szCs w:val="24"/>
          <w:lang w:eastAsia="ru-RU"/>
        </w:rPr>
        <w:t>определить стоимость почтовых от</w:t>
      </w:r>
      <w:r w:rsidRPr="00B35476">
        <w:rPr>
          <w:rFonts w:ascii="Times New Roman" w:eastAsia="Times New Roman" w:hAnsi="Times New Roman" w:cs="Times New Roman"/>
          <w:color w:val="000000"/>
          <w:spacing w:val="-6"/>
          <w:sz w:val="24"/>
          <w:szCs w:val="24"/>
          <w:lang w:eastAsia="ru-RU"/>
        </w:rPr>
        <w:softHyphen/>
      </w:r>
      <w:r w:rsidRPr="00B35476">
        <w:rPr>
          <w:rFonts w:ascii="Times New Roman" w:eastAsia="Times New Roman" w:hAnsi="Times New Roman" w:cs="Times New Roman"/>
          <w:color w:val="000000"/>
          <w:spacing w:val="-4"/>
          <w:sz w:val="24"/>
          <w:szCs w:val="24"/>
          <w:lang w:eastAsia="ru-RU"/>
        </w:rPr>
        <w:t>правлений</w:t>
      </w:r>
    </w:p>
    <w:p w:rsidR="00B35476" w:rsidRPr="00B35476" w:rsidRDefault="00B35476" w:rsidP="00B35476">
      <w:pPr>
        <w:widowControl w:val="0"/>
        <w:shd w:val="clear" w:color="auto" w:fill="FFFFFF"/>
        <w:tabs>
          <w:tab w:val="left" w:pos="246"/>
        </w:tabs>
        <w:autoSpaceDE w:val="0"/>
        <w:autoSpaceDN w:val="0"/>
        <w:adjustRightInd w:val="0"/>
        <w:spacing w:after="0" w:line="240" w:lineRule="auto"/>
        <w:rPr>
          <w:rFonts w:ascii="Times New Roman" w:eastAsia="Times New Roman" w:hAnsi="Times New Roman" w:cs="Times New Roman"/>
          <w:b/>
          <w:bCs/>
          <w:color w:val="000000"/>
          <w:spacing w:val="-1"/>
          <w:sz w:val="24"/>
          <w:szCs w:val="24"/>
          <w:lang w:eastAsia="ru-RU"/>
        </w:rPr>
      </w:pP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Медицинская помощь.</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178"/>
        </w:tabs>
        <w:suppressAutoHyphens/>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sidRPr="00B35476">
        <w:rPr>
          <w:rFonts w:ascii="Times New Roman" w:eastAsia="Times New Roman" w:hAnsi="Times New Roman" w:cs="Times New Roman"/>
          <w:color w:val="000000"/>
          <w:spacing w:val="-4"/>
          <w:sz w:val="24"/>
          <w:szCs w:val="24"/>
          <w:lang w:eastAsia="ru-RU"/>
        </w:rPr>
        <w:t>- записаться на прием к врачу;</w:t>
      </w:r>
    </w:p>
    <w:p w:rsidR="00B35476" w:rsidRPr="00B35476" w:rsidRDefault="00B35476" w:rsidP="00B35476">
      <w:pPr>
        <w:widowControl w:val="0"/>
        <w:shd w:val="clear" w:color="auto" w:fill="FFFFFF"/>
        <w:tabs>
          <w:tab w:val="left" w:pos="178"/>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5"/>
          <w:sz w:val="24"/>
          <w:szCs w:val="24"/>
          <w:lang w:eastAsia="ru-RU"/>
        </w:rPr>
        <w:t>- вызвать врача на дом;</w:t>
      </w:r>
    </w:p>
    <w:p w:rsidR="00B35476" w:rsidRPr="00B35476" w:rsidRDefault="00B35476" w:rsidP="00B35476">
      <w:pPr>
        <w:widowControl w:val="0"/>
        <w:shd w:val="clear" w:color="auto" w:fill="FFFFFF"/>
        <w:tabs>
          <w:tab w:val="left" w:pos="178"/>
        </w:tabs>
        <w:suppressAutoHyphens/>
        <w:autoSpaceDE w:val="0"/>
        <w:autoSpaceDN w:val="0"/>
        <w:adjustRightInd w:val="0"/>
        <w:spacing w:after="0" w:line="240" w:lineRule="auto"/>
        <w:rPr>
          <w:rFonts w:ascii="Times New Roman" w:eastAsia="Times New Roman" w:hAnsi="Times New Roman" w:cs="Times New Roman"/>
          <w:color w:val="000000"/>
          <w:spacing w:val="-7"/>
          <w:sz w:val="24"/>
          <w:szCs w:val="24"/>
          <w:lang w:eastAsia="ru-RU"/>
        </w:rPr>
      </w:pPr>
      <w:r w:rsidRPr="00B35476">
        <w:rPr>
          <w:rFonts w:ascii="Times New Roman" w:eastAsia="Times New Roman" w:hAnsi="Times New Roman" w:cs="Times New Roman"/>
          <w:color w:val="000000"/>
          <w:spacing w:val="-7"/>
          <w:sz w:val="24"/>
          <w:szCs w:val="24"/>
          <w:lang w:eastAsia="ru-RU"/>
        </w:rPr>
        <w:t>- в экстренных случаях врачей «скорой помощи»;</w:t>
      </w:r>
    </w:p>
    <w:p w:rsidR="00B35476" w:rsidRPr="00B35476" w:rsidRDefault="00B35476" w:rsidP="00B35476">
      <w:pPr>
        <w:widowControl w:val="0"/>
        <w:shd w:val="clear" w:color="auto" w:fill="FFFFFF"/>
        <w:tabs>
          <w:tab w:val="left" w:pos="246"/>
        </w:tabs>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sidRPr="00B35476">
        <w:rPr>
          <w:rFonts w:ascii="Times New Roman" w:eastAsia="Times New Roman" w:hAnsi="Times New Roman" w:cs="Times New Roman"/>
          <w:color w:val="000000"/>
          <w:spacing w:val="-4"/>
          <w:sz w:val="24"/>
          <w:szCs w:val="24"/>
          <w:lang w:eastAsia="ru-RU"/>
        </w:rPr>
        <w:t>-  приобрести лекарство в аптеке.</w:t>
      </w:r>
    </w:p>
    <w:p w:rsidR="00B35476" w:rsidRPr="00B35476" w:rsidRDefault="00B35476" w:rsidP="00B35476">
      <w:pPr>
        <w:widowControl w:val="0"/>
        <w:shd w:val="clear" w:color="auto" w:fill="FFFFFF"/>
        <w:tabs>
          <w:tab w:val="left" w:pos="246"/>
        </w:tabs>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p w:rsidR="00B35476" w:rsidRPr="00B35476" w:rsidRDefault="00B35476" w:rsidP="00B35476">
      <w:pPr>
        <w:widowControl w:val="0"/>
        <w:shd w:val="clear" w:color="auto" w:fill="FFFFFF"/>
        <w:tabs>
          <w:tab w:val="left" w:pos="206"/>
        </w:tabs>
        <w:autoSpaceDE w:val="0"/>
        <w:autoSpaceDN w:val="0"/>
        <w:adjustRightInd w:val="0"/>
        <w:spacing w:after="0" w:line="240" w:lineRule="auto"/>
        <w:rPr>
          <w:rFonts w:ascii="Times New Roman" w:eastAsia="Times New Roman" w:hAnsi="Times New Roman" w:cs="Times New Roman"/>
          <w:b/>
          <w:bCs/>
          <w:spacing w:val="-1"/>
          <w:sz w:val="24"/>
          <w:szCs w:val="24"/>
          <w:u w:val="single"/>
          <w:lang w:eastAsia="ru-RU"/>
        </w:rPr>
      </w:pPr>
      <w:r w:rsidRPr="00B35476">
        <w:rPr>
          <w:rFonts w:ascii="Times New Roman" w:eastAsia="Times New Roman" w:hAnsi="Times New Roman" w:cs="Times New Roman"/>
          <w:b/>
          <w:bCs/>
          <w:spacing w:val="-1"/>
          <w:sz w:val="24"/>
          <w:szCs w:val="24"/>
          <w:u w:val="single"/>
          <w:lang w:eastAsia="ru-RU"/>
        </w:rPr>
        <w:t>6 КЛАСС</w:t>
      </w:r>
    </w:p>
    <w:p w:rsidR="00B35476" w:rsidRPr="00B35476" w:rsidRDefault="00B35476" w:rsidP="00B3547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Личная гигиена.</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B35476">
        <w:rPr>
          <w:rFonts w:ascii="Times New Roman" w:eastAsia="Times New Roman" w:hAnsi="Times New Roman" w:cs="Times New Roman"/>
          <w:color w:val="000000"/>
          <w:spacing w:val="-10"/>
          <w:sz w:val="24"/>
          <w:szCs w:val="24"/>
          <w:lang w:eastAsia="ru-RU"/>
        </w:rPr>
        <w:t xml:space="preserve">- определить тип кожи </w:t>
      </w:r>
      <w:r w:rsidRPr="00B35476">
        <w:rPr>
          <w:rFonts w:ascii="Times New Roman" w:eastAsia="Times New Roman" w:hAnsi="Times New Roman" w:cs="Times New Roman"/>
          <w:color w:val="000000"/>
          <w:spacing w:val="-6"/>
          <w:sz w:val="24"/>
          <w:szCs w:val="24"/>
          <w:lang w:eastAsia="ru-RU"/>
        </w:rPr>
        <w:t>и волос;</w:t>
      </w:r>
    </w:p>
    <w:p w:rsidR="00B35476" w:rsidRPr="00B35476" w:rsidRDefault="00B35476" w:rsidP="00B35476">
      <w:pPr>
        <w:widowControl w:val="0"/>
        <w:shd w:val="clear" w:color="auto" w:fill="FFFFFF"/>
        <w:tabs>
          <w:tab w:val="left" w:pos="244"/>
        </w:tabs>
        <w:autoSpaceDE w:val="0"/>
        <w:autoSpaceDN w:val="0"/>
        <w:adjustRightInd w:val="0"/>
        <w:spacing w:after="0" w:line="240" w:lineRule="auto"/>
        <w:rPr>
          <w:rFonts w:ascii="Times New Roman" w:eastAsia="Times New Roman" w:hAnsi="Times New Roman" w:cs="Times New Roman"/>
          <w:color w:val="000000"/>
          <w:spacing w:val="-7"/>
          <w:sz w:val="24"/>
          <w:szCs w:val="24"/>
          <w:lang w:eastAsia="ru-RU"/>
        </w:rPr>
      </w:pPr>
      <w:r w:rsidRPr="00B35476">
        <w:rPr>
          <w:rFonts w:ascii="Times New Roman" w:eastAsia="Times New Roman" w:hAnsi="Times New Roman" w:cs="Times New Roman"/>
          <w:color w:val="000000"/>
          <w:spacing w:val="4"/>
          <w:sz w:val="24"/>
          <w:szCs w:val="24"/>
          <w:lang w:eastAsia="ru-RU"/>
        </w:rPr>
        <w:t xml:space="preserve">- подбирать мыло и </w:t>
      </w:r>
      <w:r w:rsidRPr="00B35476">
        <w:rPr>
          <w:rFonts w:ascii="Times New Roman" w:eastAsia="Times New Roman" w:hAnsi="Times New Roman" w:cs="Times New Roman"/>
          <w:color w:val="000000"/>
          <w:sz w:val="24"/>
          <w:szCs w:val="24"/>
          <w:lang w:eastAsia="ru-RU"/>
        </w:rPr>
        <w:t xml:space="preserve">шампунь, средства от </w:t>
      </w:r>
      <w:r w:rsidRPr="00B35476">
        <w:rPr>
          <w:rFonts w:ascii="Times New Roman" w:eastAsia="Times New Roman" w:hAnsi="Times New Roman" w:cs="Times New Roman"/>
          <w:color w:val="000000"/>
          <w:spacing w:val="1"/>
          <w:sz w:val="24"/>
          <w:szCs w:val="24"/>
          <w:lang w:eastAsia="ru-RU"/>
        </w:rPr>
        <w:t xml:space="preserve">перхоти и выпадения </w:t>
      </w:r>
      <w:r w:rsidRPr="00B35476">
        <w:rPr>
          <w:rFonts w:ascii="Times New Roman" w:eastAsia="Times New Roman" w:hAnsi="Times New Roman" w:cs="Times New Roman"/>
          <w:color w:val="000000"/>
          <w:spacing w:val="-7"/>
          <w:sz w:val="24"/>
          <w:szCs w:val="24"/>
          <w:lang w:eastAsia="ru-RU"/>
        </w:rPr>
        <w:t>волос;</w:t>
      </w:r>
    </w:p>
    <w:p w:rsidR="00B35476" w:rsidRPr="00B35476" w:rsidRDefault="00B35476" w:rsidP="00B35476">
      <w:pPr>
        <w:widowControl w:val="0"/>
        <w:numPr>
          <w:ilvl w:val="0"/>
          <w:numId w:val="2"/>
        </w:numPr>
        <w:shd w:val="clear" w:color="auto" w:fill="FFFFFF"/>
        <w:tabs>
          <w:tab w:val="left" w:pos="244"/>
        </w:tabs>
        <w:suppressAutoHyphens/>
        <w:autoSpaceDE w:val="0"/>
        <w:autoSpaceDN w:val="0"/>
        <w:adjustRightInd w:val="0"/>
        <w:spacing w:after="0" w:line="240" w:lineRule="auto"/>
        <w:rPr>
          <w:rFonts w:ascii="Times New Roman" w:eastAsia="Times New Roman" w:hAnsi="Times New Roman" w:cs="Times New Roman"/>
          <w:color w:val="000000"/>
          <w:spacing w:val="-7"/>
          <w:sz w:val="24"/>
          <w:szCs w:val="24"/>
          <w:lang w:eastAsia="ru-RU"/>
        </w:rPr>
      </w:pPr>
      <w:proofErr w:type="gramStart"/>
      <w:r w:rsidRPr="00B35476">
        <w:rPr>
          <w:rFonts w:ascii="Times New Roman" w:eastAsia="Times New Roman" w:hAnsi="Times New Roman" w:cs="Times New Roman"/>
          <w:color w:val="000000"/>
          <w:spacing w:val="4"/>
          <w:sz w:val="24"/>
          <w:szCs w:val="24"/>
          <w:lang w:eastAsia="ru-RU"/>
        </w:rPr>
        <w:t>правильно</w:t>
      </w:r>
      <w:proofErr w:type="gramEnd"/>
      <w:r w:rsidRPr="00B35476">
        <w:rPr>
          <w:rFonts w:ascii="Times New Roman" w:eastAsia="Times New Roman" w:hAnsi="Times New Roman" w:cs="Times New Roman"/>
          <w:color w:val="000000"/>
          <w:spacing w:val="4"/>
          <w:sz w:val="24"/>
          <w:szCs w:val="24"/>
          <w:lang w:eastAsia="ru-RU"/>
        </w:rPr>
        <w:t xml:space="preserve"> ухажи</w:t>
      </w:r>
      <w:r w:rsidRPr="00B35476">
        <w:rPr>
          <w:rFonts w:ascii="Times New Roman" w:eastAsia="Times New Roman" w:hAnsi="Times New Roman" w:cs="Times New Roman"/>
          <w:color w:val="000000"/>
          <w:spacing w:val="4"/>
          <w:sz w:val="24"/>
          <w:szCs w:val="24"/>
          <w:lang w:eastAsia="ru-RU"/>
        </w:rPr>
        <w:softHyphen/>
      </w:r>
      <w:r w:rsidRPr="00B35476">
        <w:rPr>
          <w:rFonts w:ascii="Times New Roman" w:eastAsia="Times New Roman" w:hAnsi="Times New Roman" w:cs="Times New Roman"/>
          <w:color w:val="000000"/>
          <w:sz w:val="24"/>
          <w:szCs w:val="24"/>
          <w:lang w:eastAsia="ru-RU"/>
        </w:rPr>
        <w:t>вать за лицом и воло</w:t>
      </w:r>
      <w:r w:rsidRPr="00B35476">
        <w:rPr>
          <w:rFonts w:ascii="Times New Roman" w:eastAsia="Times New Roman" w:hAnsi="Times New Roman" w:cs="Times New Roman"/>
          <w:color w:val="000000"/>
          <w:sz w:val="24"/>
          <w:szCs w:val="24"/>
          <w:lang w:eastAsia="ru-RU"/>
        </w:rPr>
        <w:softHyphen/>
      </w:r>
      <w:r w:rsidRPr="00B35476">
        <w:rPr>
          <w:rFonts w:ascii="Times New Roman" w:eastAsia="Times New Roman" w:hAnsi="Times New Roman" w:cs="Times New Roman"/>
          <w:color w:val="000000"/>
          <w:spacing w:val="-7"/>
          <w:sz w:val="24"/>
          <w:szCs w:val="24"/>
          <w:lang w:eastAsia="ru-RU"/>
        </w:rPr>
        <w:t>сами.</w:t>
      </w:r>
    </w:p>
    <w:p w:rsidR="00B35476" w:rsidRPr="00B35476" w:rsidRDefault="00B35476" w:rsidP="00B35476">
      <w:pPr>
        <w:widowControl w:val="0"/>
        <w:shd w:val="clear" w:color="auto" w:fill="FFFFFF"/>
        <w:tabs>
          <w:tab w:val="left" w:pos="194"/>
        </w:tabs>
        <w:autoSpaceDE w:val="0"/>
        <w:autoSpaceDN w:val="0"/>
        <w:adjustRightInd w:val="0"/>
        <w:spacing w:after="0" w:line="240" w:lineRule="auto"/>
        <w:jc w:val="center"/>
        <w:rPr>
          <w:rFonts w:ascii="Times New Roman" w:eastAsia="Times New Roman" w:hAnsi="Times New Roman" w:cs="Times New Roman"/>
          <w:b/>
          <w:color w:val="000000"/>
          <w:spacing w:val="-3"/>
          <w:sz w:val="24"/>
          <w:szCs w:val="24"/>
          <w:lang w:eastAsia="ru-RU"/>
        </w:rPr>
      </w:pPr>
      <w:r w:rsidRPr="00B35476">
        <w:rPr>
          <w:rFonts w:ascii="Times New Roman" w:eastAsia="Times New Roman" w:hAnsi="Times New Roman" w:cs="Times New Roman"/>
          <w:b/>
          <w:color w:val="000000"/>
          <w:spacing w:val="-3"/>
          <w:sz w:val="24"/>
          <w:szCs w:val="24"/>
          <w:lang w:eastAsia="ru-RU"/>
        </w:rPr>
        <w:t>Одежда и обувь.</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color w:val="000000"/>
          <w:spacing w:val="7"/>
          <w:sz w:val="24"/>
          <w:szCs w:val="24"/>
          <w:lang w:eastAsia="ru-RU"/>
        </w:rPr>
        <w:t>-  ремонтировать разор</w:t>
      </w:r>
      <w:r w:rsidRPr="00B35476">
        <w:rPr>
          <w:rFonts w:ascii="Times New Roman" w:eastAsia="Times New Roman" w:hAnsi="Times New Roman" w:cs="Times New Roman"/>
          <w:color w:val="000000"/>
          <w:spacing w:val="-2"/>
          <w:sz w:val="24"/>
          <w:szCs w:val="24"/>
          <w:lang w:eastAsia="ru-RU"/>
        </w:rPr>
        <w:t>ванные места одежды: раз</w:t>
      </w:r>
      <w:r w:rsidRPr="00B35476">
        <w:rPr>
          <w:rFonts w:ascii="Times New Roman" w:eastAsia="Times New Roman" w:hAnsi="Times New Roman" w:cs="Times New Roman"/>
          <w:color w:val="000000"/>
          <w:spacing w:val="-2"/>
          <w:sz w:val="24"/>
          <w:szCs w:val="24"/>
          <w:lang w:eastAsia="ru-RU"/>
        </w:rPr>
        <w:softHyphen/>
      </w:r>
      <w:r w:rsidRPr="00B35476">
        <w:rPr>
          <w:rFonts w:ascii="Times New Roman" w:eastAsia="Times New Roman" w:hAnsi="Times New Roman" w:cs="Times New Roman"/>
          <w:color w:val="000000"/>
          <w:spacing w:val="1"/>
          <w:sz w:val="24"/>
          <w:szCs w:val="24"/>
          <w:lang w:eastAsia="ru-RU"/>
        </w:rPr>
        <w:t>ными видами штопки, на</w:t>
      </w:r>
      <w:r w:rsidRPr="00B35476">
        <w:rPr>
          <w:rFonts w:ascii="Times New Roman" w:eastAsia="Times New Roman" w:hAnsi="Times New Roman" w:cs="Times New Roman"/>
          <w:color w:val="000000"/>
          <w:spacing w:val="1"/>
          <w:sz w:val="24"/>
          <w:szCs w:val="24"/>
          <w:lang w:eastAsia="ru-RU"/>
        </w:rPr>
        <w:softHyphen/>
      </w:r>
      <w:r w:rsidRPr="00B35476">
        <w:rPr>
          <w:rFonts w:ascii="Times New Roman" w:eastAsia="Times New Roman" w:hAnsi="Times New Roman" w:cs="Times New Roman"/>
          <w:color w:val="000000"/>
          <w:sz w:val="24"/>
          <w:szCs w:val="24"/>
          <w:lang w:eastAsia="ru-RU"/>
        </w:rPr>
        <w:t xml:space="preserve">кладыванием заплат; </w:t>
      </w:r>
    </w:p>
    <w:p w:rsidR="00B35476" w:rsidRPr="00B35476" w:rsidRDefault="00B35476" w:rsidP="00B3547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color w:val="000000"/>
          <w:spacing w:val="15"/>
          <w:sz w:val="24"/>
          <w:szCs w:val="24"/>
          <w:lang w:eastAsia="ru-RU"/>
        </w:rPr>
        <w:t xml:space="preserve">- стирать белое белье </w:t>
      </w:r>
      <w:r w:rsidRPr="00B35476">
        <w:rPr>
          <w:rFonts w:ascii="Times New Roman" w:eastAsia="Times New Roman" w:hAnsi="Times New Roman" w:cs="Times New Roman"/>
          <w:color w:val="000000"/>
          <w:spacing w:val="-3"/>
          <w:sz w:val="24"/>
          <w:szCs w:val="24"/>
          <w:lang w:eastAsia="ru-RU"/>
        </w:rPr>
        <w:t>вручную и с помощью сти</w:t>
      </w:r>
      <w:r w:rsidRPr="00B35476">
        <w:rPr>
          <w:rFonts w:ascii="Times New Roman" w:eastAsia="Times New Roman" w:hAnsi="Times New Roman" w:cs="Times New Roman"/>
          <w:color w:val="000000"/>
          <w:spacing w:val="-3"/>
          <w:sz w:val="24"/>
          <w:szCs w:val="24"/>
          <w:lang w:eastAsia="ru-RU"/>
        </w:rPr>
        <w:softHyphen/>
      </w:r>
      <w:r w:rsidRPr="00B35476">
        <w:rPr>
          <w:rFonts w:ascii="Times New Roman" w:eastAsia="Times New Roman" w:hAnsi="Times New Roman" w:cs="Times New Roman"/>
          <w:color w:val="000000"/>
          <w:sz w:val="24"/>
          <w:szCs w:val="24"/>
          <w:lang w:eastAsia="ru-RU"/>
        </w:rPr>
        <w:t>ральной машины;</w:t>
      </w:r>
    </w:p>
    <w:p w:rsidR="00B35476" w:rsidRPr="00B35476" w:rsidRDefault="00B35476" w:rsidP="00B354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z w:val="24"/>
          <w:szCs w:val="24"/>
          <w:lang w:eastAsia="ru-RU"/>
        </w:rPr>
        <w:t xml:space="preserve">- </w:t>
      </w:r>
      <w:r w:rsidRPr="00B35476">
        <w:rPr>
          <w:rFonts w:ascii="Times New Roman" w:eastAsia="Times New Roman" w:hAnsi="Times New Roman" w:cs="Times New Roman"/>
          <w:color w:val="000000"/>
          <w:spacing w:val="-3"/>
          <w:sz w:val="24"/>
          <w:szCs w:val="24"/>
          <w:lang w:eastAsia="ru-RU"/>
        </w:rPr>
        <w:t xml:space="preserve"> гладить одежду и белье.</w:t>
      </w:r>
      <w:r w:rsidRPr="00B35476">
        <w:rPr>
          <w:rFonts w:ascii="Times New Roman" w:eastAsia="Times New Roman" w:hAnsi="Times New Roman" w:cs="Times New Roman"/>
          <w:sz w:val="24"/>
          <w:szCs w:val="24"/>
          <w:lang w:eastAsia="ru-RU"/>
        </w:rPr>
        <w:t xml:space="preserve"> </w:t>
      </w:r>
    </w:p>
    <w:p w:rsidR="00B35476" w:rsidRPr="00B35476" w:rsidRDefault="00B35476" w:rsidP="00B354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Питание.</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216"/>
        </w:tabs>
        <w:suppressAutoHyphens/>
        <w:autoSpaceDE w:val="0"/>
        <w:autoSpaceDN w:val="0"/>
        <w:adjustRightInd w:val="0"/>
        <w:spacing w:after="0" w:line="240" w:lineRule="auto"/>
        <w:rPr>
          <w:rFonts w:ascii="Times New Roman" w:eastAsia="Times New Roman" w:hAnsi="Times New Roman" w:cs="Times New Roman"/>
          <w:color w:val="000000"/>
          <w:spacing w:val="-3"/>
          <w:sz w:val="24"/>
          <w:szCs w:val="24"/>
          <w:lang w:eastAsia="ru-RU"/>
        </w:rPr>
      </w:pPr>
      <w:r w:rsidRPr="00B35476">
        <w:rPr>
          <w:rFonts w:ascii="Times New Roman" w:eastAsia="Times New Roman" w:hAnsi="Times New Roman" w:cs="Times New Roman"/>
          <w:color w:val="000000"/>
          <w:spacing w:val="3"/>
          <w:sz w:val="24"/>
          <w:szCs w:val="24"/>
          <w:lang w:eastAsia="ru-RU"/>
        </w:rPr>
        <w:t>- пользоваться механи</w:t>
      </w:r>
      <w:r w:rsidRPr="00B35476">
        <w:rPr>
          <w:rFonts w:ascii="Times New Roman" w:eastAsia="Times New Roman" w:hAnsi="Times New Roman" w:cs="Times New Roman"/>
          <w:color w:val="000000"/>
          <w:spacing w:val="3"/>
          <w:sz w:val="24"/>
          <w:szCs w:val="24"/>
          <w:lang w:eastAsia="ru-RU"/>
        </w:rPr>
        <w:softHyphen/>
        <w:t>ческими и электробыто</w:t>
      </w:r>
      <w:r w:rsidRPr="00B35476">
        <w:rPr>
          <w:rFonts w:ascii="Times New Roman" w:eastAsia="Times New Roman" w:hAnsi="Times New Roman" w:cs="Times New Roman"/>
          <w:color w:val="000000"/>
          <w:spacing w:val="5"/>
          <w:sz w:val="24"/>
          <w:szCs w:val="24"/>
          <w:lang w:eastAsia="ru-RU"/>
        </w:rPr>
        <w:t>выми приборами: мясо</w:t>
      </w:r>
      <w:r w:rsidRPr="00B35476">
        <w:rPr>
          <w:rFonts w:ascii="Times New Roman" w:eastAsia="Times New Roman" w:hAnsi="Times New Roman" w:cs="Times New Roman"/>
          <w:color w:val="000000"/>
          <w:spacing w:val="3"/>
          <w:sz w:val="24"/>
          <w:szCs w:val="24"/>
          <w:lang w:eastAsia="ru-RU"/>
        </w:rPr>
        <w:t>рубкой, теркой, взбивал</w:t>
      </w:r>
      <w:r w:rsidRPr="00B35476">
        <w:rPr>
          <w:rFonts w:ascii="Times New Roman" w:eastAsia="Times New Roman" w:hAnsi="Times New Roman" w:cs="Times New Roman"/>
          <w:color w:val="000000"/>
          <w:spacing w:val="3"/>
          <w:sz w:val="24"/>
          <w:szCs w:val="24"/>
          <w:lang w:eastAsia="ru-RU"/>
        </w:rPr>
        <w:softHyphen/>
      </w:r>
      <w:r w:rsidRPr="00B35476">
        <w:rPr>
          <w:rFonts w:ascii="Times New Roman" w:eastAsia="Times New Roman" w:hAnsi="Times New Roman" w:cs="Times New Roman"/>
          <w:color w:val="000000"/>
          <w:spacing w:val="-3"/>
          <w:sz w:val="24"/>
          <w:szCs w:val="24"/>
          <w:lang w:eastAsia="ru-RU"/>
        </w:rPr>
        <w:t>кой (миксером) и др.;</w:t>
      </w:r>
    </w:p>
    <w:p w:rsidR="00B35476" w:rsidRPr="00B35476" w:rsidRDefault="00B35476" w:rsidP="00B35476">
      <w:pPr>
        <w:widowControl w:val="0"/>
        <w:shd w:val="clear" w:color="auto" w:fill="FFFFFF"/>
        <w:tabs>
          <w:tab w:val="left" w:pos="216"/>
        </w:tabs>
        <w:suppressAutoHyphens/>
        <w:autoSpaceDE w:val="0"/>
        <w:autoSpaceDN w:val="0"/>
        <w:adjustRightInd w:val="0"/>
        <w:spacing w:after="0" w:line="240" w:lineRule="auto"/>
        <w:rPr>
          <w:rFonts w:ascii="Times New Roman" w:eastAsia="Times New Roman" w:hAnsi="Times New Roman" w:cs="Times New Roman"/>
          <w:color w:val="000000"/>
          <w:spacing w:val="-6"/>
          <w:sz w:val="24"/>
          <w:szCs w:val="24"/>
          <w:lang w:eastAsia="ru-RU"/>
        </w:rPr>
      </w:pPr>
      <w:r w:rsidRPr="00B35476">
        <w:rPr>
          <w:rFonts w:ascii="Times New Roman" w:eastAsia="Times New Roman" w:hAnsi="Times New Roman" w:cs="Times New Roman"/>
          <w:color w:val="000000"/>
          <w:spacing w:val="3"/>
          <w:sz w:val="24"/>
          <w:szCs w:val="24"/>
          <w:lang w:eastAsia="ru-RU"/>
        </w:rPr>
        <w:t xml:space="preserve">- приготовить первое и </w:t>
      </w:r>
      <w:r w:rsidRPr="00B35476">
        <w:rPr>
          <w:rFonts w:ascii="Times New Roman" w:eastAsia="Times New Roman" w:hAnsi="Times New Roman" w:cs="Times New Roman"/>
          <w:color w:val="000000"/>
          <w:spacing w:val="-10"/>
          <w:sz w:val="24"/>
          <w:szCs w:val="24"/>
          <w:lang w:eastAsia="ru-RU"/>
        </w:rPr>
        <w:t xml:space="preserve">второе блюдо по рецепту из </w:t>
      </w:r>
      <w:r w:rsidRPr="00B35476">
        <w:rPr>
          <w:rFonts w:ascii="Times New Roman" w:eastAsia="Times New Roman" w:hAnsi="Times New Roman" w:cs="Times New Roman"/>
          <w:color w:val="000000"/>
          <w:spacing w:val="-9"/>
          <w:sz w:val="24"/>
          <w:szCs w:val="24"/>
          <w:lang w:eastAsia="ru-RU"/>
        </w:rPr>
        <w:t>доступных по цене продук</w:t>
      </w:r>
      <w:r w:rsidRPr="00B35476">
        <w:rPr>
          <w:rFonts w:ascii="Times New Roman" w:eastAsia="Times New Roman" w:hAnsi="Times New Roman" w:cs="Times New Roman"/>
          <w:color w:val="000000"/>
          <w:spacing w:val="-6"/>
          <w:sz w:val="24"/>
          <w:szCs w:val="24"/>
          <w:lang w:eastAsia="ru-RU"/>
        </w:rPr>
        <w:t>тов;</w:t>
      </w:r>
    </w:p>
    <w:p w:rsidR="00B35476" w:rsidRPr="00B35476" w:rsidRDefault="00B35476" w:rsidP="00B35476">
      <w:pPr>
        <w:widowControl w:val="0"/>
        <w:shd w:val="clear" w:color="auto" w:fill="FFFFFF"/>
        <w:tabs>
          <w:tab w:val="left" w:pos="216"/>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4"/>
          <w:sz w:val="24"/>
          <w:szCs w:val="24"/>
          <w:lang w:eastAsia="ru-RU"/>
        </w:rPr>
        <w:t>- составить меню завтра</w:t>
      </w:r>
      <w:r w:rsidRPr="00B35476">
        <w:rPr>
          <w:rFonts w:ascii="Times New Roman" w:eastAsia="Times New Roman" w:hAnsi="Times New Roman" w:cs="Times New Roman"/>
          <w:color w:val="000000"/>
          <w:spacing w:val="-4"/>
          <w:sz w:val="24"/>
          <w:szCs w:val="24"/>
          <w:lang w:eastAsia="ru-RU"/>
        </w:rPr>
        <w:softHyphen/>
      </w:r>
      <w:r w:rsidRPr="00B35476">
        <w:rPr>
          <w:rFonts w:ascii="Times New Roman" w:eastAsia="Times New Roman" w:hAnsi="Times New Roman" w:cs="Times New Roman"/>
          <w:color w:val="000000"/>
          <w:spacing w:val="-5"/>
          <w:sz w:val="24"/>
          <w:szCs w:val="24"/>
          <w:lang w:eastAsia="ru-RU"/>
        </w:rPr>
        <w:t>ка, обеда, ужина на день.</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Культура поведения.</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246"/>
        </w:tabs>
        <w:autoSpaceDE w:val="0"/>
        <w:autoSpaceDN w:val="0"/>
        <w:adjustRightInd w:val="0"/>
        <w:spacing w:after="0" w:line="240" w:lineRule="auto"/>
        <w:rPr>
          <w:rFonts w:ascii="Times New Roman" w:eastAsia="Times New Roman" w:hAnsi="Times New Roman" w:cs="Times New Roman"/>
          <w:color w:val="000000"/>
          <w:spacing w:val="-7"/>
          <w:sz w:val="24"/>
          <w:szCs w:val="24"/>
          <w:lang w:eastAsia="ru-RU"/>
        </w:rPr>
      </w:pPr>
      <w:r w:rsidRPr="00B35476">
        <w:rPr>
          <w:rFonts w:ascii="Times New Roman" w:eastAsia="Times New Roman" w:hAnsi="Times New Roman" w:cs="Times New Roman"/>
          <w:color w:val="000000"/>
          <w:spacing w:val="-2"/>
          <w:sz w:val="24"/>
          <w:szCs w:val="24"/>
          <w:lang w:eastAsia="ru-RU"/>
        </w:rPr>
        <w:t>- культурно вести себя в гостях (оказывать внима</w:t>
      </w:r>
      <w:r w:rsidRPr="00B35476">
        <w:rPr>
          <w:rFonts w:ascii="Times New Roman" w:eastAsia="Times New Roman" w:hAnsi="Times New Roman" w:cs="Times New Roman"/>
          <w:color w:val="000000"/>
          <w:spacing w:val="-2"/>
          <w:sz w:val="24"/>
          <w:szCs w:val="24"/>
          <w:lang w:eastAsia="ru-RU"/>
        </w:rPr>
        <w:softHyphen/>
      </w:r>
      <w:r w:rsidRPr="00B35476">
        <w:rPr>
          <w:rFonts w:ascii="Times New Roman" w:eastAsia="Times New Roman" w:hAnsi="Times New Roman" w:cs="Times New Roman"/>
          <w:color w:val="000000"/>
          <w:spacing w:val="1"/>
          <w:sz w:val="24"/>
          <w:szCs w:val="24"/>
          <w:lang w:eastAsia="ru-RU"/>
        </w:rPr>
        <w:t>ние сверстникам и стар</w:t>
      </w:r>
      <w:r w:rsidRPr="00B35476">
        <w:rPr>
          <w:rFonts w:ascii="Times New Roman" w:eastAsia="Times New Roman" w:hAnsi="Times New Roman" w:cs="Times New Roman"/>
          <w:color w:val="000000"/>
          <w:spacing w:val="1"/>
          <w:sz w:val="24"/>
          <w:szCs w:val="24"/>
          <w:lang w:eastAsia="ru-RU"/>
        </w:rPr>
        <w:softHyphen/>
      </w:r>
      <w:r w:rsidRPr="00B35476">
        <w:rPr>
          <w:rFonts w:ascii="Times New Roman" w:eastAsia="Times New Roman" w:hAnsi="Times New Roman" w:cs="Times New Roman"/>
          <w:color w:val="000000"/>
          <w:spacing w:val="-7"/>
          <w:sz w:val="24"/>
          <w:szCs w:val="24"/>
          <w:lang w:eastAsia="ru-RU"/>
        </w:rPr>
        <w:t xml:space="preserve">шим, приглашать на танец, </w:t>
      </w:r>
      <w:r w:rsidRPr="00B35476">
        <w:rPr>
          <w:rFonts w:ascii="Times New Roman" w:eastAsia="Times New Roman" w:hAnsi="Times New Roman" w:cs="Times New Roman"/>
          <w:color w:val="000000"/>
          <w:spacing w:val="4"/>
          <w:sz w:val="24"/>
          <w:szCs w:val="24"/>
          <w:lang w:eastAsia="ru-RU"/>
        </w:rPr>
        <w:t xml:space="preserve">поддерживать беседу и </w:t>
      </w:r>
      <w:r w:rsidRPr="00B35476">
        <w:rPr>
          <w:rFonts w:ascii="Times New Roman" w:eastAsia="Times New Roman" w:hAnsi="Times New Roman" w:cs="Times New Roman"/>
          <w:color w:val="000000"/>
          <w:spacing w:val="-7"/>
          <w:sz w:val="24"/>
          <w:szCs w:val="24"/>
          <w:lang w:eastAsia="ru-RU"/>
        </w:rPr>
        <w:t>т.д.);</w:t>
      </w:r>
    </w:p>
    <w:p w:rsidR="00B35476" w:rsidRPr="00B35476" w:rsidRDefault="00B35476" w:rsidP="00B35476">
      <w:pPr>
        <w:widowControl w:val="0"/>
        <w:shd w:val="clear" w:color="auto" w:fill="FFFFFF"/>
        <w:tabs>
          <w:tab w:val="left" w:pos="182"/>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5"/>
          <w:sz w:val="24"/>
          <w:szCs w:val="24"/>
          <w:lang w:eastAsia="ru-RU"/>
        </w:rPr>
        <w:t>- выбирать подарки;</w:t>
      </w:r>
    </w:p>
    <w:p w:rsidR="00B35476" w:rsidRPr="00B35476" w:rsidRDefault="00B35476" w:rsidP="00B35476">
      <w:pPr>
        <w:widowControl w:val="0"/>
        <w:shd w:val="clear" w:color="auto" w:fill="FFFFFF"/>
        <w:tabs>
          <w:tab w:val="left" w:pos="182"/>
        </w:tabs>
        <w:suppressAutoHyphens/>
        <w:autoSpaceDE w:val="0"/>
        <w:autoSpaceDN w:val="0"/>
        <w:adjustRightInd w:val="0"/>
        <w:spacing w:after="0" w:line="240" w:lineRule="auto"/>
        <w:rPr>
          <w:rFonts w:ascii="Times New Roman" w:eastAsia="Times New Roman" w:hAnsi="Times New Roman" w:cs="Times New Roman"/>
          <w:color w:val="000000"/>
          <w:spacing w:val="-6"/>
          <w:sz w:val="24"/>
          <w:szCs w:val="24"/>
          <w:lang w:eastAsia="ru-RU"/>
        </w:rPr>
      </w:pPr>
      <w:r w:rsidRPr="00B35476">
        <w:rPr>
          <w:rFonts w:ascii="Times New Roman" w:eastAsia="Times New Roman" w:hAnsi="Times New Roman" w:cs="Times New Roman"/>
          <w:color w:val="000000"/>
          <w:spacing w:val="-1"/>
          <w:sz w:val="24"/>
          <w:szCs w:val="24"/>
          <w:lang w:eastAsia="ru-RU"/>
        </w:rPr>
        <w:t xml:space="preserve">- изготавливать простые </w:t>
      </w:r>
      <w:r w:rsidRPr="00B35476">
        <w:rPr>
          <w:rFonts w:ascii="Times New Roman" w:eastAsia="Times New Roman" w:hAnsi="Times New Roman" w:cs="Times New Roman"/>
          <w:color w:val="000000"/>
          <w:spacing w:val="-6"/>
          <w:sz w:val="24"/>
          <w:szCs w:val="24"/>
          <w:lang w:eastAsia="ru-RU"/>
        </w:rPr>
        <w:t>сувениры;</w:t>
      </w:r>
    </w:p>
    <w:p w:rsidR="00B35476" w:rsidRPr="00B35476" w:rsidRDefault="00B35476" w:rsidP="00B35476">
      <w:pPr>
        <w:widowControl w:val="0"/>
        <w:shd w:val="clear" w:color="auto" w:fill="FFFFFF"/>
        <w:tabs>
          <w:tab w:val="left" w:pos="180"/>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7"/>
          <w:sz w:val="24"/>
          <w:szCs w:val="24"/>
          <w:lang w:eastAsia="ru-RU"/>
        </w:rPr>
        <w:t>- вручать и принимать по</w:t>
      </w:r>
      <w:r w:rsidRPr="00B35476">
        <w:rPr>
          <w:rFonts w:ascii="Times New Roman" w:eastAsia="Times New Roman" w:hAnsi="Times New Roman" w:cs="Times New Roman"/>
          <w:color w:val="000000"/>
          <w:spacing w:val="-7"/>
          <w:sz w:val="24"/>
          <w:szCs w:val="24"/>
          <w:lang w:eastAsia="ru-RU"/>
        </w:rPr>
        <w:softHyphen/>
      </w:r>
      <w:r w:rsidRPr="00B35476">
        <w:rPr>
          <w:rFonts w:ascii="Times New Roman" w:eastAsia="Times New Roman" w:hAnsi="Times New Roman" w:cs="Times New Roman"/>
          <w:color w:val="000000"/>
          <w:spacing w:val="-5"/>
          <w:sz w:val="24"/>
          <w:szCs w:val="24"/>
          <w:lang w:eastAsia="ru-RU"/>
        </w:rPr>
        <w:t>дарки.</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Жилище.</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246"/>
        </w:tabs>
        <w:autoSpaceDE w:val="0"/>
        <w:autoSpaceDN w:val="0"/>
        <w:adjustRightInd w:val="0"/>
        <w:spacing w:after="0" w:line="240" w:lineRule="auto"/>
        <w:rPr>
          <w:rFonts w:ascii="Times New Roman" w:eastAsia="Times New Roman" w:hAnsi="Times New Roman" w:cs="Times New Roman"/>
          <w:b/>
          <w:bCs/>
          <w:color w:val="000000"/>
          <w:spacing w:val="-1"/>
          <w:sz w:val="24"/>
          <w:szCs w:val="24"/>
          <w:lang w:eastAsia="ru-RU"/>
        </w:rPr>
      </w:pPr>
      <w:r w:rsidRPr="00B35476">
        <w:rPr>
          <w:rFonts w:ascii="Times New Roman" w:eastAsia="Times New Roman" w:hAnsi="Times New Roman" w:cs="Times New Roman"/>
          <w:b/>
          <w:bCs/>
          <w:i/>
          <w:iCs/>
          <w:color w:val="000000"/>
          <w:spacing w:val="-1"/>
          <w:sz w:val="24"/>
          <w:szCs w:val="24"/>
          <w:lang w:eastAsia="ru-RU"/>
        </w:rPr>
        <w:t xml:space="preserve">-  </w:t>
      </w:r>
      <w:r w:rsidRPr="00B35476">
        <w:rPr>
          <w:rFonts w:ascii="Times New Roman" w:eastAsia="Times New Roman" w:hAnsi="Times New Roman" w:cs="Times New Roman"/>
          <w:color w:val="000000"/>
          <w:spacing w:val="-6"/>
          <w:sz w:val="24"/>
          <w:szCs w:val="24"/>
          <w:lang w:eastAsia="ru-RU"/>
        </w:rPr>
        <w:t>убирать жилые помещения;</w:t>
      </w:r>
    </w:p>
    <w:p w:rsidR="00B35476" w:rsidRPr="00B35476" w:rsidRDefault="00B35476" w:rsidP="00B35476">
      <w:pPr>
        <w:widowControl w:val="0"/>
        <w:shd w:val="clear" w:color="auto" w:fill="FFFFFF"/>
        <w:tabs>
          <w:tab w:val="left" w:pos="154"/>
        </w:tabs>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color w:val="000000"/>
          <w:sz w:val="24"/>
          <w:szCs w:val="24"/>
          <w:lang w:eastAsia="ru-RU"/>
        </w:rPr>
        <w:t>- мыть зеркала и стекла;</w:t>
      </w:r>
    </w:p>
    <w:p w:rsidR="00B35476" w:rsidRPr="00B35476" w:rsidRDefault="00B35476" w:rsidP="00B35476">
      <w:pPr>
        <w:widowControl w:val="0"/>
        <w:shd w:val="clear" w:color="auto" w:fill="FFFFFF"/>
        <w:tabs>
          <w:tab w:val="left" w:pos="154"/>
        </w:tabs>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color w:val="000000"/>
          <w:sz w:val="24"/>
          <w:szCs w:val="24"/>
          <w:lang w:eastAsia="ru-RU"/>
        </w:rPr>
        <w:t>- утеплять окна;</w:t>
      </w:r>
    </w:p>
    <w:p w:rsidR="00B35476" w:rsidRPr="00B35476" w:rsidRDefault="00B35476" w:rsidP="00B35476">
      <w:pPr>
        <w:widowControl w:val="0"/>
        <w:shd w:val="clear" w:color="auto" w:fill="FFFFFF"/>
        <w:tabs>
          <w:tab w:val="left" w:pos="154"/>
        </w:tabs>
        <w:suppressAutoHyphen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r w:rsidRPr="00B35476">
        <w:rPr>
          <w:rFonts w:ascii="Times New Roman" w:eastAsia="Times New Roman" w:hAnsi="Times New Roman" w:cs="Times New Roman"/>
          <w:color w:val="000000"/>
          <w:spacing w:val="1"/>
          <w:sz w:val="24"/>
          <w:szCs w:val="24"/>
          <w:lang w:eastAsia="ru-RU"/>
        </w:rPr>
        <w:t>- ухаживать за полом в за</w:t>
      </w:r>
      <w:r w:rsidRPr="00B35476">
        <w:rPr>
          <w:rFonts w:ascii="Times New Roman" w:eastAsia="Times New Roman" w:hAnsi="Times New Roman" w:cs="Times New Roman"/>
          <w:color w:val="000000"/>
          <w:spacing w:val="1"/>
          <w:sz w:val="24"/>
          <w:szCs w:val="24"/>
          <w:lang w:eastAsia="ru-RU"/>
        </w:rPr>
        <w:softHyphen/>
      </w:r>
      <w:r w:rsidRPr="00B35476">
        <w:rPr>
          <w:rFonts w:ascii="Times New Roman" w:eastAsia="Times New Roman" w:hAnsi="Times New Roman" w:cs="Times New Roman"/>
          <w:color w:val="000000"/>
          <w:sz w:val="24"/>
          <w:szCs w:val="24"/>
          <w:lang w:eastAsia="ru-RU"/>
        </w:rPr>
        <w:t>висимости от покрытия, ис</w:t>
      </w:r>
      <w:r w:rsidRPr="00B35476">
        <w:rPr>
          <w:rFonts w:ascii="Times New Roman" w:eastAsia="Times New Roman" w:hAnsi="Times New Roman" w:cs="Times New Roman"/>
          <w:color w:val="000000"/>
          <w:sz w:val="24"/>
          <w:szCs w:val="24"/>
          <w:lang w:eastAsia="ru-RU"/>
        </w:rPr>
        <w:softHyphen/>
      </w:r>
      <w:r w:rsidRPr="00B35476">
        <w:rPr>
          <w:rFonts w:ascii="Times New Roman" w:eastAsia="Times New Roman" w:hAnsi="Times New Roman" w:cs="Times New Roman"/>
          <w:color w:val="000000"/>
          <w:spacing w:val="3"/>
          <w:sz w:val="24"/>
          <w:szCs w:val="24"/>
          <w:lang w:eastAsia="ru-RU"/>
        </w:rPr>
        <w:t>пользуя бытовые химичес</w:t>
      </w:r>
      <w:r w:rsidRPr="00B35476">
        <w:rPr>
          <w:rFonts w:ascii="Times New Roman" w:eastAsia="Times New Roman" w:hAnsi="Times New Roman" w:cs="Times New Roman"/>
          <w:color w:val="000000"/>
          <w:spacing w:val="-1"/>
          <w:sz w:val="24"/>
          <w:szCs w:val="24"/>
          <w:lang w:eastAsia="ru-RU"/>
        </w:rPr>
        <w:t>кие средства;</w:t>
      </w:r>
    </w:p>
    <w:p w:rsidR="00B35476" w:rsidRPr="00B35476" w:rsidRDefault="00B35476" w:rsidP="00B35476">
      <w:pPr>
        <w:widowControl w:val="0"/>
        <w:shd w:val="clear" w:color="auto" w:fill="FFFFFF"/>
        <w:tabs>
          <w:tab w:val="left" w:pos="154"/>
        </w:tabs>
        <w:suppressAutoHyphen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r w:rsidRPr="00B35476">
        <w:rPr>
          <w:rFonts w:ascii="Times New Roman" w:eastAsia="Times New Roman" w:hAnsi="Times New Roman" w:cs="Times New Roman"/>
          <w:color w:val="000000"/>
          <w:spacing w:val="-2"/>
          <w:sz w:val="24"/>
          <w:szCs w:val="24"/>
          <w:lang w:eastAsia="ru-RU"/>
        </w:rPr>
        <w:lastRenderedPageBreak/>
        <w:t>- топить печку с учетом ме</w:t>
      </w:r>
      <w:r w:rsidRPr="00B35476">
        <w:rPr>
          <w:rFonts w:ascii="Times New Roman" w:eastAsia="Times New Roman" w:hAnsi="Times New Roman" w:cs="Times New Roman"/>
          <w:color w:val="000000"/>
          <w:spacing w:val="-2"/>
          <w:sz w:val="24"/>
          <w:szCs w:val="24"/>
          <w:lang w:eastAsia="ru-RU"/>
        </w:rPr>
        <w:softHyphen/>
      </w:r>
      <w:r w:rsidRPr="00B35476">
        <w:rPr>
          <w:rFonts w:ascii="Times New Roman" w:eastAsia="Times New Roman" w:hAnsi="Times New Roman" w:cs="Times New Roman"/>
          <w:color w:val="000000"/>
          <w:spacing w:val="-1"/>
          <w:sz w:val="24"/>
          <w:szCs w:val="24"/>
          <w:lang w:eastAsia="ru-RU"/>
        </w:rPr>
        <w:t>стных особенностей.</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Транспорт.</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178"/>
        </w:tabs>
        <w:suppressAutoHyphens/>
        <w:autoSpaceDE w:val="0"/>
        <w:autoSpaceDN w:val="0"/>
        <w:adjustRightInd w:val="0"/>
        <w:spacing w:after="0" w:line="240" w:lineRule="auto"/>
        <w:rPr>
          <w:rFonts w:ascii="Times New Roman" w:eastAsia="Times New Roman" w:hAnsi="Times New Roman" w:cs="Times New Roman"/>
          <w:color w:val="000000"/>
          <w:spacing w:val="-6"/>
          <w:sz w:val="24"/>
          <w:szCs w:val="24"/>
          <w:lang w:eastAsia="ru-RU"/>
        </w:rPr>
      </w:pPr>
      <w:r w:rsidRPr="00B35476">
        <w:rPr>
          <w:rFonts w:ascii="Times New Roman" w:eastAsia="Times New Roman" w:hAnsi="Times New Roman" w:cs="Times New Roman"/>
          <w:color w:val="000000"/>
          <w:spacing w:val="-5"/>
          <w:sz w:val="24"/>
          <w:szCs w:val="24"/>
          <w:lang w:eastAsia="ru-RU"/>
        </w:rPr>
        <w:t>- ориентироваться в распи</w:t>
      </w:r>
      <w:r w:rsidRPr="00B35476">
        <w:rPr>
          <w:rFonts w:ascii="Times New Roman" w:eastAsia="Times New Roman" w:hAnsi="Times New Roman" w:cs="Times New Roman"/>
          <w:color w:val="000000"/>
          <w:spacing w:val="-5"/>
          <w:sz w:val="24"/>
          <w:szCs w:val="24"/>
          <w:lang w:eastAsia="ru-RU"/>
        </w:rPr>
        <w:softHyphen/>
      </w:r>
      <w:r w:rsidRPr="00B35476">
        <w:rPr>
          <w:rFonts w:ascii="Times New Roman" w:eastAsia="Times New Roman" w:hAnsi="Times New Roman" w:cs="Times New Roman"/>
          <w:color w:val="000000"/>
          <w:spacing w:val="-6"/>
          <w:sz w:val="24"/>
          <w:szCs w:val="24"/>
          <w:lang w:eastAsia="ru-RU"/>
        </w:rPr>
        <w:t>сании;</w:t>
      </w:r>
    </w:p>
    <w:p w:rsidR="00B35476" w:rsidRPr="00B35476" w:rsidRDefault="00B35476" w:rsidP="00B35476">
      <w:pPr>
        <w:widowControl w:val="0"/>
        <w:shd w:val="clear" w:color="auto" w:fill="FFFFFF"/>
        <w:tabs>
          <w:tab w:val="left" w:pos="178"/>
        </w:tabs>
        <w:suppressAutoHyphens/>
        <w:autoSpaceDE w:val="0"/>
        <w:autoSpaceDN w:val="0"/>
        <w:adjustRightInd w:val="0"/>
        <w:spacing w:after="0" w:line="240" w:lineRule="auto"/>
        <w:rPr>
          <w:rFonts w:ascii="Times New Roman" w:eastAsia="Times New Roman" w:hAnsi="Times New Roman" w:cs="Times New Roman"/>
          <w:color w:val="000000"/>
          <w:spacing w:val="-7"/>
          <w:sz w:val="24"/>
          <w:szCs w:val="24"/>
          <w:lang w:eastAsia="ru-RU"/>
        </w:rPr>
      </w:pPr>
      <w:r w:rsidRPr="00B35476">
        <w:rPr>
          <w:rFonts w:ascii="Times New Roman" w:eastAsia="Times New Roman" w:hAnsi="Times New Roman" w:cs="Times New Roman"/>
          <w:color w:val="000000"/>
          <w:spacing w:val="-1"/>
          <w:sz w:val="24"/>
          <w:szCs w:val="24"/>
          <w:lang w:eastAsia="ru-RU"/>
        </w:rPr>
        <w:t xml:space="preserve">- приобретать билеты ж/д </w:t>
      </w:r>
      <w:r w:rsidRPr="00B35476">
        <w:rPr>
          <w:rFonts w:ascii="Times New Roman" w:eastAsia="Times New Roman" w:hAnsi="Times New Roman" w:cs="Times New Roman"/>
          <w:color w:val="000000"/>
          <w:spacing w:val="-7"/>
          <w:sz w:val="24"/>
          <w:szCs w:val="24"/>
          <w:lang w:eastAsia="ru-RU"/>
        </w:rPr>
        <w:t>кассе;</w:t>
      </w:r>
    </w:p>
    <w:p w:rsidR="00B35476" w:rsidRPr="00B35476" w:rsidRDefault="00B35476" w:rsidP="00B35476">
      <w:pPr>
        <w:widowControl w:val="0"/>
        <w:shd w:val="clear" w:color="auto" w:fill="FFFFFF"/>
        <w:tabs>
          <w:tab w:val="left" w:pos="178"/>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5"/>
          <w:sz w:val="24"/>
          <w:szCs w:val="24"/>
          <w:lang w:eastAsia="ru-RU"/>
        </w:rPr>
        <w:t xml:space="preserve">- обращаться за справкой в </w:t>
      </w:r>
      <w:r w:rsidRPr="00B35476">
        <w:rPr>
          <w:rFonts w:ascii="Times New Roman" w:eastAsia="Times New Roman" w:hAnsi="Times New Roman" w:cs="Times New Roman"/>
          <w:color w:val="000000"/>
          <w:spacing w:val="4"/>
          <w:sz w:val="24"/>
          <w:szCs w:val="24"/>
          <w:lang w:eastAsia="ru-RU"/>
        </w:rPr>
        <w:t xml:space="preserve">справочное бюро вокзала </w:t>
      </w:r>
      <w:r w:rsidRPr="00B35476">
        <w:rPr>
          <w:rFonts w:ascii="Times New Roman" w:eastAsia="Times New Roman" w:hAnsi="Times New Roman" w:cs="Times New Roman"/>
          <w:color w:val="000000"/>
          <w:spacing w:val="12"/>
          <w:sz w:val="24"/>
          <w:szCs w:val="24"/>
          <w:lang w:eastAsia="ru-RU"/>
        </w:rPr>
        <w:t xml:space="preserve">или в центральную ж/д </w:t>
      </w:r>
      <w:r w:rsidRPr="00B35476">
        <w:rPr>
          <w:rFonts w:ascii="Times New Roman" w:eastAsia="Times New Roman" w:hAnsi="Times New Roman" w:cs="Times New Roman"/>
          <w:color w:val="000000"/>
          <w:spacing w:val="-5"/>
          <w:sz w:val="24"/>
          <w:szCs w:val="24"/>
          <w:lang w:eastAsia="ru-RU"/>
        </w:rPr>
        <w:t>справочную по телефону;</w:t>
      </w:r>
    </w:p>
    <w:p w:rsidR="00B35476" w:rsidRPr="00B35476" w:rsidRDefault="00B35476" w:rsidP="00B35476">
      <w:pPr>
        <w:widowControl w:val="0"/>
        <w:shd w:val="clear" w:color="auto" w:fill="FFFFFF"/>
        <w:tabs>
          <w:tab w:val="left" w:pos="178"/>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3"/>
          <w:sz w:val="24"/>
          <w:szCs w:val="24"/>
          <w:lang w:eastAsia="ru-RU"/>
        </w:rPr>
        <w:t>- ознакомиться с правила</w:t>
      </w:r>
      <w:r w:rsidRPr="00B35476">
        <w:rPr>
          <w:rFonts w:ascii="Times New Roman" w:eastAsia="Times New Roman" w:hAnsi="Times New Roman" w:cs="Times New Roman"/>
          <w:color w:val="000000"/>
          <w:spacing w:val="-3"/>
          <w:sz w:val="24"/>
          <w:szCs w:val="24"/>
          <w:lang w:eastAsia="ru-RU"/>
        </w:rPr>
        <w:softHyphen/>
      </w:r>
      <w:r w:rsidRPr="00B35476">
        <w:rPr>
          <w:rFonts w:ascii="Times New Roman" w:eastAsia="Times New Roman" w:hAnsi="Times New Roman" w:cs="Times New Roman"/>
          <w:color w:val="000000"/>
          <w:spacing w:val="-4"/>
          <w:sz w:val="24"/>
          <w:szCs w:val="24"/>
          <w:lang w:eastAsia="ru-RU"/>
        </w:rPr>
        <w:t>ми пользования железнодо</w:t>
      </w:r>
      <w:r w:rsidRPr="00B35476">
        <w:rPr>
          <w:rFonts w:ascii="Times New Roman" w:eastAsia="Times New Roman" w:hAnsi="Times New Roman" w:cs="Times New Roman"/>
          <w:color w:val="000000"/>
          <w:spacing w:val="-4"/>
          <w:sz w:val="24"/>
          <w:szCs w:val="24"/>
          <w:lang w:eastAsia="ru-RU"/>
        </w:rPr>
        <w:softHyphen/>
      </w:r>
      <w:r w:rsidRPr="00B35476">
        <w:rPr>
          <w:rFonts w:ascii="Times New Roman" w:eastAsia="Times New Roman" w:hAnsi="Times New Roman" w:cs="Times New Roman"/>
          <w:color w:val="000000"/>
          <w:spacing w:val="-5"/>
          <w:sz w:val="24"/>
          <w:szCs w:val="24"/>
          <w:lang w:eastAsia="ru-RU"/>
        </w:rPr>
        <w:t>рожным транспортом;</w:t>
      </w:r>
    </w:p>
    <w:p w:rsidR="00B35476" w:rsidRPr="00B35476" w:rsidRDefault="00B35476" w:rsidP="00B35476">
      <w:pPr>
        <w:widowControl w:val="0"/>
        <w:shd w:val="clear" w:color="auto" w:fill="FFFFFF"/>
        <w:tabs>
          <w:tab w:val="left" w:pos="178"/>
        </w:tabs>
        <w:autoSpaceDE w:val="0"/>
        <w:autoSpaceDN w:val="0"/>
        <w:adjustRightInd w:val="0"/>
        <w:spacing w:after="0" w:line="240" w:lineRule="auto"/>
        <w:rPr>
          <w:rFonts w:ascii="Times New Roman" w:eastAsia="Times New Roman" w:hAnsi="Times New Roman" w:cs="Times New Roman"/>
          <w:color w:val="000000"/>
          <w:spacing w:val="-7"/>
          <w:sz w:val="24"/>
          <w:szCs w:val="24"/>
          <w:lang w:eastAsia="ru-RU"/>
        </w:rPr>
      </w:pPr>
      <w:r w:rsidRPr="00B35476">
        <w:rPr>
          <w:rFonts w:ascii="Times New Roman" w:eastAsia="Times New Roman" w:hAnsi="Times New Roman" w:cs="Times New Roman"/>
          <w:color w:val="000000"/>
          <w:spacing w:val="-4"/>
          <w:sz w:val="24"/>
          <w:szCs w:val="24"/>
          <w:lang w:eastAsia="ru-RU"/>
        </w:rPr>
        <w:t>- выполнять правила безо</w:t>
      </w:r>
      <w:r w:rsidRPr="00B35476">
        <w:rPr>
          <w:rFonts w:ascii="Times New Roman" w:eastAsia="Times New Roman" w:hAnsi="Times New Roman" w:cs="Times New Roman"/>
          <w:color w:val="000000"/>
          <w:spacing w:val="-7"/>
          <w:sz w:val="24"/>
          <w:szCs w:val="24"/>
          <w:lang w:eastAsia="ru-RU"/>
        </w:rPr>
        <w:t xml:space="preserve">пасности во время поездки в </w:t>
      </w:r>
      <w:r w:rsidRPr="00B35476">
        <w:rPr>
          <w:rFonts w:ascii="Times New Roman" w:eastAsia="Times New Roman" w:hAnsi="Times New Roman" w:cs="Times New Roman"/>
          <w:color w:val="000000"/>
          <w:spacing w:val="4"/>
          <w:sz w:val="24"/>
          <w:szCs w:val="24"/>
          <w:lang w:eastAsia="ru-RU"/>
        </w:rPr>
        <w:t>железнодорожном транс</w:t>
      </w:r>
      <w:r w:rsidRPr="00B35476">
        <w:rPr>
          <w:rFonts w:ascii="Times New Roman" w:eastAsia="Times New Roman" w:hAnsi="Times New Roman" w:cs="Times New Roman"/>
          <w:color w:val="000000"/>
          <w:spacing w:val="4"/>
          <w:sz w:val="24"/>
          <w:szCs w:val="24"/>
          <w:lang w:eastAsia="ru-RU"/>
        </w:rPr>
        <w:softHyphen/>
      </w:r>
      <w:r w:rsidRPr="00B35476">
        <w:rPr>
          <w:rFonts w:ascii="Times New Roman" w:eastAsia="Times New Roman" w:hAnsi="Times New Roman" w:cs="Times New Roman"/>
          <w:color w:val="000000"/>
          <w:spacing w:val="-7"/>
          <w:sz w:val="24"/>
          <w:szCs w:val="24"/>
          <w:lang w:eastAsia="ru-RU"/>
        </w:rPr>
        <w:t>порте.</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Торговля.</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648"/>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color w:val="000000"/>
          <w:spacing w:val="6"/>
          <w:sz w:val="24"/>
          <w:szCs w:val="24"/>
          <w:lang w:eastAsia="ru-RU"/>
        </w:rPr>
        <w:t xml:space="preserve">- найти нужные товары в </w:t>
      </w:r>
      <w:r w:rsidRPr="00B35476">
        <w:rPr>
          <w:rFonts w:ascii="Times New Roman" w:eastAsia="Times New Roman" w:hAnsi="Times New Roman" w:cs="Times New Roman"/>
          <w:color w:val="000000"/>
          <w:spacing w:val="13"/>
          <w:sz w:val="24"/>
          <w:szCs w:val="24"/>
          <w:lang w:eastAsia="ru-RU"/>
        </w:rPr>
        <w:t xml:space="preserve">отделах универмага или </w:t>
      </w:r>
      <w:r w:rsidRPr="00B35476">
        <w:rPr>
          <w:rFonts w:ascii="Times New Roman" w:eastAsia="Times New Roman" w:hAnsi="Times New Roman" w:cs="Times New Roman"/>
          <w:color w:val="000000"/>
          <w:sz w:val="24"/>
          <w:szCs w:val="24"/>
          <w:lang w:eastAsia="ru-RU"/>
        </w:rPr>
        <w:t>универсама;</w:t>
      </w:r>
    </w:p>
    <w:p w:rsidR="00B35476" w:rsidRPr="00B35476" w:rsidRDefault="00B35476" w:rsidP="00B35476">
      <w:pPr>
        <w:widowControl w:val="0"/>
        <w:shd w:val="clear" w:color="auto" w:fill="FFFFFF"/>
        <w:tabs>
          <w:tab w:val="left" w:pos="648"/>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color w:val="000000"/>
          <w:spacing w:val="-2"/>
          <w:sz w:val="24"/>
          <w:szCs w:val="24"/>
          <w:lang w:eastAsia="ru-RU"/>
        </w:rPr>
        <w:t>- приобретать товары с уче</w:t>
      </w:r>
      <w:r w:rsidRPr="00B35476">
        <w:rPr>
          <w:rFonts w:ascii="Times New Roman" w:eastAsia="Times New Roman" w:hAnsi="Times New Roman" w:cs="Times New Roman"/>
          <w:color w:val="000000"/>
          <w:spacing w:val="-2"/>
          <w:sz w:val="24"/>
          <w:szCs w:val="24"/>
          <w:lang w:eastAsia="ru-RU"/>
        </w:rPr>
        <w:softHyphen/>
      </w:r>
      <w:r w:rsidRPr="00B35476">
        <w:rPr>
          <w:rFonts w:ascii="Times New Roman" w:eastAsia="Times New Roman" w:hAnsi="Times New Roman" w:cs="Times New Roman"/>
          <w:color w:val="000000"/>
          <w:spacing w:val="9"/>
          <w:sz w:val="24"/>
          <w:szCs w:val="24"/>
          <w:lang w:eastAsia="ru-RU"/>
        </w:rPr>
        <w:t>том необходимости в по</w:t>
      </w:r>
      <w:r w:rsidRPr="00B35476">
        <w:rPr>
          <w:rFonts w:ascii="Times New Roman" w:eastAsia="Times New Roman" w:hAnsi="Times New Roman" w:cs="Times New Roman"/>
          <w:color w:val="000000"/>
          <w:spacing w:val="9"/>
          <w:sz w:val="24"/>
          <w:szCs w:val="24"/>
          <w:lang w:eastAsia="ru-RU"/>
        </w:rPr>
        <w:softHyphen/>
      </w:r>
      <w:r w:rsidRPr="00B35476">
        <w:rPr>
          <w:rFonts w:ascii="Times New Roman" w:eastAsia="Times New Roman" w:hAnsi="Times New Roman" w:cs="Times New Roman"/>
          <w:color w:val="000000"/>
          <w:spacing w:val="-1"/>
          <w:sz w:val="24"/>
          <w:szCs w:val="24"/>
          <w:lang w:eastAsia="ru-RU"/>
        </w:rPr>
        <w:t xml:space="preserve">требности их и финансовым </w:t>
      </w:r>
      <w:r w:rsidRPr="00B35476">
        <w:rPr>
          <w:rFonts w:ascii="Times New Roman" w:eastAsia="Times New Roman" w:hAnsi="Times New Roman" w:cs="Times New Roman"/>
          <w:color w:val="000000"/>
          <w:sz w:val="24"/>
          <w:szCs w:val="24"/>
          <w:lang w:eastAsia="ru-RU"/>
        </w:rPr>
        <w:t>возможностями.</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Средства связи.</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193"/>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6"/>
          <w:sz w:val="24"/>
          <w:szCs w:val="24"/>
          <w:lang w:eastAsia="ru-RU"/>
        </w:rPr>
        <w:t>- заполнить бланк на отправку банде</w:t>
      </w:r>
      <w:r w:rsidRPr="00B35476">
        <w:rPr>
          <w:rFonts w:ascii="Times New Roman" w:eastAsia="Times New Roman" w:hAnsi="Times New Roman" w:cs="Times New Roman"/>
          <w:color w:val="000000"/>
          <w:spacing w:val="-6"/>
          <w:sz w:val="24"/>
          <w:szCs w:val="24"/>
          <w:lang w:eastAsia="ru-RU"/>
        </w:rPr>
        <w:softHyphen/>
      </w:r>
      <w:r w:rsidRPr="00B35476">
        <w:rPr>
          <w:rFonts w:ascii="Times New Roman" w:eastAsia="Times New Roman" w:hAnsi="Times New Roman" w:cs="Times New Roman"/>
          <w:color w:val="000000"/>
          <w:spacing w:val="-5"/>
          <w:sz w:val="24"/>
          <w:szCs w:val="24"/>
          <w:lang w:eastAsia="ru-RU"/>
        </w:rPr>
        <w:t>роли, посылки;</w:t>
      </w:r>
    </w:p>
    <w:p w:rsidR="00B35476" w:rsidRPr="00B35476" w:rsidRDefault="00B35476" w:rsidP="00B35476">
      <w:pPr>
        <w:widowControl w:val="0"/>
        <w:shd w:val="clear" w:color="auto" w:fill="FFFFFF"/>
        <w:tabs>
          <w:tab w:val="left" w:pos="193"/>
        </w:tabs>
        <w:suppressAutoHyphens/>
        <w:autoSpaceDE w:val="0"/>
        <w:autoSpaceDN w:val="0"/>
        <w:adjustRightInd w:val="0"/>
        <w:spacing w:after="0" w:line="240" w:lineRule="auto"/>
        <w:rPr>
          <w:rFonts w:ascii="Times New Roman" w:eastAsia="Times New Roman" w:hAnsi="Times New Roman" w:cs="Times New Roman"/>
          <w:color w:val="000000"/>
          <w:spacing w:val="-8"/>
          <w:sz w:val="24"/>
          <w:szCs w:val="24"/>
          <w:lang w:eastAsia="ru-RU"/>
        </w:rPr>
      </w:pPr>
      <w:r w:rsidRPr="00B35476">
        <w:rPr>
          <w:rFonts w:ascii="Times New Roman" w:eastAsia="Times New Roman" w:hAnsi="Times New Roman" w:cs="Times New Roman"/>
          <w:color w:val="000000"/>
          <w:spacing w:val="-4"/>
          <w:sz w:val="24"/>
          <w:szCs w:val="24"/>
          <w:lang w:eastAsia="ru-RU"/>
        </w:rPr>
        <w:t>- составить опись посылаемых пред</w:t>
      </w:r>
      <w:r w:rsidRPr="00B35476">
        <w:rPr>
          <w:rFonts w:ascii="Times New Roman" w:eastAsia="Times New Roman" w:hAnsi="Times New Roman" w:cs="Times New Roman"/>
          <w:color w:val="000000"/>
          <w:spacing w:val="-4"/>
          <w:sz w:val="24"/>
          <w:szCs w:val="24"/>
          <w:lang w:eastAsia="ru-RU"/>
        </w:rPr>
        <w:softHyphen/>
      </w:r>
      <w:r w:rsidRPr="00B35476">
        <w:rPr>
          <w:rFonts w:ascii="Times New Roman" w:eastAsia="Times New Roman" w:hAnsi="Times New Roman" w:cs="Times New Roman"/>
          <w:color w:val="000000"/>
          <w:spacing w:val="-8"/>
          <w:sz w:val="24"/>
          <w:szCs w:val="24"/>
          <w:lang w:eastAsia="ru-RU"/>
        </w:rPr>
        <w:t>метов;</w:t>
      </w:r>
    </w:p>
    <w:p w:rsidR="00B35476" w:rsidRPr="00B35476" w:rsidRDefault="00B35476" w:rsidP="00B354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5"/>
          <w:sz w:val="24"/>
          <w:szCs w:val="24"/>
          <w:lang w:eastAsia="ru-RU"/>
        </w:rPr>
        <w:t xml:space="preserve">- упаковать бандероль, посылку в </w:t>
      </w:r>
      <w:r w:rsidRPr="00B35476">
        <w:rPr>
          <w:rFonts w:ascii="Times New Roman" w:eastAsia="Times New Roman" w:hAnsi="Times New Roman" w:cs="Times New Roman"/>
          <w:color w:val="000000"/>
          <w:spacing w:val="-5"/>
          <w:sz w:val="24"/>
          <w:szCs w:val="24"/>
          <w:lang w:eastAsia="ru-RU"/>
        </w:rPr>
        <w:t>твердой упаковке;</w:t>
      </w:r>
    </w:p>
    <w:p w:rsidR="00B35476" w:rsidRPr="00B35476" w:rsidRDefault="00B35476" w:rsidP="00B35476">
      <w:pPr>
        <w:widowControl w:val="0"/>
        <w:shd w:val="clear" w:color="auto" w:fill="FFFFFF"/>
        <w:tabs>
          <w:tab w:val="left" w:pos="193"/>
        </w:tabs>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sidRPr="00B35476">
        <w:rPr>
          <w:rFonts w:ascii="Times New Roman" w:eastAsia="Times New Roman" w:hAnsi="Times New Roman" w:cs="Times New Roman"/>
          <w:color w:val="000000"/>
          <w:sz w:val="24"/>
          <w:szCs w:val="24"/>
          <w:lang w:eastAsia="ru-RU"/>
        </w:rPr>
        <w:t xml:space="preserve">- </w:t>
      </w:r>
      <w:r w:rsidRPr="00B35476">
        <w:rPr>
          <w:rFonts w:ascii="Times New Roman" w:eastAsia="Times New Roman" w:hAnsi="Times New Roman" w:cs="Times New Roman"/>
          <w:color w:val="000000"/>
          <w:spacing w:val="-6"/>
          <w:sz w:val="24"/>
          <w:szCs w:val="24"/>
          <w:lang w:eastAsia="ru-RU"/>
        </w:rPr>
        <w:t>определить стоимость почтовых от</w:t>
      </w:r>
      <w:r w:rsidRPr="00B35476">
        <w:rPr>
          <w:rFonts w:ascii="Times New Roman" w:eastAsia="Times New Roman" w:hAnsi="Times New Roman" w:cs="Times New Roman"/>
          <w:color w:val="000000"/>
          <w:spacing w:val="-4"/>
          <w:sz w:val="24"/>
          <w:szCs w:val="24"/>
          <w:lang w:eastAsia="ru-RU"/>
        </w:rPr>
        <w:t>правлений</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Медицинская помощь.</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202"/>
        </w:tabs>
        <w:suppressAutoHyphens/>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sidRPr="00B35476">
        <w:rPr>
          <w:rFonts w:ascii="Times New Roman" w:eastAsia="Times New Roman" w:hAnsi="Times New Roman" w:cs="Times New Roman"/>
          <w:color w:val="000000"/>
          <w:spacing w:val="-4"/>
          <w:sz w:val="24"/>
          <w:szCs w:val="24"/>
          <w:lang w:eastAsia="ru-RU"/>
        </w:rPr>
        <w:t>- использовать лекарственные расте</w:t>
      </w:r>
      <w:r w:rsidRPr="00B35476">
        <w:rPr>
          <w:rFonts w:ascii="Times New Roman" w:eastAsia="Times New Roman" w:hAnsi="Times New Roman" w:cs="Times New Roman"/>
          <w:color w:val="000000"/>
          <w:spacing w:val="-4"/>
          <w:sz w:val="24"/>
          <w:szCs w:val="24"/>
          <w:lang w:eastAsia="ru-RU"/>
        </w:rPr>
        <w:softHyphen/>
        <w:t>ния при оказании первой помощи;</w:t>
      </w:r>
    </w:p>
    <w:p w:rsidR="00B35476" w:rsidRPr="00B35476" w:rsidRDefault="00B35476" w:rsidP="00B35476">
      <w:pPr>
        <w:widowControl w:val="0"/>
        <w:shd w:val="clear" w:color="auto" w:fill="FFFFFF"/>
        <w:tabs>
          <w:tab w:val="left" w:pos="202"/>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2"/>
          <w:sz w:val="24"/>
          <w:szCs w:val="24"/>
          <w:lang w:eastAsia="ru-RU"/>
        </w:rPr>
        <w:t>- готовить настои, отвары из лекар</w:t>
      </w:r>
      <w:r w:rsidRPr="00B35476">
        <w:rPr>
          <w:rFonts w:ascii="Times New Roman" w:eastAsia="Times New Roman" w:hAnsi="Times New Roman" w:cs="Times New Roman"/>
          <w:color w:val="000000"/>
          <w:spacing w:val="-2"/>
          <w:sz w:val="24"/>
          <w:szCs w:val="24"/>
          <w:lang w:eastAsia="ru-RU"/>
        </w:rPr>
        <w:softHyphen/>
      </w:r>
      <w:r w:rsidRPr="00B35476">
        <w:rPr>
          <w:rFonts w:ascii="Times New Roman" w:eastAsia="Times New Roman" w:hAnsi="Times New Roman" w:cs="Times New Roman"/>
          <w:color w:val="000000"/>
          <w:spacing w:val="-5"/>
          <w:sz w:val="24"/>
          <w:szCs w:val="24"/>
          <w:lang w:eastAsia="ru-RU"/>
        </w:rPr>
        <w:t>ственных растений;</w:t>
      </w:r>
    </w:p>
    <w:p w:rsidR="00B35476" w:rsidRPr="00B35476" w:rsidRDefault="00B35476" w:rsidP="00B35476">
      <w:pPr>
        <w:widowControl w:val="0"/>
        <w:shd w:val="clear" w:color="auto" w:fill="FFFFFF"/>
        <w:tabs>
          <w:tab w:val="left" w:pos="202"/>
        </w:tabs>
        <w:suppressAutoHyphens/>
        <w:autoSpaceDE w:val="0"/>
        <w:autoSpaceDN w:val="0"/>
        <w:adjustRightInd w:val="0"/>
        <w:spacing w:after="0" w:line="240" w:lineRule="auto"/>
        <w:rPr>
          <w:rFonts w:ascii="Times New Roman" w:eastAsia="Times New Roman" w:hAnsi="Times New Roman" w:cs="Times New Roman"/>
          <w:color w:val="000000"/>
          <w:spacing w:val="-3"/>
          <w:sz w:val="24"/>
          <w:szCs w:val="24"/>
          <w:lang w:eastAsia="ru-RU"/>
        </w:rPr>
      </w:pPr>
      <w:r w:rsidRPr="00B35476">
        <w:rPr>
          <w:rFonts w:ascii="Times New Roman" w:eastAsia="Times New Roman" w:hAnsi="Times New Roman" w:cs="Times New Roman"/>
          <w:color w:val="000000"/>
          <w:spacing w:val="1"/>
          <w:sz w:val="24"/>
          <w:szCs w:val="24"/>
          <w:lang w:eastAsia="ru-RU"/>
        </w:rPr>
        <w:t xml:space="preserve">- обрабатывать раны, накладывать </w:t>
      </w:r>
      <w:r w:rsidRPr="00B35476">
        <w:rPr>
          <w:rFonts w:ascii="Times New Roman" w:eastAsia="Times New Roman" w:hAnsi="Times New Roman" w:cs="Times New Roman"/>
          <w:color w:val="000000"/>
          <w:spacing w:val="-3"/>
          <w:sz w:val="24"/>
          <w:szCs w:val="24"/>
          <w:lang w:eastAsia="ru-RU"/>
        </w:rPr>
        <w:t>повязки.</w:t>
      </w:r>
    </w:p>
    <w:p w:rsidR="00B35476" w:rsidRPr="00B35476" w:rsidRDefault="00B35476" w:rsidP="00B35476">
      <w:pPr>
        <w:widowControl w:val="0"/>
        <w:autoSpaceDE w:val="0"/>
        <w:autoSpaceDN w:val="0"/>
        <w:adjustRightInd w:val="0"/>
        <w:spacing w:after="0" w:line="240" w:lineRule="auto"/>
        <w:jc w:val="center"/>
        <w:rPr>
          <w:rFonts w:ascii="Times New Roman" w:eastAsia="Times New Roman" w:hAnsi="Times New Roman" w:cs="Times New Roman"/>
          <w:b/>
          <w:color w:val="000000"/>
          <w:spacing w:val="-3"/>
          <w:sz w:val="24"/>
          <w:szCs w:val="24"/>
          <w:lang w:eastAsia="ru-RU"/>
        </w:rPr>
      </w:pPr>
      <w:r w:rsidRPr="00B35476">
        <w:rPr>
          <w:rFonts w:ascii="Times New Roman" w:eastAsia="Times New Roman" w:hAnsi="Times New Roman" w:cs="Times New Roman"/>
          <w:b/>
          <w:color w:val="000000"/>
          <w:spacing w:val="-3"/>
          <w:sz w:val="24"/>
          <w:szCs w:val="24"/>
          <w:lang w:eastAsia="ru-RU"/>
        </w:rPr>
        <w:t>Бюджет</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color w:val="000000"/>
          <w:spacing w:val="-3"/>
          <w:sz w:val="24"/>
          <w:szCs w:val="24"/>
          <w:lang w:eastAsia="ru-RU"/>
        </w:rPr>
      </w:pPr>
      <w:r w:rsidRPr="00B35476">
        <w:rPr>
          <w:rFonts w:ascii="Times New Roman" w:eastAsia="Times New Roman" w:hAnsi="Times New Roman" w:cs="Times New Roman"/>
          <w:color w:val="000000"/>
          <w:spacing w:val="-3"/>
          <w:sz w:val="24"/>
          <w:szCs w:val="24"/>
          <w:lang w:eastAsia="ru-RU"/>
        </w:rPr>
        <w:t>- подсчитывать бюджет семьи;</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color w:val="000000"/>
          <w:spacing w:val="-3"/>
          <w:sz w:val="24"/>
          <w:szCs w:val="24"/>
          <w:lang w:eastAsia="ru-RU"/>
        </w:rPr>
      </w:pPr>
      <w:r w:rsidRPr="00B35476">
        <w:rPr>
          <w:rFonts w:ascii="Times New Roman" w:eastAsia="Times New Roman" w:hAnsi="Times New Roman" w:cs="Times New Roman"/>
          <w:color w:val="000000"/>
          <w:spacing w:val="-3"/>
          <w:sz w:val="24"/>
          <w:szCs w:val="24"/>
          <w:lang w:eastAsia="ru-RU"/>
        </w:rPr>
        <w:t>- составлять доверенность на получение заработной платы.</w:t>
      </w:r>
    </w:p>
    <w:p w:rsidR="00B35476" w:rsidRPr="00B35476" w:rsidRDefault="00B35476" w:rsidP="00B35476">
      <w:pPr>
        <w:widowControl w:val="0"/>
        <w:shd w:val="clear" w:color="auto" w:fill="FFFFFF"/>
        <w:tabs>
          <w:tab w:val="left" w:pos="206"/>
        </w:tabs>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B35476" w:rsidRPr="00B35476" w:rsidRDefault="00B35476" w:rsidP="00B35476">
      <w:pPr>
        <w:widowControl w:val="0"/>
        <w:suppressAutoHyphens/>
        <w:autoSpaceDE w:val="0"/>
        <w:autoSpaceDN w:val="0"/>
        <w:adjustRightInd w:val="0"/>
        <w:spacing w:after="0" w:line="240" w:lineRule="auto"/>
        <w:rPr>
          <w:rFonts w:ascii="Times New Roman" w:eastAsia="Times New Roman" w:hAnsi="Times New Roman" w:cs="Times New Roman"/>
          <w:b/>
          <w:sz w:val="24"/>
          <w:szCs w:val="24"/>
          <w:u w:val="single"/>
          <w:lang w:eastAsia="ru-RU"/>
        </w:rPr>
      </w:pPr>
      <w:proofErr w:type="gramStart"/>
      <w:r w:rsidRPr="00B35476">
        <w:rPr>
          <w:rFonts w:ascii="Times New Roman" w:eastAsia="Times New Roman" w:hAnsi="Times New Roman" w:cs="Times New Roman"/>
          <w:b/>
          <w:sz w:val="24"/>
          <w:szCs w:val="24"/>
          <w:u w:val="single"/>
          <w:lang w:eastAsia="ru-RU"/>
        </w:rPr>
        <w:t>7  КЛАСС</w:t>
      </w:r>
      <w:proofErr w:type="gramEnd"/>
    </w:p>
    <w:p w:rsidR="00B35476" w:rsidRPr="00B35476" w:rsidRDefault="00B35476" w:rsidP="00B3547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Личная гигиена.</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B35476">
        <w:rPr>
          <w:rFonts w:ascii="Times New Roman" w:eastAsia="Times New Roman" w:hAnsi="Times New Roman" w:cs="Times New Roman"/>
          <w:color w:val="000000"/>
          <w:spacing w:val="-10"/>
          <w:sz w:val="24"/>
          <w:szCs w:val="24"/>
          <w:lang w:eastAsia="ru-RU"/>
        </w:rPr>
        <w:t xml:space="preserve">- определить тип кожи </w:t>
      </w:r>
      <w:r w:rsidRPr="00B35476">
        <w:rPr>
          <w:rFonts w:ascii="Times New Roman" w:eastAsia="Times New Roman" w:hAnsi="Times New Roman" w:cs="Times New Roman"/>
          <w:color w:val="000000"/>
          <w:spacing w:val="-6"/>
          <w:sz w:val="24"/>
          <w:szCs w:val="24"/>
          <w:lang w:eastAsia="ru-RU"/>
        </w:rPr>
        <w:t>и волос;</w:t>
      </w:r>
    </w:p>
    <w:p w:rsidR="00B35476" w:rsidRPr="00B35476" w:rsidRDefault="00B35476" w:rsidP="00B35476">
      <w:pPr>
        <w:widowControl w:val="0"/>
        <w:shd w:val="clear" w:color="auto" w:fill="FFFFFF"/>
        <w:tabs>
          <w:tab w:val="left" w:pos="244"/>
        </w:tabs>
        <w:autoSpaceDE w:val="0"/>
        <w:autoSpaceDN w:val="0"/>
        <w:adjustRightInd w:val="0"/>
        <w:spacing w:after="0" w:line="240" w:lineRule="auto"/>
        <w:rPr>
          <w:rFonts w:ascii="Times New Roman" w:eastAsia="Times New Roman" w:hAnsi="Times New Roman" w:cs="Times New Roman"/>
          <w:color w:val="000000"/>
          <w:spacing w:val="-7"/>
          <w:sz w:val="24"/>
          <w:szCs w:val="24"/>
          <w:lang w:eastAsia="ru-RU"/>
        </w:rPr>
      </w:pPr>
      <w:r w:rsidRPr="00B35476">
        <w:rPr>
          <w:rFonts w:ascii="Times New Roman" w:eastAsia="Times New Roman" w:hAnsi="Times New Roman" w:cs="Times New Roman"/>
          <w:color w:val="000000"/>
          <w:spacing w:val="4"/>
          <w:sz w:val="24"/>
          <w:szCs w:val="24"/>
          <w:lang w:eastAsia="ru-RU"/>
        </w:rPr>
        <w:t xml:space="preserve">- подбирать мыло и </w:t>
      </w:r>
      <w:r w:rsidRPr="00B35476">
        <w:rPr>
          <w:rFonts w:ascii="Times New Roman" w:eastAsia="Times New Roman" w:hAnsi="Times New Roman" w:cs="Times New Roman"/>
          <w:color w:val="000000"/>
          <w:sz w:val="24"/>
          <w:szCs w:val="24"/>
          <w:lang w:eastAsia="ru-RU"/>
        </w:rPr>
        <w:t xml:space="preserve">шампунь, средства от </w:t>
      </w:r>
      <w:r w:rsidRPr="00B35476">
        <w:rPr>
          <w:rFonts w:ascii="Times New Roman" w:eastAsia="Times New Roman" w:hAnsi="Times New Roman" w:cs="Times New Roman"/>
          <w:color w:val="000000"/>
          <w:spacing w:val="1"/>
          <w:sz w:val="24"/>
          <w:szCs w:val="24"/>
          <w:lang w:eastAsia="ru-RU"/>
        </w:rPr>
        <w:t xml:space="preserve">перхоти и выпадения </w:t>
      </w:r>
      <w:r w:rsidRPr="00B35476">
        <w:rPr>
          <w:rFonts w:ascii="Times New Roman" w:eastAsia="Times New Roman" w:hAnsi="Times New Roman" w:cs="Times New Roman"/>
          <w:color w:val="000000"/>
          <w:spacing w:val="-7"/>
          <w:sz w:val="24"/>
          <w:szCs w:val="24"/>
          <w:lang w:eastAsia="ru-RU"/>
        </w:rPr>
        <w:t>волос;</w:t>
      </w:r>
    </w:p>
    <w:p w:rsidR="00B35476" w:rsidRPr="00B35476" w:rsidRDefault="00B35476" w:rsidP="00B35476">
      <w:pPr>
        <w:widowControl w:val="0"/>
        <w:numPr>
          <w:ilvl w:val="0"/>
          <w:numId w:val="2"/>
        </w:numPr>
        <w:shd w:val="clear" w:color="auto" w:fill="FFFFFF"/>
        <w:tabs>
          <w:tab w:val="left" w:pos="244"/>
        </w:tabs>
        <w:suppressAutoHyphens/>
        <w:autoSpaceDE w:val="0"/>
        <w:autoSpaceDN w:val="0"/>
        <w:adjustRightInd w:val="0"/>
        <w:spacing w:after="0" w:line="240" w:lineRule="auto"/>
        <w:rPr>
          <w:rFonts w:ascii="Times New Roman" w:eastAsia="Times New Roman" w:hAnsi="Times New Roman" w:cs="Times New Roman"/>
          <w:color w:val="000000"/>
          <w:spacing w:val="-7"/>
          <w:sz w:val="24"/>
          <w:szCs w:val="24"/>
          <w:lang w:eastAsia="ru-RU"/>
        </w:rPr>
      </w:pPr>
      <w:proofErr w:type="gramStart"/>
      <w:r w:rsidRPr="00B35476">
        <w:rPr>
          <w:rFonts w:ascii="Times New Roman" w:eastAsia="Times New Roman" w:hAnsi="Times New Roman" w:cs="Times New Roman"/>
          <w:color w:val="000000"/>
          <w:spacing w:val="4"/>
          <w:sz w:val="24"/>
          <w:szCs w:val="24"/>
          <w:lang w:eastAsia="ru-RU"/>
        </w:rPr>
        <w:t>правильно</w:t>
      </w:r>
      <w:proofErr w:type="gramEnd"/>
      <w:r w:rsidRPr="00B35476">
        <w:rPr>
          <w:rFonts w:ascii="Times New Roman" w:eastAsia="Times New Roman" w:hAnsi="Times New Roman" w:cs="Times New Roman"/>
          <w:color w:val="000000"/>
          <w:spacing w:val="4"/>
          <w:sz w:val="24"/>
          <w:szCs w:val="24"/>
          <w:lang w:eastAsia="ru-RU"/>
        </w:rPr>
        <w:t xml:space="preserve"> ухажи</w:t>
      </w:r>
      <w:r w:rsidRPr="00B35476">
        <w:rPr>
          <w:rFonts w:ascii="Times New Roman" w:eastAsia="Times New Roman" w:hAnsi="Times New Roman" w:cs="Times New Roman"/>
          <w:color w:val="000000"/>
          <w:spacing w:val="4"/>
          <w:sz w:val="24"/>
          <w:szCs w:val="24"/>
          <w:lang w:eastAsia="ru-RU"/>
        </w:rPr>
        <w:softHyphen/>
      </w:r>
      <w:r w:rsidRPr="00B35476">
        <w:rPr>
          <w:rFonts w:ascii="Times New Roman" w:eastAsia="Times New Roman" w:hAnsi="Times New Roman" w:cs="Times New Roman"/>
          <w:color w:val="000000"/>
          <w:sz w:val="24"/>
          <w:szCs w:val="24"/>
          <w:lang w:eastAsia="ru-RU"/>
        </w:rPr>
        <w:t>вать за лицом и воло</w:t>
      </w:r>
      <w:r w:rsidRPr="00B35476">
        <w:rPr>
          <w:rFonts w:ascii="Times New Roman" w:eastAsia="Times New Roman" w:hAnsi="Times New Roman" w:cs="Times New Roman"/>
          <w:color w:val="000000"/>
          <w:sz w:val="24"/>
          <w:szCs w:val="24"/>
          <w:lang w:eastAsia="ru-RU"/>
        </w:rPr>
        <w:softHyphen/>
      </w:r>
      <w:r w:rsidRPr="00B35476">
        <w:rPr>
          <w:rFonts w:ascii="Times New Roman" w:eastAsia="Times New Roman" w:hAnsi="Times New Roman" w:cs="Times New Roman"/>
          <w:color w:val="000000"/>
          <w:spacing w:val="-7"/>
          <w:sz w:val="24"/>
          <w:szCs w:val="24"/>
          <w:lang w:eastAsia="ru-RU"/>
        </w:rPr>
        <w:t>сами.</w:t>
      </w:r>
    </w:p>
    <w:p w:rsidR="00B35476" w:rsidRPr="00B35476" w:rsidRDefault="00B35476" w:rsidP="00B35476">
      <w:pPr>
        <w:widowControl w:val="0"/>
        <w:shd w:val="clear" w:color="auto" w:fill="FFFFFF"/>
        <w:tabs>
          <w:tab w:val="left" w:pos="194"/>
        </w:tabs>
        <w:autoSpaceDE w:val="0"/>
        <w:autoSpaceDN w:val="0"/>
        <w:adjustRightInd w:val="0"/>
        <w:spacing w:after="0" w:line="240" w:lineRule="auto"/>
        <w:jc w:val="center"/>
        <w:rPr>
          <w:rFonts w:ascii="Times New Roman" w:eastAsia="Times New Roman" w:hAnsi="Times New Roman" w:cs="Times New Roman"/>
          <w:b/>
          <w:color w:val="000000"/>
          <w:spacing w:val="-3"/>
          <w:sz w:val="24"/>
          <w:szCs w:val="24"/>
          <w:lang w:eastAsia="ru-RU"/>
        </w:rPr>
      </w:pPr>
      <w:r w:rsidRPr="00B35476">
        <w:rPr>
          <w:rFonts w:ascii="Times New Roman" w:eastAsia="Times New Roman" w:hAnsi="Times New Roman" w:cs="Times New Roman"/>
          <w:b/>
          <w:color w:val="000000"/>
          <w:spacing w:val="-3"/>
          <w:sz w:val="24"/>
          <w:szCs w:val="24"/>
          <w:lang w:eastAsia="ru-RU"/>
        </w:rPr>
        <w:t>Одежда и обувь.</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color w:val="000000"/>
          <w:spacing w:val="7"/>
          <w:sz w:val="24"/>
          <w:szCs w:val="24"/>
          <w:lang w:eastAsia="ru-RU"/>
        </w:rPr>
        <w:t>-  ремонтировать разор</w:t>
      </w:r>
      <w:r w:rsidRPr="00B35476">
        <w:rPr>
          <w:rFonts w:ascii="Times New Roman" w:eastAsia="Times New Roman" w:hAnsi="Times New Roman" w:cs="Times New Roman"/>
          <w:color w:val="000000"/>
          <w:spacing w:val="-2"/>
          <w:sz w:val="24"/>
          <w:szCs w:val="24"/>
          <w:lang w:eastAsia="ru-RU"/>
        </w:rPr>
        <w:t>ванные места одежды: раз</w:t>
      </w:r>
      <w:r w:rsidRPr="00B35476">
        <w:rPr>
          <w:rFonts w:ascii="Times New Roman" w:eastAsia="Times New Roman" w:hAnsi="Times New Roman" w:cs="Times New Roman"/>
          <w:color w:val="000000"/>
          <w:spacing w:val="-2"/>
          <w:sz w:val="24"/>
          <w:szCs w:val="24"/>
          <w:lang w:eastAsia="ru-RU"/>
        </w:rPr>
        <w:softHyphen/>
      </w:r>
      <w:r w:rsidRPr="00B35476">
        <w:rPr>
          <w:rFonts w:ascii="Times New Roman" w:eastAsia="Times New Roman" w:hAnsi="Times New Roman" w:cs="Times New Roman"/>
          <w:color w:val="000000"/>
          <w:spacing w:val="1"/>
          <w:sz w:val="24"/>
          <w:szCs w:val="24"/>
          <w:lang w:eastAsia="ru-RU"/>
        </w:rPr>
        <w:t>ными видами штопки, на</w:t>
      </w:r>
      <w:r w:rsidRPr="00B35476">
        <w:rPr>
          <w:rFonts w:ascii="Times New Roman" w:eastAsia="Times New Roman" w:hAnsi="Times New Roman" w:cs="Times New Roman"/>
          <w:color w:val="000000"/>
          <w:spacing w:val="1"/>
          <w:sz w:val="24"/>
          <w:szCs w:val="24"/>
          <w:lang w:eastAsia="ru-RU"/>
        </w:rPr>
        <w:softHyphen/>
      </w:r>
      <w:r w:rsidRPr="00B35476">
        <w:rPr>
          <w:rFonts w:ascii="Times New Roman" w:eastAsia="Times New Roman" w:hAnsi="Times New Roman" w:cs="Times New Roman"/>
          <w:color w:val="000000"/>
          <w:sz w:val="24"/>
          <w:szCs w:val="24"/>
          <w:lang w:eastAsia="ru-RU"/>
        </w:rPr>
        <w:t xml:space="preserve">кладыванием заплат; </w:t>
      </w:r>
    </w:p>
    <w:p w:rsidR="00B35476" w:rsidRPr="00B35476" w:rsidRDefault="00B35476" w:rsidP="00B3547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color w:val="000000"/>
          <w:spacing w:val="15"/>
          <w:sz w:val="24"/>
          <w:szCs w:val="24"/>
          <w:lang w:eastAsia="ru-RU"/>
        </w:rPr>
        <w:t xml:space="preserve">- стирать белое белье </w:t>
      </w:r>
      <w:r w:rsidRPr="00B35476">
        <w:rPr>
          <w:rFonts w:ascii="Times New Roman" w:eastAsia="Times New Roman" w:hAnsi="Times New Roman" w:cs="Times New Roman"/>
          <w:color w:val="000000"/>
          <w:spacing w:val="-3"/>
          <w:sz w:val="24"/>
          <w:szCs w:val="24"/>
          <w:lang w:eastAsia="ru-RU"/>
        </w:rPr>
        <w:t>вручную и с помощью сти</w:t>
      </w:r>
      <w:r w:rsidRPr="00B35476">
        <w:rPr>
          <w:rFonts w:ascii="Times New Roman" w:eastAsia="Times New Roman" w:hAnsi="Times New Roman" w:cs="Times New Roman"/>
          <w:color w:val="000000"/>
          <w:spacing w:val="-3"/>
          <w:sz w:val="24"/>
          <w:szCs w:val="24"/>
          <w:lang w:eastAsia="ru-RU"/>
        </w:rPr>
        <w:softHyphen/>
      </w:r>
      <w:r w:rsidRPr="00B35476">
        <w:rPr>
          <w:rFonts w:ascii="Times New Roman" w:eastAsia="Times New Roman" w:hAnsi="Times New Roman" w:cs="Times New Roman"/>
          <w:color w:val="000000"/>
          <w:sz w:val="24"/>
          <w:szCs w:val="24"/>
          <w:lang w:eastAsia="ru-RU"/>
        </w:rPr>
        <w:t>ральной машины;</w:t>
      </w:r>
    </w:p>
    <w:p w:rsidR="00B35476" w:rsidRPr="00B35476" w:rsidRDefault="00B35476" w:rsidP="00B354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z w:val="24"/>
          <w:szCs w:val="24"/>
          <w:lang w:eastAsia="ru-RU"/>
        </w:rPr>
        <w:t xml:space="preserve">- </w:t>
      </w:r>
      <w:r w:rsidRPr="00B35476">
        <w:rPr>
          <w:rFonts w:ascii="Times New Roman" w:eastAsia="Times New Roman" w:hAnsi="Times New Roman" w:cs="Times New Roman"/>
          <w:color w:val="000000"/>
          <w:spacing w:val="-3"/>
          <w:sz w:val="24"/>
          <w:szCs w:val="24"/>
          <w:lang w:eastAsia="ru-RU"/>
        </w:rPr>
        <w:t xml:space="preserve"> гладить одежду и белье.</w:t>
      </w:r>
      <w:r w:rsidRPr="00B35476">
        <w:rPr>
          <w:rFonts w:ascii="Times New Roman" w:eastAsia="Times New Roman" w:hAnsi="Times New Roman" w:cs="Times New Roman"/>
          <w:sz w:val="24"/>
          <w:szCs w:val="24"/>
          <w:lang w:eastAsia="ru-RU"/>
        </w:rPr>
        <w:t xml:space="preserve"> </w:t>
      </w:r>
    </w:p>
    <w:p w:rsidR="00B35476" w:rsidRPr="00B35476" w:rsidRDefault="00B35476" w:rsidP="00B354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Питание.</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216"/>
        </w:tabs>
        <w:suppressAutoHyphens/>
        <w:autoSpaceDE w:val="0"/>
        <w:autoSpaceDN w:val="0"/>
        <w:adjustRightInd w:val="0"/>
        <w:spacing w:after="0" w:line="240" w:lineRule="auto"/>
        <w:rPr>
          <w:rFonts w:ascii="Times New Roman" w:eastAsia="Times New Roman" w:hAnsi="Times New Roman" w:cs="Times New Roman"/>
          <w:color w:val="000000"/>
          <w:spacing w:val="-3"/>
          <w:sz w:val="24"/>
          <w:szCs w:val="24"/>
          <w:lang w:eastAsia="ru-RU"/>
        </w:rPr>
      </w:pPr>
      <w:r w:rsidRPr="00B35476">
        <w:rPr>
          <w:rFonts w:ascii="Times New Roman" w:eastAsia="Times New Roman" w:hAnsi="Times New Roman" w:cs="Times New Roman"/>
          <w:color w:val="000000"/>
          <w:spacing w:val="3"/>
          <w:sz w:val="24"/>
          <w:szCs w:val="24"/>
          <w:lang w:eastAsia="ru-RU"/>
        </w:rPr>
        <w:t>- пользоваться механи</w:t>
      </w:r>
      <w:r w:rsidRPr="00B35476">
        <w:rPr>
          <w:rFonts w:ascii="Times New Roman" w:eastAsia="Times New Roman" w:hAnsi="Times New Roman" w:cs="Times New Roman"/>
          <w:color w:val="000000"/>
          <w:spacing w:val="3"/>
          <w:sz w:val="24"/>
          <w:szCs w:val="24"/>
          <w:lang w:eastAsia="ru-RU"/>
        </w:rPr>
        <w:softHyphen/>
        <w:t>ческими и электробыто</w:t>
      </w:r>
      <w:r w:rsidRPr="00B35476">
        <w:rPr>
          <w:rFonts w:ascii="Times New Roman" w:eastAsia="Times New Roman" w:hAnsi="Times New Roman" w:cs="Times New Roman"/>
          <w:color w:val="000000"/>
          <w:spacing w:val="5"/>
          <w:sz w:val="24"/>
          <w:szCs w:val="24"/>
          <w:lang w:eastAsia="ru-RU"/>
        </w:rPr>
        <w:t>выми приборами: мясо</w:t>
      </w:r>
      <w:r w:rsidRPr="00B35476">
        <w:rPr>
          <w:rFonts w:ascii="Times New Roman" w:eastAsia="Times New Roman" w:hAnsi="Times New Roman" w:cs="Times New Roman"/>
          <w:color w:val="000000"/>
          <w:spacing w:val="3"/>
          <w:sz w:val="24"/>
          <w:szCs w:val="24"/>
          <w:lang w:eastAsia="ru-RU"/>
        </w:rPr>
        <w:t>рубкой, теркой, взбивал</w:t>
      </w:r>
      <w:r w:rsidRPr="00B35476">
        <w:rPr>
          <w:rFonts w:ascii="Times New Roman" w:eastAsia="Times New Roman" w:hAnsi="Times New Roman" w:cs="Times New Roman"/>
          <w:color w:val="000000"/>
          <w:spacing w:val="3"/>
          <w:sz w:val="24"/>
          <w:szCs w:val="24"/>
          <w:lang w:eastAsia="ru-RU"/>
        </w:rPr>
        <w:softHyphen/>
      </w:r>
      <w:r w:rsidRPr="00B35476">
        <w:rPr>
          <w:rFonts w:ascii="Times New Roman" w:eastAsia="Times New Roman" w:hAnsi="Times New Roman" w:cs="Times New Roman"/>
          <w:color w:val="000000"/>
          <w:spacing w:val="-3"/>
          <w:sz w:val="24"/>
          <w:szCs w:val="24"/>
          <w:lang w:eastAsia="ru-RU"/>
        </w:rPr>
        <w:t>кой (миксером) и др.;</w:t>
      </w:r>
    </w:p>
    <w:p w:rsidR="00B35476" w:rsidRPr="00B35476" w:rsidRDefault="00B35476" w:rsidP="00B35476">
      <w:pPr>
        <w:widowControl w:val="0"/>
        <w:shd w:val="clear" w:color="auto" w:fill="FFFFFF"/>
        <w:tabs>
          <w:tab w:val="left" w:pos="216"/>
        </w:tabs>
        <w:suppressAutoHyphens/>
        <w:autoSpaceDE w:val="0"/>
        <w:autoSpaceDN w:val="0"/>
        <w:adjustRightInd w:val="0"/>
        <w:spacing w:after="0" w:line="240" w:lineRule="auto"/>
        <w:rPr>
          <w:rFonts w:ascii="Times New Roman" w:eastAsia="Times New Roman" w:hAnsi="Times New Roman" w:cs="Times New Roman"/>
          <w:color w:val="000000"/>
          <w:spacing w:val="-6"/>
          <w:sz w:val="24"/>
          <w:szCs w:val="24"/>
          <w:lang w:eastAsia="ru-RU"/>
        </w:rPr>
      </w:pPr>
      <w:r w:rsidRPr="00B35476">
        <w:rPr>
          <w:rFonts w:ascii="Times New Roman" w:eastAsia="Times New Roman" w:hAnsi="Times New Roman" w:cs="Times New Roman"/>
          <w:color w:val="000000"/>
          <w:spacing w:val="3"/>
          <w:sz w:val="24"/>
          <w:szCs w:val="24"/>
          <w:lang w:eastAsia="ru-RU"/>
        </w:rPr>
        <w:t xml:space="preserve">- приготовить первое и </w:t>
      </w:r>
      <w:r w:rsidRPr="00B35476">
        <w:rPr>
          <w:rFonts w:ascii="Times New Roman" w:eastAsia="Times New Roman" w:hAnsi="Times New Roman" w:cs="Times New Roman"/>
          <w:color w:val="000000"/>
          <w:spacing w:val="-10"/>
          <w:sz w:val="24"/>
          <w:szCs w:val="24"/>
          <w:lang w:eastAsia="ru-RU"/>
        </w:rPr>
        <w:t xml:space="preserve">второе блюдо по рецепту из </w:t>
      </w:r>
      <w:r w:rsidRPr="00B35476">
        <w:rPr>
          <w:rFonts w:ascii="Times New Roman" w:eastAsia="Times New Roman" w:hAnsi="Times New Roman" w:cs="Times New Roman"/>
          <w:color w:val="000000"/>
          <w:spacing w:val="-9"/>
          <w:sz w:val="24"/>
          <w:szCs w:val="24"/>
          <w:lang w:eastAsia="ru-RU"/>
        </w:rPr>
        <w:t>доступных по цене продук</w:t>
      </w:r>
      <w:r w:rsidRPr="00B35476">
        <w:rPr>
          <w:rFonts w:ascii="Times New Roman" w:eastAsia="Times New Roman" w:hAnsi="Times New Roman" w:cs="Times New Roman"/>
          <w:color w:val="000000"/>
          <w:spacing w:val="-6"/>
          <w:sz w:val="24"/>
          <w:szCs w:val="24"/>
          <w:lang w:eastAsia="ru-RU"/>
        </w:rPr>
        <w:t>тов;</w:t>
      </w:r>
    </w:p>
    <w:p w:rsidR="00B35476" w:rsidRPr="00B35476" w:rsidRDefault="00B35476" w:rsidP="00B35476">
      <w:pPr>
        <w:widowControl w:val="0"/>
        <w:shd w:val="clear" w:color="auto" w:fill="FFFFFF"/>
        <w:tabs>
          <w:tab w:val="left" w:pos="216"/>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4"/>
          <w:sz w:val="24"/>
          <w:szCs w:val="24"/>
          <w:lang w:eastAsia="ru-RU"/>
        </w:rPr>
        <w:t>- составить меню завтра</w:t>
      </w:r>
      <w:r w:rsidRPr="00B35476">
        <w:rPr>
          <w:rFonts w:ascii="Times New Roman" w:eastAsia="Times New Roman" w:hAnsi="Times New Roman" w:cs="Times New Roman"/>
          <w:color w:val="000000"/>
          <w:spacing w:val="-4"/>
          <w:sz w:val="24"/>
          <w:szCs w:val="24"/>
          <w:lang w:eastAsia="ru-RU"/>
        </w:rPr>
        <w:softHyphen/>
      </w:r>
      <w:r w:rsidRPr="00B35476">
        <w:rPr>
          <w:rFonts w:ascii="Times New Roman" w:eastAsia="Times New Roman" w:hAnsi="Times New Roman" w:cs="Times New Roman"/>
          <w:color w:val="000000"/>
          <w:spacing w:val="-5"/>
          <w:sz w:val="24"/>
          <w:szCs w:val="24"/>
          <w:lang w:eastAsia="ru-RU"/>
        </w:rPr>
        <w:t>ка, обеда, ужина на день.</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Культура поведения.</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246"/>
        </w:tabs>
        <w:autoSpaceDE w:val="0"/>
        <w:autoSpaceDN w:val="0"/>
        <w:adjustRightInd w:val="0"/>
        <w:spacing w:after="0" w:line="240" w:lineRule="auto"/>
        <w:rPr>
          <w:rFonts w:ascii="Times New Roman" w:eastAsia="Times New Roman" w:hAnsi="Times New Roman" w:cs="Times New Roman"/>
          <w:color w:val="000000"/>
          <w:spacing w:val="-7"/>
          <w:sz w:val="24"/>
          <w:szCs w:val="24"/>
          <w:lang w:eastAsia="ru-RU"/>
        </w:rPr>
      </w:pPr>
      <w:r w:rsidRPr="00B35476">
        <w:rPr>
          <w:rFonts w:ascii="Times New Roman" w:eastAsia="Times New Roman" w:hAnsi="Times New Roman" w:cs="Times New Roman"/>
          <w:color w:val="000000"/>
          <w:spacing w:val="-2"/>
          <w:sz w:val="24"/>
          <w:szCs w:val="24"/>
          <w:lang w:eastAsia="ru-RU"/>
        </w:rPr>
        <w:t>- культурно вести себя в гостях (оказывать внима</w:t>
      </w:r>
      <w:r w:rsidRPr="00B35476">
        <w:rPr>
          <w:rFonts w:ascii="Times New Roman" w:eastAsia="Times New Roman" w:hAnsi="Times New Roman" w:cs="Times New Roman"/>
          <w:color w:val="000000"/>
          <w:spacing w:val="-2"/>
          <w:sz w:val="24"/>
          <w:szCs w:val="24"/>
          <w:lang w:eastAsia="ru-RU"/>
        </w:rPr>
        <w:softHyphen/>
      </w:r>
      <w:r w:rsidRPr="00B35476">
        <w:rPr>
          <w:rFonts w:ascii="Times New Roman" w:eastAsia="Times New Roman" w:hAnsi="Times New Roman" w:cs="Times New Roman"/>
          <w:color w:val="000000"/>
          <w:spacing w:val="1"/>
          <w:sz w:val="24"/>
          <w:szCs w:val="24"/>
          <w:lang w:eastAsia="ru-RU"/>
        </w:rPr>
        <w:t>ние сверстникам и стар</w:t>
      </w:r>
      <w:r w:rsidRPr="00B35476">
        <w:rPr>
          <w:rFonts w:ascii="Times New Roman" w:eastAsia="Times New Roman" w:hAnsi="Times New Roman" w:cs="Times New Roman"/>
          <w:color w:val="000000"/>
          <w:spacing w:val="1"/>
          <w:sz w:val="24"/>
          <w:szCs w:val="24"/>
          <w:lang w:eastAsia="ru-RU"/>
        </w:rPr>
        <w:softHyphen/>
      </w:r>
      <w:r w:rsidRPr="00B35476">
        <w:rPr>
          <w:rFonts w:ascii="Times New Roman" w:eastAsia="Times New Roman" w:hAnsi="Times New Roman" w:cs="Times New Roman"/>
          <w:color w:val="000000"/>
          <w:spacing w:val="-7"/>
          <w:sz w:val="24"/>
          <w:szCs w:val="24"/>
          <w:lang w:eastAsia="ru-RU"/>
        </w:rPr>
        <w:t xml:space="preserve">шим, приглашать на танец, </w:t>
      </w:r>
      <w:r w:rsidRPr="00B35476">
        <w:rPr>
          <w:rFonts w:ascii="Times New Roman" w:eastAsia="Times New Roman" w:hAnsi="Times New Roman" w:cs="Times New Roman"/>
          <w:color w:val="000000"/>
          <w:spacing w:val="4"/>
          <w:sz w:val="24"/>
          <w:szCs w:val="24"/>
          <w:lang w:eastAsia="ru-RU"/>
        </w:rPr>
        <w:t xml:space="preserve">поддерживать беседу и </w:t>
      </w:r>
      <w:r w:rsidRPr="00B35476">
        <w:rPr>
          <w:rFonts w:ascii="Times New Roman" w:eastAsia="Times New Roman" w:hAnsi="Times New Roman" w:cs="Times New Roman"/>
          <w:color w:val="000000"/>
          <w:spacing w:val="-7"/>
          <w:sz w:val="24"/>
          <w:szCs w:val="24"/>
          <w:lang w:eastAsia="ru-RU"/>
        </w:rPr>
        <w:t>т.д.);</w:t>
      </w:r>
    </w:p>
    <w:p w:rsidR="00B35476" w:rsidRPr="00B35476" w:rsidRDefault="00B35476" w:rsidP="00B35476">
      <w:pPr>
        <w:widowControl w:val="0"/>
        <w:shd w:val="clear" w:color="auto" w:fill="FFFFFF"/>
        <w:tabs>
          <w:tab w:val="left" w:pos="182"/>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5"/>
          <w:sz w:val="24"/>
          <w:szCs w:val="24"/>
          <w:lang w:eastAsia="ru-RU"/>
        </w:rPr>
        <w:t>- выбирать подарки;</w:t>
      </w:r>
    </w:p>
    <w:p w:rsidR="00B35476" w:rsidRPr="00B35476" w:rsidRDefault="00B35476" w:rsidP="00B35476">
      <w:pPr>
        <w:widowControl w:val="0"/>
        <w:shd w:val="clear" w:color="auto" w:fill="FFFFFF"/>
        <w:tabs>
          <w:tab w:val="left" w:pos="182"/>
        </w:tabs>
        <w:suppressAutoHyphens/>
        <w:autoSpaceDE w:val="0"/>
        <w:autoSpaceDN w:val="0"/>
        <w:adjustRightInd w:val="0"/>
        <w:spacing w:after="0" w:line="240" w:lineRule="auto"/>
        <w:rPr>
          <w:rFonts w:ascii="Times New Roman" w:eastAsia="Times New Roman" w:hAnsi="Times New Roman" w:cs="Times New Roman"/>
          <w:color w:val="000000"/>
          <w:spacing w:val="-6"/>
          <w:sz w:val="24"/>
          <w:szCs w:val="24"/>
          <w:lang w:eastAsia="ru-RU"/>
        </w:rPr>
      </w:pPr>
      <w:r w:rsidRPr="00B35476">
        <w:rPr>
          <w:rFonts w:ascii="Times New Roman" w:eastAsia="Times New Roman" w:hAnsi="Times New Roman" w:cs="Times New Roman"/>
          <w:color w:val="000000"/>
          <w:spacing w:val="-1"/>
          <w:sz w:val="24"/>
          <w:szCs w:val="24"/>
          <w:lang w:eastAsia="ru-RU"/>
        </w:rPr>
        <w:t xml:space="preserve">- изготавливать простые </w:t>
      </w:r>
      <w:r w:rsidRPr="00B35476">
        <w:rPr>
          <w:rFonts w:ascii="Times New Roman" w:eastAsia="Times New Roman" w:hAnsi="Times New Roman" w:cs="Times New Roman"/>
          <w:color w:val="000000"/>
          <w:spacing w:val="-6"/>
          <w:sz w:val="24"/>
          <w:szCs w:val="24"/>
          <w:lang w:eastAsia="ru-RU"/>
        </w:rPr>
        <w:t>сувениры;</w:t>
      </w:r>
    </w:p>
    <w:p w:rsidR="00B35476" w:rsidRPr="00B35476" w:rsidRDefault="00B35476" w:rsidP="00B35476">
      <w:pPr>
        <w:widowControl w:val="0"/>
        <w:shd w:val="clear" w:color="auto" w:fill="FFFFFF"/>
        <w:tabs>
          <w:tab w:val="left" w:pos="180"/>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7"/>
          <w:sz w:val="24"/>
          <w:szCs w:val="24"/>
          <w:lang w:eastAsia="ru-RU"/>
        </w:rPr>
        <w:t>- вручать и принимать по</w:t>
      </w:r>
      <w:r w:rsidRPr="00B35476">
        <w:rPr>
          <w:rFonts w:ascii="Times New Roman" w:eastAsia="Times New Roman" w:hAnsi="Times New Roman" w:cs="Times New Roman"/>
          <w:color w:val="000000"/>
          <w:spacing w:val="-7"/>
          <w:sz w:val="24"/>
          <w:szCs w:val="24"/>
          <w:lang w:eastAsia="ru-RU"/>
        </w:rPr>
        <w:softHyphen/>
      </w:r>
      <w:r w:rsidRPr="00B35476">
        <w:rPr>
          <w:rFonts w:ascii="Times New Roman" w:eastAsia="Times New Roman" w:hAnsi="Times New Roman" w:cs="Times New Roman"/>
          <w:color w:val="000000"/>
          <w:spacing w:val="-5"/>
          <w:sz w:val="24"/>
          <w:szCs w:val="24"/>
          <w:lang w:eastAsia="ru-RU"/>
        </w:rPr>
        <w:t>дарки.</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Жилище.</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246"/>
        </w:tabs>
        <w:autoSpaceDE w:val="0"/>
        <w:autoSpaceDN w:val="0"/>
        <w:adjustRightInd w:val="0"/>
        <w:spacing w:after="0" w:line="240" w:lineRule="auto"/>
        <w:rPr>
          <w:rFonts w:ascii="Times New Roman" w:eastAsia="Times New Roman" w:hAnsi="Times New Roman" w:cs="Times New Roman"/>
          <w:b/>
          <w:bCs/>
          <w:color w:val="000000"/>
          <w:spacing w:val="-1"/>
          <w:sz w:val="24"/>
          <w:szCs w:val="24"/>
          <w:lang w:eastAsia="ru-RU"/>
        </w:rPr>
      </w:pPr>
      <w:r w:rsidRPr="00B35476">
        <w:rPr>
          <w:rFonts w:ascii="Times New Roman" w:eastAsia="Times New Roman" w:hAnsi="Times New Roman" w:cs="Times New Roman"/>
          <w:b/>
          <w:bCs/>
          <w:i/>
          <w:iCs/>
          <w:color w:val="000000"/>
          <w:spacing w:val="-1"/>
          <w:sz w:val="24"/>
          <w:szCs w:val="24"/>
          <w:lang w:eastAsia="ru-RU"/>
        </w:rPr>
        <w:lastRenderedPageBreak/>
        <w:t xml:space="preserve">-  </w:t>
      </w:r>
      <w:r w:rsidRPr="00B35476">
        <w:rPr>
          <w:rFonts w:ascii="Times New Roman" w:eastAsia="Times New Roman" w:hAnsi="Times New Roman" w:cs="Times New Roman"/>
          <w:color w:val="000000"/>
          <w:spacing w:val="-6"/>
          <w:sz w:val="24"/>
          <w:szCs w:val="24"/>
          <w:lang w:eastAsia="ru-RU"/>
        </w:rPr>
        <w:t>убирать жилые помещения;</w:t>
      </w:r>
    </w:p>
    <w:p w:rsidR="00B35476" w:rsidRPr="00B35476" w:rsidRDefault="00B35476" w:rsidP="00B35476">
      <w:pPr>
        <w:widowControl w:val="0"/>
        <w:shd w:val="clear" w:color="auto" w:fill="FFFFFF"/>
        <w:tabs>
          <w:tab w:val="left" w:pos="154"/>
        </w:tabs>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color w:val="000000"/>
          <w:sz w:val="24"/>
          <w:szCs w:val="24"/>
          <w:lang w:eastAsia="ru-RU"/>
        </w:rPr>
        <w:t>- мыть зеркала и стекла;</w:t>
      </w:r>
    </w:p>
    <w:p w:rsidR="00B35476" w:rsidRPr="00B35476" w:rsidRDefault="00B35476" w:rsidP="00B35476">
      <w:pPr>
        <w:widowControl w:val="0"/>
        <w:shd w:val="clear" w:color="auto" w:fill="FFFFFF"/>
        <w:tabs>
          <w:tab w:val="left" w:pos="154"/>
        </w:tabs>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color w:val="000000"/>
          <w:sz w:val="24"/>
          <w:szCs w:val="24"/>
          <w:lang w:eastAsia="ru-RU"/>
        </w:rPr>
        <w:t>- утеплять окна;</w:t>
      </w:r>
    </w:p>
    <w:p w:rsidR="00B35476" w:rsidRPr="00B35476" w:rsidRDefault="00B35476" w:rsidP="00B35476">
      <w:pPr>
        <w:widowControl w:val="0"/>
        <w:shd w:val="clear" w:color="auto" w:fill="FFFFFF"/>
        <w:tabs>
          <w:tab w:val="left" w:pos="154"/>
        </w:tabs>
        <w:suppressAutoHyphen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r w:rsidRPr="00B35476">
        <w:rPr>
          <w:rFonts w:ascii="Times New Roman" w:eastAsia="Times New Roman" w:hAnsi="Times New Roman" w:cs="Times New Roman"/>
          <w:color w:val="000000"/>
          <w:spacing w:val="1"/>
          <w:sz w:val="24"/>
          <w:szCs w:val="24"/>
          <w:lang w:eastAsia="ru-RU"/>
        </w:rPr>
        <w:t>- ухаживать за полом в за</w:t>
      </w:r>
      <w:r w:rsidRPr="00B35476">
        <w:rPr>
          <w:rFonts w:ascii="Times New Roman" w:eastAsia="Times New Roman" w:hAnsi="Times New Roman" w:cs="Times New Roman"/>
          <w:color w:val="000000"/>
          <w:spacing w:val="1"/>
          <w:sz w:val="24"/>
          <w:szCs w:val="24"/>
          <w:lang w:eastAsia="ru-RU"/>
        </w:rPr>
        <w:softHyphen/>
      </w:r>
      <w:r w:rsidRPr="00B35476">
        <w:rPr>
          <w:rFonts w:ascii="Times New Roman" w:eastAsia="Times New Roman" w:hAnsi="Times New Roman" w:cs="Times New Roman"/>
          <w:color w:val="000000"/>
          <w:sz w:val="24"/>
          <w:szCs w:val="24"/>
          <w:lang w:eastAsia="ru-RU"/>
        </w:rPr>
        <w:t>висимости от покрытия, ис</w:t>
      </w:r>
      <w:r w:rsidRPr="00B35476">
        <w:rPr>
          <w:rFonts w:ascii="Times New Roman" w:eastAsia="Times New Roman" w:hAnsi="Times New Roman" w:cs="Times New Roman"/>
          <w:color w:val="000000"/>
          <w:sz w:val="24"/>
          <w:szCs w:val="24"/>
          <w:lang w:eastAsia="ru-RU"/>
        </w:rPr>
        <w:softHyphen/>
      </w:r>
      <w:r w:rsidRPr="00B35476">
        <w:rPr>
          <w:rFonts w:ascii="Times New Roman" w:eastAsia="Times New Roman" w:hAnsi="Times New Roman" w:cs="Times New Roman"/>
          <w:color w:val="000000"/>
          <w:spacing w:val="3"/>
          <w:sz w:val="24"/>
          <w:szCs w:val="24"/>
          <w:lang w:eastAsia="ru-RU"/>
        </w:rPr>
        <w:t>пользуя бытовые химичес</w:t>
      </w:r>
      <w:r w:rsidRPr="00B35476">
        <w:rPr>
          <w:rFonts w:ascii="Times New Roman" w:eastAsia="Times New Roman" w:hAnsi="Times New Roman" w:cs="Times New Roman"/>
          <w:color w:val="000000"/>
          <w:spacing w:val="-1"/>
          <w:sz w:val="24"/>
          <w:szCs w:val="24"/>
          <w:lang w:eastAsia="ru-RU"/>
        </w:rPr>
        <w:t>кие средства;</w:t>
      </w:r>
    </w:p>
    <w:p w:rsidR="00B35476" w:rsidRPr="00B35476" w:rsidRDefault="00B35476" w:rsidP="00B35476">
      <w:pPr>
        <w:widowControl w:val="0"/>
        <w:shd w:val="clear" w:color="auto" w:fill="FFFFFF"/>
        <w:tabs>
          <w:tab w:val="left" w:pos="154"/>
        </w:tabs>
        <w:suppressAutoHyphen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r w:rsidRPr="00B35476">
        <w:rPr>
          <w:rFonts w:ascii="Times New Roman" w:eastAsia="Times New Roman" w:hAnsi="Times New Roman" w:cs="Times New Roman"/>
          <w:color w:val="000000"/>
          <w:spacing w:val="-2"/>
          <w:sz w:val="24"/>
          <w:szCs w:val="24"/>
          <w:lang w:eastAsia="ru-RU"/>
        </w:rPr>
        <w:t>- топить печку с учетом ме</w:t>
      </w:r>
      <w:r w:rsidRPr="00B35476">
        <w:rPr>
          <w:rFonts w:ascii="Times New Roman" w:eastAsia="Times New Roman" w:hAnsi="Times New Roman" w:cs="Times New Roman"/>
          <w:color w:val="000000"/>
          <w:spacing w:val="-2"/>
          <w:sz w:val="24"/>
          <w:szCs w:val="24"/>
          <w:lang w:eastAsia="ru-RU"/>
        </w:rPr>
        <w:softHyphen/>
      </w:r>
      <w:r w:rsidRPr="00B35476">
        <w:rPr>
          <w:rFonts w:ascii="Times New Roman" w:eastAsia="Times New Roman" w:hAnsi="Times New Roman" w:cs="Times New Roman"/>
          <w:color w:val="000000"/>
          <w:spacing w:val="-1"/>
          <w:sz w:val="24"/>
          <w:szCs w:val="24"/>
          <w:lang w:eastAsia="ru-RU"/>
        </w:rPr>
        <w:t>стных особенностей.</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Транспорт.</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178"/>
        </w:tabs>
        <w:suppressAutoHyphens/>
        <w:autoSpaceDE w:val="0"/>
        <w:autoSpaceDN w:val="0"/>
        <w:adjustRightInd w:val="0"/>
        <w:spacing w:after="0" w:line="240" w:lineRule="auto"/>
        <w:rPr>
          <w:rFonts w:ascii="Times New Roman" w:eastAsia="Times New Roman" w:hAnsi="Times New Roman" w:cs="Times New Roman"/>
          <w:color w:val="000000"/>
          <w:spacing w:val="-6"/>
          <w:sz w:val="24"/>
          <w:szCs w:val="24"/>
          <w:lang w:eastAsia="ru-RU"/>
        </w:rPr>
      </w:pPr>
      <w:r w:rsidRPr="00B35476">
        <w:rPr>
          <w:rFonts w:ascii="Times New Roman" w:eastAsia="Times New Roman" w:hAnsi="Times New Roman" w:cs="Times New Roman"/>
          <w:color w:val="000000"/>
          <w:spacing w:val="-5"/>
          <w:sz w:val="24"/>
          <w:szCs w:val="24"/>
          <w:lang w:eastAsia="ru-RU"/>
        </w:rPr>
        <w:t>- ориентироваться в распи</w:t>
      </w:r>
      <w:r w:rsidRPr="00B35476">
        <w:rPr>
          <w:rFonts w:ascii="Times New Roman" w:eastAsia="Times New Roman" w:hAnsi="Times New Roman" w:cs="Times New Roman"/>
          <w:color w:val="000000"/>
          <w:spacing w:val="-5"/>
          <w:sz w:val="24"/>
          <w:szCs w:val="24"/>
          <w:lang w:eastAsia="ru-RU"/>
        </w:rPr>
        <w:softHyphen/>
      </w:r>
      <w:r w:rsidRPr="00B35476">
        <w:rPr>
          <w:rFonts w:ascii="Times New Roman" w:eastAsia="Times New Roman" w:hAnsi="Times New Roman" w:cs="Times New Roman"/>
          <w:color w:val="000000"/>
          <w:spacing w:val="-6"/>
          <w:sz w:val="24"/>
          <w:szCs w:val="24"/>
          <w:lang w:eastAsia="ru-RU"/>
        </w:rPr>
        <w:t>сании;</w:t>
      </w:r>
    </w:p>
    <w:p w:rsidR="00B35476" w:rsidRPr="00B35476" w:rsidRDefault="00B35476" w:rsidP="00B35476">
      <w:pPr>
        <w:widowControl w:val="0"/>
        <w:shd w:val="clear" w:color="auto" w:fill="FFFFFF"/>
        <w:tabs>
          <w:tab w:val="left" w:pos="178"/>
        </w:tabs>
        <w:suppressAutoHyphens/>
        <w:autoSpaceDE w:val="0"/>
        <w:autoSpaceDN w:val="0"/>
        <w:adjustRightInd w:val="0"/>
        <w:spacing w:after="0" w:line="240" w:lineRule="auto"/>
        <w:rPr>
          <w:rFonts w:ascii="Times New Roman" w:eastAsia="Times New Roman" w:hAnsi="Times New Roman" w:cs="Times New Roman"/>
          <w:color w:val="000000"/>
          <w:spacing w:val="-7"/>
          <w:sz w:val="24"/>
          <w:szCs w:val="24"/>
          <w:lang w:eastAsia="ru-RU"/>
        </w:rPr>
      </w:pPr>
      <w:r w:rsidRPr="00B35476">
        <w:rPr>
          <w:rFonts w:ascii="Times New Roman" w:eastAsia="Times New Roman" w:hAnsi="Times New Roman" w:cs="Times New Roman"/>
          <w:color w:val="000000"/>
          <w:spacing w:val="-1"/>
          <w:sz w:val="24"/>
          <w:szCs w:val="24"/>
          <w:lang w:eastAsia="ru-RU"/>
        </w:rPr>
        <w:t xml:space="preserve">- приобретать билеты ж/д </w:t>
      </w:r>
      <w:r w:rsidRPr="00B35476">
        <w:rPr>
          <w:rFonts w:ascii="Times New Roman" w:eastAsia="Times New Roman" w:hAnsi="Times New Roman" w:cs="Times New Roman"/>
          <w:color w:val="000000"/>
          <w:spacing w:val="-7"/>
          <w:sz w:val="24"/>
          <w:szCs w:val="24"/>
          <w:lang w:eastAsia="ru-RU"/>
        </w:rPr>
        <w:t>кассе;</w:t>
      </w:r>
    </w:p>
    <w:p w:rsidR="00B35476" w:rsidRPr="00B35476" w:rsidRDefault="00B35476" w:rsidP="00B35476">
      <w:pPr>
        <w:widowControl w:val="0"/>
        <w:shd w:val="clear" w:color="auto" w:fill="FFFFFF"/>
        <w:tabs>
          <w:tab w:val="left" w:pos="178"/>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5"/>
          <w:sz w:val="24"/>
          <w:szCs w:val="24"/>
          <w:lang w:eastAsia="ru-RU"/>
        </w:rPr>
        <w:t xml:space="preserve">- обращаться за справкой в </w:t>
      </w:r>
      <w:r w:rsidRPr="00B35476">
        <w:rPr>
          <w:rFonts w:ascii="Times New Roman" w:eastAsia="Times New Roman" w:hAnsi="Times New Roman" w:cs="Times New Roman"/>
          <w:color w:val="000000"/>
          <w:spacing w:val="4"/>
          <w:sz w:val="24"/>
          <w:szCs w:val="24"/>
          <w:lang w:eastAsia="ru-RU"/>
        </w:rPr>
        <w:t xml:space="preserve">справочное бюро вокзала </w:t>
      </w:r>
      <w:r w:rsidRPr="00B35476">
        <w:rPr>
          <w:rFonts w:ascii="Times New Roman" w:eastAsia="Times New Roman" w:hAnsi="Times New Roman" w:cs="Times New Roman"/>
          <w:color w:val="000000"/>
          <w:spacing w:val="12"/>
          <w:sz w:val="24"/>
          <w:szCs w:val="24"/>
          <w:lang w:eastAsia="ru-RU"/>
        </w:rPr>
        <w:t xml:space="preserve">или в центральную ж/д </w:t>
      </w:r>
      <w:r w:rsidRPr="00B35476">
        <w:rPr>
          <w:rFonts w:ascii="Times New Roman" w:eastAsia="Times New Roman" w:hAnsi="Times New Roman" w:cs="Times New Roman"/>
          <w:color w:val="000000"/>
          <w:spacing w:val="-5"/>
          <w:sz w:val="24"/>
          <w:szCs w:val="24"/>
          <w:lang w:eastAsia="ru-RU"/>
        </w:rPr>
        <w:t>справочную по телефону;</w:t>
      </w:r>
    </w:p>
    <w:p w:rsidR="00B35476" w:rsidRPr="00B35476" w:rsidRDefault="00B35476" w:rsidP="00B35476">
      <w:pPr>
        <w:widowControl w:val="0"/>
        <w:shd w:val="clear" w:color="auto" w:fill="FFFFFF"/>
        <w:tabs>
          <w:tab w:val="left" w:pos="178"/>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3"/>
          <w:sz w:val="24"/>
          <w:szCs w:val="24"/>
          <w:lang w:eastAsia="ru-RU"/>
        </w:rPr>
        <w:t>- ознакомиться с правила</w:t>
      </w:r>
      <w:r w:rsidRPr="00B35476">
        <w:rPr>
          <w:rFonts w:ascii="Times New Roman" w:eastAsia="Times New Roman" w:hAnsi="Times New Roman" w:cs="Times New Roman"/>
          <w:color w:val="000000"/>
          <w:spacing w:val="-3"/>
          <w:sz w:val="24"/>
          <w:szCs w:val="24"/>
          <w:lang w:eastAsia="ru-RU"/>
        </w:rPr>
        <w:softHyphen/>
      </w:r>
      <w:r w:rsidRPr="00B35476">
        <w:rPr>
          <w:rFonts w:ascii="Times New Roman" w:eastAsia="Times New Roman" w:hAnsi="Times New Roman" w:cs="Times New Roman"/>
          <w:color w:val="000000"/>
          <w:spacing w:val="-4"/>
          <w:sz w:val="24"/>
          <w:szCs w:val="24"/>
          <w:lang w:eastAsia="ru-RU"/>
        </w:rPr>
        <w:t>ми пользования железнодо</w:t>
      </w:r>
      <w:r w:rsidRPr="00B35476">
        <w:rPr>
          <w:rFonts w:ascii="Times New Roman" w:eastAsia="Times New Roman" w:hAnsi="Times New Roman" w:cs="Times New Roman"/>
          <w:color w:val="000000"/>
          <w:spacing w:val="-4"/>
          <w:sz w:val="24"/>
          <w:szCs w:val="24"/>
          <w:lang w:eastAsia="ru-RU"/>
        </w:rPr>
        <w:softHyphen/>
      </w:r>
      <w:r w:rsidRPr="00B35476">
        <w:rPr>
          <w:rFonts w:ascii="Times New Roman" w:eastAsia="Times New Roman" w:hAnsi="Times New Roman" w:cs="Times New Roman"/>
          <w:color w:val="000000"/>
          <w:spacing w:val="-5"/>
          <w:sz w:val="24"/>
          <w:szCs w:val="24"/>
          <w:lang w:eastAsia="ru-RU"/>
        </w:rPr>
        <w:t>рожным транспортом;</w:t>
      </w:r>
    </w:p>
    <w:p w:rsidR="00B35476" w:rsidRPr="00B35476" w:rsidRDefault="00B35476" w:rsidP="00B35476">
      <w:pPr>
        <w:widowControl w:val="0"/>
        <w:shd w:val="clear" w:color="auto" w:fill="FFFFFF"/>
        <w:tabs>
          <w:tab w:val="left" w:pos="178"/>
        </w:tabs>
        <w:autoSpaceDE w:val="0"/>
        <w:autoSpaceDN w:val="0"/>
        <w:adjustRightInd w:val="0"/>
        <w:spacing w:after="0" w:line="240" w:lineRule="auto"/>
        <w:rPr>
          <w:rFonts w:ascii="Times New Roman" w:eastAsia="Times New Roman" w:hAnsi="Times New Roman" w:cs="Times New Roman"/>
          <w:color w:val="000000"/>
          <w:spacing w:val="-7"/>
          <w:sz w:val="24"/>
          <w:szCs w:val="24"/>
          <w:lang w:eastAsia="ru-RU"/>
        </w:rPr>
      </w:pPr>
      <w:r w:rsidRPr="00B35476">
        <w:rPr>
          <w:rFonts w:ascii="Times New Roman" w:eastAsia="Times New Roman" w:hAnsi="Times New Roman" w:cs="Times New Roman"/>
          <w:color w:val="000000"/>
          <w:spacing w:val="-4"/>
          <w:sz w:val="24"/>
          <w:szCs w:val="24"/>
          <w:lang w:eastAsia="ru-RU"/>
        </w:rPr>
        <w:t>- выполнять правила безо</w:t>
      </w:r>
      <w:r w:rsidRPr="00B35476">
        <w:rPr>
          <w:rFonts w:ascii="Times New Roman" w:eastAsia="Times New Roman" w:hAnsi="Times New Roman" w:cs="Times New Roman"/>
          <w:color w:val="000000"/>
          <w:spacing w:val="-7"/>
          <w:sz w:val="24"/>
          <w:szCs w:val="24"/>
          <w:lang w:eastAsia="ru-RU"/>
        </w:rPr>
        <w:t xml:space="preserve">пасности во время поездки в </w:t>
      </w:r>
      <w:r w:rsidRPr="00B35476">
        <w:rPr>
          <w:rFonts w:ascii="Times New Roman" w:eastAsia="Times New Roman" w:hAnsi="Times New Roman" w:cs="Times New Roman"/>
          <w:color w:val="000000"/>
          <w:spacing w:val="4"/>
          <w:sz w:val="24"/>
          <w:szCs w:val="24"/>
          <w:lang w:eastAsia="ru-RU"/>
        </w:rPr>
        <w:t>железнодорожном транс</w:t>
      </w:r>
      <w:r w:rsidRPr="00B35476">
        <w:rPr>
          <w:rFonts w:ascii="Times New Roman" w:eastAsia="Times New Roman" w:hAnsi="Times New Roman" w:cs="Times New Roman"/>
          <w:color w:val="000000"/>
          <w:spacing w:val="4"/>
          <w:sz w:val="24"/>
          <w:szCs w:val="24"/>
          <w:lang w:eastAsia="ru-RU"/>
        </w:rPr>
        <w:softHyphen/>
      </w:r>
      <w:r w:rsidRPr="00B35476">
        <w:rPr>
          <w:rFonts w:ascii="Times New Roman" w:eastAsia="Times New Roman" w:hAnsi="Times New Roman" w:cs="Times New Roman"/>
          <w:color w:val="000000"/>
          <w:spacing w:val="-7"/>
          <w:sz w:val="24"/>
          <w:szCs w:val="24"/>
          <w:lang w:eastAsia="ru-RU"/>
        </w:rPr>
        <w:t>порте.</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Торговля.</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648"/>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color w:val="000000"/>
          <w:spacing w:val="6"/>
          <w:sz w:val="24"/>
          <w:szCs w:val="24"/>
          <w:lang w:eastAsia="ru-RU"/>
        </w:rPr>
        <w:t xml:space="preserve">- найти нужные товары в </w:t>
      </w:r>
      <w:r w:rsidRPr="00B35476">
        <w:rPr>
          <w:rFonts w:ascii="Times New Roman" w:eastAsia="Times New Roman" w:hAnsi="Times New Roman" w:cs="Times New Roman"/>
          <w:color w:val="000000"/>
          <w:spacing w:val="13"/>
          <w:sz w:val="24"/>
          <w:szCs w:val="24"/>
          <w:lang w:eastAsia="ru-RU"/>
        </w:rPr>
        <w:t xml:space="preserve">отделах универмага или </w:t>
      </w:r>
      <w:r w:rsidRPr="00B35476">
        <w:rPr>
          <w:rFonts w:ascii="Times New Roman" w:eastAsia="Times New Roman" w:hAnsi="Times New Roman" w:cs="Times New Roman"/>
          <w:color w:val="000000"/>
          <w:sz w:val="24"/>
          <w:szCs w:val="24"/>
          <w:lang w:eastAsia="ru-RU"/>
        </w:rPr>
        <w:t>универсама;</w:t>
      </w:r>
    </w:p>
    <w:p w:rsidR="00B35476" w:rsidRPr="00B35476" w:rsidRDefault="00B35476" w:rsidP="00B35476">
      <w:pPr>
        <w:widowControl w:val="0"/>
        <w:shd w:val="clear" w:color="auto" w:fill="FFFFFF"/>
        <w:tabs>
          <w:tab w:val="left" w:pos="648"/>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5476">
        <w:rPr>
          <w:rFonts w:ascii="Times New Roman" w:eastAsia="Times New Roman" w:hAnsi="Times New Roman" w:cs="Times New Roman"/>
          <w:color w:val="000000"/>
          <w:spacing w:val="-2"/>
          <w:sz w:val="24"/>
          <w:szCs w:val="24"/>
          <w:lang w:eastAsia="ru-RU"/>
        </w:rPr>
        <w:t>- приобретать товары с уче</w:t>
      </w:r>
      <w:r w:rsidRPr="00B35476">
        <w:rPr>
          <w:rFonts w:ascii="Times New Roman" w:eastAsia="Times New Roman" w:hAnsi="Times New Roman" w:cs="Times New Roman"/>
          <w:color w:val="000000"/>
          <w:spacing w:val="-2"/>
          <w:sz w:val="24"/>
          <w:szCs w:val="24"/>
          <w:lang w:eastAsia="ru-RU"/>
        </w:rPr>
        <w:softHyphen/>
      </w:r>
      <w:r w:rsidRPr="00B35476">
        <w:rPr>
          <w:rFonts w:ascii="Times New Roman" w:eastAsia="Times New Roman" w:hAnsi="Times New Roman" w:cs="Times New Roman"/>
          <w:color w:val="000000"/>
          <w:spacing w:val="9"/>
          <w:sz w:val="24"/>
          <w:szCs w:val="24"/>
          <w:lang w:eastAsia="ru-RU"/>
        </w:rPr>
        <w:t>том необходимости в по</w:t>
      </w:r>
      <w:r w:rsidRPr="00B35476">
        <w:rPr>
          <w:rFonts w:ascii="Times New Roman" w:eastAsia="Times New Roman" w:hAnsi="Times New Roman" w:cs="Times New Roman"/>
          <w:color w:val="000000"/>
          <w:spacing w:val="9"/>
          <w:sz w:val="24"/>
          <w:szCs w:val="24"/>
          <w:lang w:eastAsia="ru-RU"/>
        </w:rPr>
        <w:softHyphen/>
      </w:r>
      <w:r w:rsidRPr="00B35476">
        <w:rPr>
          <w:rFonts w:ascii="Times New Roman" w:eastAsia="Times New Roman" w:hAnsi="Times New Roman" w:cs="Times New Roman"/>
          <w:color w:val="000000"/>
          <w:spacing w:val="-1"/>
          <w:sz w:val="24"/>
          <w:szCs w:val="24"/>
          <w:lang w:eastAsia="ru-RU"/>
        </w:rPr>
        <w:t xml:space="preserve">требности их и финансовым </w:t>
      </w:r>
      <w:r w:rsidRPr="00B35476">
        <w:rPr>
          <w:rFonts w:ascii="Times New Roman" w:eastAsia="Times New Roman" w:hAnsi="Times New Roman" w:cs="Times New Roman"/>
          <w:color w:val="000000"/>
          <w:sz w:val="24"/>
          <w:szCs w:val="24"/>
          <w:lang w:eastAsia="ru-RU"/>
        </w:rPr>
        <w:t>возможностями.</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Средства связи.</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193"/>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6"/>
          <w:sz w:val="24"/>
          <w:szCs w:val="24"/>
          <w:lang w:eastAsia="ru-RU"/>
        </w:rPr>
        <w:t>- заполнить бланк на отправку банде</w:t>
      </w:r>
      <w:r w:rsidRPr="00B35476">
        <w:rPr>
          <w:rFonts w:ascii="Times New Roman" w:eastAsia="Times New Roman" w:hAnsi="Times New Roman" w:cs="Times New Roman"/>
          <w:color w:val="000000"/>
          <w:spacing w:val="-6"/>
          <w:sz w:val="24"/>
          <w:szCs w:val="24"/>
          <w:lang w:eastAsia="ru-RU"/>
        </w:rPr>
        <w:softHyphen/>
      </w:r>
      <w:r w:rsidRPr="00B35476">
        <w:rPr>
          <w:rFonts w:ascii="Times New Roman" w:eastAsia="Times New Roman" w:hAnsi="Times New Roman" w:cs="Times New Roman"/>
          <w:color w:val="000000"/>
          <w:spacing w:val="-5"/>
          <w:sz w:val="24"/>
          <w:szCs w:val="24"/>
          <w:lang w:eastAsia="ru-RU"/>
        </w:rPr>
        <w:t>роли, посылки;</w:t>
      </w:r>
    </w:p>
    <w:p w:rsidR="00B35476" w:rsidRPr="00B35476" w:rsidRDefault="00B35476" w:rsidP="00B35476">
      <w:pPr>
        <w:widowControl w:val="0"/>
        <w:shd w:val="clear" w:color="auto" w:fill="FFFFFF"/>
        <w:tabs>
          <w:tab w:val="left" w:pos="193"/>
        </w:tabs>
        <w:suppressAutoHyphens/>
        <w:autoSpaceDE w:val="0"/>
        <w:autoSpaceDN w:val="0"/>
        <w:adjustRightInd w:val="0"/>
        <w:spacing w:after="0" w:line="240" w:lineRule="auto"/>
        <w:rPr>
          <w:rFonts w:ascii="Times New Roman" w:eastAsia="Times New Roman" w:hAnsi="Times New Roman" w:cs="Times New Roman"/>
          <w:color w:val="000000"/>
          <w:spacing w:val="-8"/>
          <w:sz w:val="24"/>
          <w:szCs w:val="24"/>
          <w:lang w:eastAsia="ru-RU"/>
        </w:rPr>
      </w:pPr>
      <w:r w:rsidRPr="00B35476">
        <w:rPr>
          <w:rFonts w:ascii="Times New Roman" w:eastAsia="Times New Roman" w:hAnsi="Times New Roman" w:cs="Times New Roman"/>
          <w:color w:val="000000"/>
          <w:spacing w:val="-4"/>
          <w:sz w:val="24"/>
          <w:szCs w:val="24"/>
          <w:lang w:eastAsia="ru-RU"/>
        </w:rPr>
        <w:t>- составить опись посылаемых пред</w:t>
      </w:r>
      <w:r w:rsidRPr="00B35476">
        <w:rPr>
          <w:rFonts w:ascii="Times New Roman" w:eastAsia="Times New Roman" w:hAnsi="Times New Roman" w:cs="Times New Roman"/>
          <w:color w:val="000000"/>
          <w:spacing w:val="-4"/>
          <w:sz w:val="24"/>
          <w:szCs w:val="24"/>
          <w:lang w:eastAsia="ru-RU"/>
        </w:rPr>
        <w:softHyphen/>
      </w:r>
      <w:r w:rsidRPr="00B35476">
        <w:rPr>
          <w:rFonts w:ascii="Times New Roman" w:eastAsia="Times New Roman" w:hAnsi="Times New Roman" w:cs="Times New Roman"/>
          <w:color w:val="000000"/>
          <w:spacing w:val="-8"/>
          <w:sz w:val="24"/>
          <w:szCs w:val="24"/>
          <w:lang w:eastAsia="ru-RU"/>
        </w:rPr>
        <w:t>метов;</w:t>
      </w:r>
    </w:p>
    <w:p w:rsidR="00B35476" w:rsidRPr="00B35476" w:rsidRDefault="00B35476" w:rsidP="00B354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5"/>
          <w:sz w:val="24"/>
          <w:szCs w:val="24"/>
          <w:lang w:eastAsia="ru-RU"/>
        </w:rPr>
        <w:t xml:space="preserve">- упаковать бандероль, посылку в </w:t>
      </w:r>
      <w:r w:rsidRPr="00B35476">
        <w:rPr>
          <w:rFonts w:ascii="Times New Roman" w:eastAsia="Times New Roman" w:hAnsi="Times New Roman" w:cs="Times New Roman"/>
          <w:color w:val="000000"/>
          <w:spacing w:val="-5"/>
          <w:sz w:val="24"/>
          <w:szCs w:val="24"/>
          <w:lang w:eastAsia="ru-RU"/>
        </w:rPr>
        <w:t>твердой упаковке;</w:t>
      </w:r>
    </w:p>
    <w:p w:rsidR="00B35476" w:rsidRPr="00B35476" w:rsidRDefault="00B35476" w:rsidP="00B35476">
      <w:pPr>
        <w:widowControl w:val="0"/>
        <w:shd w:val="clear" w:color="auto" w:fill="FFFFFF"/>
        <w:tabs>
          <w:tab w:val="left" w:pos="193"/>
        </w:tabs>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sidRPr="00B35476">
        <w:rPr>
          <w:rFonts w:ascii="Times New Roman" w:eastAsia="Times New Roman" w:hAnsi="Times New Roman" w:cs="Times New Roman"/>
          <w:color w:val="000000"/>
          <w:sz w:val="24"/>
          <w:szCs w:val="24"/>
          <w:lang w:eastAsia="ru-RU"/>
        </w:rPr>
        <w:t xml:space="preserve">- </w:t>
      </w:r>
      <w:r w:rsidRPr="00B35476">
        <w:rPr>
          <w:rFonts w:ascii="Times New Roman" w:eastAsia="Times New Roman" w:hAnsi="Times New Roman" w:cs="Times New Roman"/>
          <w:color w:val="000000"/>
          <w:spacing w:val="-6"/>
          <w:sz w:val="24"/>
          <w:szCs w:val="24"/>
          <w:lang w:eastAsia="ru-RU"/>
        </w:rPr>
        <w:t>определить стоимость почтовых от</w:t>
      </w:r>
      <w:r w:rsidRPr="00B35476">
        <w:rPr>
          <w:rFonts w:ascii="Times New Roman" w:eastAsia="Times New Roman" w:hAnsi="Times New Roman" w:cs="Times New Roman"/>
          <w:color w:val="000000"/>
          <w:spacing w:val="-4"/>
          <w:sz w:val="24"/>
          <w:szCs w:val="24"/>
          <w:lang w:eastAsia="ru-RU"/>
        </w:rPr>
        <w:t>правлений</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Медицинская помощь.</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202"/>
        </w:tabs>
        <w:suppressAutoHyphens/>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sidRPr="00B35476">
        <w:rPr>
          <w:rFonts w:ascii="Times New Roman" w:eastAsia="Times New Roman" w:hAnsi="Times New Roman" w:cs="Times New Roman"/>
          <w:color w:val="000000"/>
          <w:spacing w:val="-4"/>
          <w:sz w:val="24"/>
          <w:szCs w:val="24"/>
          <w:lang w:eastAsia="ru-RU"/>
        </w:rPr>
        <w:t>- использовать лекарственные расте</w:t>
      </w:r>
      <w:r w:rsidRPr="00B35476">
        <w:rPr>
          <w:rFonts w:ascii="Times New Roman" w:eastAsia="Times New Roman" w:hAnsi="Times New Roman" w:cs="Times New Roman"/>
          <w:color w:val="000000"/>
          <w:spacing w:val="-4"/>
          <w:sz w:val="24"/>
          <w:szCs w:val="24"/>
          <w:lang w:eastAsia="ru-RU"/>
        </w:rPr>
        <w:softHyphen/>
        <w:t>ния при оказании первой помощи;</w:t>
      </w:r>
    </w:p>
    <w:p w:rsidR="00B35476" w:rsidRPr="00B35476" w:rsidRDefault="00B35476" w:rsidP="00B35476">
      <w:pPr>
        <w:widowControl w:val="0"/>
        <w:shd w:val="clear" w:color="auto" w:fill="FFFFFF"/>
        <w:tabs>
          <w:tab w:val="left" w:pos="202"/>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2"/>
          <w:sz w:val="24"/>
          <w:szCs w:val="24"/>
          <w:lang w:eastAsia="ru-RU"/>
        </w:rPr>
        <w:t>- готовить настои, отвары из лекар</w:t>
      </w:r>
      <w:r w:rsidRPr="00B35476">
        <w:rPr>
          <w:rFonts w:ascii="Times New Roman" w:eastAsia="Times New Roman" w:hAnsi="Times New Roman" w:cs="Times New Roman"/>
          <w:color w:val="000000"/>
          <w:spacing w:val="-2"/>
          <w:sz w:val="24"/>
          <w:szCs w:val="24"/>
          <w:lang w:eastAsia="ru-RU"/>
        </w:rPr>
        <w:softHyphen/>
      </w:r>
      <w:r w:rsidRPr="00B35476">
        <w:rPr>
          <w:rFonts w:ascii="Times New Roman" w:eastAsia="Times New Roman" w:hAnsi="Times New Roman" w:cs="Times New Roman"/>
          <w:color w:val="000000"/>
          <w:spacing w:val="-5"/>
          <w:sz w:val="24"/>
          <w:szCs w:val="24"/>
          <w:lang w:eastAsia="ru-RU"/>
        </w:rPr>
        <w:t>ственных растений;</w:t>
      </w:r>
    </w:p>
    <w:p w:rsidR="00B35476" w:rsidRPr="00B35476" w:rsidRDefault="00B35476" w:rsidP="00B35476">
      <w:pPr>
        <w:widowControl w:val="0"/>
        <w:shd w:val="clear" w:color="auto" w:fill="FFFFFF"/>
        <w:tabs>
          <w:tab w:val="left" w:pos="202"/>
        </w:tabs>
        <w:suppressAutoHyphens/>
        <w:autoSpaceDE w:val="0"/>
        <w:autoSpaceDN w:val="0"/>
        <w:adjustRightInd w:val="0"/>
        <w:spacing w:after="0" w:line="240" w:lineRule="auto"/>
        <w:rPr>
          <w:rFonts w:ascii="Times New Roman" w:eastAsia="Times New Roman" w:hAnsi="Times New Roman" w:cs="Times New Roman"/>
          <w:color w:val="000000"/>
          <w:spacing w:val="-3"/>
          <w:sz w:val="24"/>
          <w:szCs w:val="24"/>
          <w:lang w:eastAsia="ru-RU"/>
        </w:rPr>
      </w:pPr>
      <w:r w:rsidRPr="00B35476">
        <w:rPr>
          <w:rFonts w:ascii="Times New Roman" w:eastAsia="Times New Roman" w:hAnsi="Times New Roman" w:cs="Times New Roman"/>
          <w:color w:val="000000"/>
          <w:spacing w:val="1"/>
          <w:sz w:val="24"/>
          <w:szCs w:val="24"/>
          <w:lang w:eastAsia="ru-RU"/>
        </w:rPr>
        <w:t xml:space="preserve">- обрабатывать раны, накладывать </w:t>
      </w:r>
      <w:r w:rsidRPr="00B35476">
        <w:rPr>
          <w:rFonts w:ascii="Times New Roman" w:eastAsia="Times New Roman" w:hAnsi="Times New Roman" w:cs="Times New Roman"/>
          <w:color w:val="000000"/>
          <w:spacing w:val="-3"/>
          <w:sz w:val="24"/>
          <w:szCs w:val="24"/>
          <w:lang w:eastAsia="ru-RU"/>
        </w:rPr>
        <w:t>повязки.</w:t>
      </w:r>
    </w:p>
    <w:p w:rsidR="00B35476" w:rsidRPr="00B35476" w:rsidRDefault="00B35476" w:rsidP="00B35476">
      <w:pPr>
        <w:widowControl w:val="0"/>
        <w:autoSpaceDE w:val="0"/>
        <w:autoSpaceDN w:val="0"/>
        <w:adjustRightInd w:val="0"/>
        <w:spacing w:after="0" w:line="240" w:lineRule="auto"/>
        <w:jc w:val="center"/>
        <w:rPr>
          <w:rFonts w:ascii="Times New Roman" w:eastAsia="Times New Roman" w:hAnsi="Times New Roman" w:cs="Times New Roman"/>
          <w:b/>
          <w:color w:val="000000"/>
          <w:spacing w:val="-3"/>
          <w:sz w:val="24"/>
          <w:szCs w:val="24"/>
          <w:lang w:eastAsia="ru-RU"/>
        </w:rPr>
      </w:pPr>
      <w:r w:rsidRPr="00B35476">
        <w:rPr>
          <w:rFonts w:ascii="Times New Roman" w:eastAsia="Times New Roman" w:hAnsi="Times New Roman" w:cs="Times New Roman"/>
          <w:b/>
          <w:color w:val="000000"/>
          <w:spacing w:val="-3"/>
          <w:sz w:val="24"/>
          <w:szCs w:val="24"/>
          <w:lang w:eastAsia="ru-RU"/>
        </w:rPr>
        <w:t>Бюджет</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color w:val="000000"/>
          <w:spacing w:val="-3"/>
          <w:sz w:val="24"/>
          <w:szCs w:val="24"/>
          <w:lang w:eastAsia="ru-RU"/>
        </w:rPr>
      </w:pPr>
      <w:r w:rsidRPr="00B35476">
        <w:rPr>
          <w:rFonts w:ascii="Times New Roman" w:eastAsia="Times New Roman" w:hAnsi="Times New Roman" w:cs="Times New Roman"/>
          <w:color w:val="000000"/>
          <w:spacing w:val="-3"/>
          <w:sz w:val="24"/>
          <w:szCs w:val="24"/>
          <w:lang w:eastAsia="ru-RU"/>
        </w:rPr>
        <w:t>- подсчитывать бюджет семьи;</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color w:val="000000"/>
          <w:spacing w:val="-3"/>
          <w:sz w:val="24"/>
          <w:szCs w:val="24"/>
          <w:lang w:eastAsia="ru-RU"/>
        </w:rPr>
      </w:pPr>
      <w:r w:rsidRPr="00B35476">
        <w:rPr>
          <w:rFonts w:ascii="Times New Roman" w:eastAsia="Times New Roman" w:hAnsi="Times New Roman" w:cs="Times New Roman"/>
          <w:color w:val="000000"/>
          <w:spacing w:val="-3"/>
          <w:sz w:val="24"/>
          <w:szCs w:val="24"/>
          <w:lang w:eastAsia="ru-RU"/>
        </w:rPr>
        <w:t>- составлять доверенность на получение заработной платы.</w:t>
      </w:r>
    </w:p>
    <w:p w:rsidR="00B35476" w:rsidRPr="00B35476" w:rsidRDefault="00B35476" w:rsidP="00B35476">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p>
    <w:p w:rsidR="00B35476" w:rsidRPr="00B35476" w:rsidRDefault="00B35476" w:rsidP="00B35476">
      <w:pPr>
        <w:widowControl w:val="0"/>
        <w:suppressAutoHyphens/>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B35476">
        <w:rPr>
          <w:rFonts w:ascii="Times New Roman" w:eastAsia="Times New Roman" w:hAnsi="Times New Roman" w:cs="Times New Roman"/>
          <w:b/>
          <w:sz w:val="24"/>
          <w:szCs w:val="24"/>
          <w:lang w:eastAsia="ru-RU"/>
        </w:rPr>
        <w:t xml:space="preserve">8 </w:t>
      </w:r>
      <w:r w:rsidRPr="00B35476">
        <w:rPr>
          <w:rFonts w:ascii="Times New Roman" w:eastAsia="Times New Roman" w:hAnsi="Times New Roman" w:cs="Times New Roman"/>
          <w:b/>
          <w:sz w:val="24"/>
          <w:szCs w:val="24"/>
          <w:u w:val="single"/>
          <w:lang w:eastAsia="ru-RU"/>
        </w:rPr>
        <w:t>КЛАСС</w:t>
      </w:r>
    </w:p>
    <w:p w:rsidR="00B35476" w:rsidRPr="00B35476" w:rsidRDefault="00B35476" w:rsidP="00B3547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Личная гигиена.</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194"/>
        </w:tabs>
        <w:autoSpaceDE w:val="0"/>
        <w:autoSpaceDN w:val="0"/>
        <w:adjustRightInd w:val="0"/>
        <w:spacing w:after="0" w:line="240" w:lineRule="auto"/>
        <w:rPr>
          <w:rFonts w:ascii="Times New Roman" w:eastAsia="Times New Roman" w:hAnsi="Times New Roman" w:cs="Times New Roman"/>
          <w:color w:val="000000"/>
          <w:spacing w:val="-3"/>
          <w:sz w:val="24"/>
          <w:szCs w:val="24"/>
          <w:lang w:eastAsia="ru-RU"/>
        </w:rPr>
      </w:pPr>
      <w:r w:rsidRPr="00B35476">
        <w:rPr>
          <w:rFonts w:ascii="Times New Roman" w:eastAsia="Times New Roman" w:hAnsi="Times New Roman" w:cs="Times New Roman"/>
          <w:color w:val="000000"/>
          <w:spacing w:val="-3"/>
          <w:sz w:val="24"/>
          <w:szCs w:val="24"/>
          <w:lang w:eastAsia="ru-RU"/>
        </w:rPr>
        <w:t>- правильно ухаживать за кожей лица, шеи, рук, ног.</w:t>
      </w:r>
    </w:p>
    <w:p w:rsidR="00B35476" w:rsidRPr="00B35476" w:rsidRDefault="00B35476" w:rsidP="00B35476">
      <w:pPr>
        <w:widowControl w:val="0"/>
        <w:shd w:val="clear" w:color="auto" w:fill="FFFFFF"/>
        <w:tabs>
          <w:tab w:val="left" w:pos="194"/>
        </w:tabs>
        <w:autoSpaceDE w:val="0"/>
        <w:autoSpaceDN w:val="0"/>
        <w:adjustRightInd w:val="0"/>
        <w:spacing w:after="0" w:line="240" w:lineRule="auto"/>
        <w:rPr>
          <w:rFonts w:ascii="Times New Roman" w:eastAsia="Times New Roman" w:hAnsi="Times New Roman" w:cs="Times New Roman"/>
          <w:color w:val="000000"/>
          <w:spacing w:val="-3"/>
          <w:sz w:val="24"/>
          <w:szCs w:val="24"/>
          <w:lang w:eastAsia="ru-RU"/>
        </w:rPr>
      </w:pPr>
      <w:r w:rsidRPr="00B35476">
        <w:rPr>
          <w:rFonts w:ascii="Times New Roman" w:eastAsia="Times New Roman" w:hAnsi="Times New Roman" w:cs="Times New Roman"/>
          <w:color w:val="000000"/>
          <w:spacing w:val="-3"/>
          <w:sz w:val="24"/>
          <w:szCs w:val="24"/>
          <w:lang w:eastAsia="ru-RU"/>
        </w:rPr>
        <w:t>- использовать подручные средства дополнительно к кремам, лосьонам.</w:t>
      </w:r>
    </w:p>
    <w:p w:rsidR="00B35476" w:rsidRPr="00B35476" w:rsidRDefault="00B35476" w:rsidP="00B35476">
      <w:pPr>
        <w:widowControl w:val="0"/>
        <w:shd w:val="clear" w:color="auto" w:fill="FFFFFF"/>
        <w:tabs>
          <w:tab w:val="left" w:pos="194"/>
        </w:tabs>
        <w:autoSpaceDE w:val="0"/>
        <w:autoSpaceDN w:val="0"/>
        <w:adjustRightInd w:val="0"/>
        <w:spacing w:after="0" w:line="240" w:lineRule="auto"/>
        <w:rPr>
          <w:rFonts w:ascii="Times New Roman" w:eastAsia="Times New Roman" w:hAnsi="Times New Roman" w:cs="Times New Roman"/>
          <w:color w:val="000000"/>
          <w:spacing w:val="-3"/>
          <w:sz w:val="24"/>
          <w:szCs w:val="24"/>
          <w:lang w:eastAsia="ru-RU"/>
        </w:rPr>
      </w:pPr>
      <w:r w:rsidRPr="00B35476">
        <w:rPr>
          <w:rFonts w:ascii="Times New Roman" w:eastAsia="Times New Roman" w:hAnsi="Times New Roman" w:cs="Times New Roman"/>
          <w:color w:val="000000"/>
          <w:spacing w:val="-3"/>
          <w:sz w:val="24"/>
          <w:szCs w:val="24"/>
          <w:lang w:eastAsia="ru-RU"/>
        </w:rPr>
        <w:t>- в меру пользоваться косметикой.</w:t>
      </w:r>
    </w:p>
    <w:p w:rsidR="00B35476" w:rsidRPr="00B35476" w:rsidRDefault="00B35476" w:rsidP="00B35476">
      <w:pPr>
        <w:widowControl w:val="0"/>
        <w:shd w:val="clear" w:color="auto" w:fill="FFFFFF"/>
        <w:tabs>
          <w:tab w:val="left" w:pos="194"/>
        </w:tabs>
        <w:autoSpaceDE w:val="0"/>
        <w:autoSpaceDN w:val="0"/>
        <w:adjustRightInd w:val="0"/>
        <w:spacing w:after="0" w:line="240" w:lineRule="auto"/>
        <w:jc w:val="center"/>
        <w:rPr>
          <w:rFonts w:ascii="Times New Roman" w:eastAsia="Times New Roman" w:hAnsi="Times New Roman" w:cs="Times New Roman"/>
          <w:b/>
          <w:color w:val="000000"/>
          <w:spacing w:val="-3"/>
          <w:sz w:val="24"/>
          <w:szCs w:val="24"/>
          <w:lang w:eastAsia="ru-RU"/>
        </w:rPr>
      </w:pPr>
      <w:r w:rsidRPr="00B35476">
        <w:rPr>
          <w:rFonts w:ascii="Times New Roman" w:eastAsia="Times New Roman" w:hAnsi="Times New Roman" w:cs="Times New Roman"/>
          <w:b/>
          <w:color w:val="000000"/>
          <w:spacing w:val="-3"/>
          <w:sz w:val="24"/>
          <w:szCs w:val="24"/>
          <w:lang w:eastAsia="ru-RU"/>
        </w:rPr>
        <w:t>Одежда и обувь.</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sidRPr="00B35476">
        <w:rPr>
          <w:rFonts w:ascii="Times New Roman" w:eastAsia="Times New Roman" w:hAnsi="Times New Roman" w:cs="Times New Roman"/>
          <w:color w:val="000000"/>
          <w:spacing w:val="-9"/>
          <w:sz w:val="24"/>
          <w:szCs w:val="24"/>
          <w:lang w:eastAsia="ru-RU"/>
        </w:rPr>
        <w:t>- стирать и сушить изде</w:t>
      </w:r>
      <w:r w:rsidRPr="00B35476">
        <w:rPr>
          <w:rFonts w:ascii="Times New Roman" w:eastAsia="Times New Roman" w:hAnsi="Times New Roman" w:cs="Times New Roman"/>
          <w:color w:val="000000"/>
          <w:spacing w:val="-4"/>
          <w:sz w:val="24"/>
          <w:szCs w:val="24"/>
          <w:lang w:eastAsia="ru-RU"/>
        </w:rPr>
        <w:t>лия из шерстяных и син</w:t>
      </w:r>
      <w:r w:rsidRPr="00B35476">
        <w:rPr>
          <w:rFonts w:ascii="Times New Roman" w:eastAsia="Times New Roman" w:hAnsi="Times New Roman" w:cs="Times New Roman"/>
          <w:color w:val="000000"/>
          <w:spacing w:val="-4"/>
          <w:sz w:val="24"/>
          <w:szCs w:val="24"/>
          <w:lang w:eastAsia="ru-RU"/>
        </w:rPr>
        <w:softHyphen/>
        <w:t>тетических тканей;</w:t>
      </w:r>
    </w:p>
    <w:p w:rsidR="00B35476" w:rsidRPr="00B35476" w:rsidRDefault="00B35476" w:rsidP="00B354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pacing w:val="-4"/>
          <w:sz w:val="24"/>
          <w:szCs w:val="24"/>
          <w:lang w:eastAsia="ru-RU"/>
        </w:rPr>
        <w:t xml:space="preserve">- </w:t>
      </w:r>
      <w:r w:rsidRPr="00B35476">
        <w:rPr>
          <w:rFonts w:ascii="Times New Roman" w:eastAsia="Times New Roman" w:hAnsi="Times New Roman" w:cs="Times New Roman"/>
          <w:color w:val="000000"/>
          <w:spacing w:val="-10"/>
          <w:sz w:val="24"/>
          <w:szCs w:val="24"/>
          <w:lang w:eastAsia="ru-RU"/>
        </w:rPr>
        <w:t>гладить блузки, рубаш</w:t>
      </w:r>
      <w:r w:rsidRPr="00B35476">
        <w:rPr>
          <w:rFonts w:ascii="Times New Roman" w:eastAsia="Times New Roman" w:hAnsi="Times New Roman" w:cs="Times New Roman"/>
          <w:color w:val="000000"/>
          <w:spacing w:val="-10"/>
          <w:sz w:val="24"/>
          <w:szCs w:val="24"/>
          <w:lang w:eastAsia="ru-RU"/>
        </w:rPr>
        <w:softHyphen/>
      </w:r>
      <w:r w:rsidRPr="00B35476">
        <w:rPr>
          <w:rFonts w:ascii="Times New Roman" w:eastAsia="Times New Roman" w:hAnsi="Times New Roman" w:cs="Times New Roman"/>
          <w:color w:val="000000"/>
          <w:spacing w:val="-4"/>
          <w:sz w:val="24"/>
          <w:szCs w:val="24"/>
          <w:lang w:eastAsia="ru-RU"/>
        </w:rPr>
        <w:t>ки, платья.</w:t>
      </w:r>
      <w:r w:rsidRPr="00B35476">
        <w:rPr>
          <w:rFonts w:ascii="Times New Roman" w:eastAsia="Times New Roman" w:hAnsi="Times New Roman" w:cs="Times New Roman"/>
          <w:sz w:val="24"/>
          <w:szCs w:val="24"/>
          <w:lang w:eastAsia="ru-RU"/>
        </w:rPr>
        <w:t xml:space="preserve"> </w:t>
      </w:r>
    </w:p>
    <w:p w:rsidR="00B35476" w:rsidRPr="00B35476" w:rsidRDefault="00B35476" w:rsidP="00B354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Питание.</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180"/>
        </w:tabs>
        <w:suppressAutoHyphens/>
        <w:autoSpaceDE w:val="0"/>
        <w:autoSpaceDN w:val="0"/>
        <w:adjustRightInd w:val="0"/>
        <w:spacing w:after="0" w:line="240" w:lineRule="auto"/>
        <w:rPr>
          <w:rFonts w:ascii="Times New Roman" w:eastAsia="Times New Roman" w:hAnsi="Times New Roman" w:cs="Times New Roman"/>
          <w:color w:val="000000"/>
          <w:spacing w:val="-6"/>
          <w:sz w:val="24"/>
          <w:szCs w:val="24"/>
          <w:lang w:eastAsia="ru-RU"/>
        </w:rPr>
      </w:pPr>
      <w:r w:rsidRPr="00B35476">
        <w:rPr>
          <w:rFonts w:ascii="Times New Roman" w:eastAsia="Times New Roman" w:hAnsi="Times New Roman" w:cs="Times New Roman"/>
          <w:color w:val="000000"/>
          <w:spacing w:val="-6"/>
          <w:sz w:val="24"/>
          <w:szCs w:val="24"/>
          <w:lang w:eastAsia="ru-RU"/>
        </w:rPr>
        <w:t>- приготовить пресное те</w:t>
      </w:r>
      <w:r w:rsidRPr="00B35476">
        <w:rPr>
          <w:rFonts w:ascii="Times New Roman" w:eastAsia="Times New Roman" w:hAnsi="Times New Roman" w:cs="Times New Roman"/>
          <w:color w:val="000000"/>
          <w:spacing w:val="-6"/>
          <w:sz w:val="24"/>
          <w:szCs w:val="24"/>
          <w:lang w:eastAsia="ru-RU"/>
        </w:rPr>
        <w:softHyphen/>
      </w:r>
      <w:r w:rsidRPr="00B35476">
        <w:rPr>
          <w:rFonts w:ascii="Times New Roman" w:eastAsia="Times New Roman" w:hAnsi="Times New Roman" w:cs="Times New Roman"/>
          <w:color w:val="000000"/>
          <w:spacing w:val="2"/>
          <w:sz w:val="24"/>
          <w:szCs w:val="24"/>
          <w:lang w:eastAsia="ru-RU"/>
        </w:rPr>
        <w:t xml:space="preserve">сто и изделия из него - </w:t>
      </w:r>
      <w:r w:rsidRPr="00B35476">
        <w:rPr>
          <w:rFonts w:ascii="Times New Roman" w:eastAsia="Times New Roman" w:hAnsi="Times New Roman" w:cs="Times New Roman"/>
          <w:color w:val="000000"/>
          <w:spacing w:val="-6"/>
          <w:sz w:val="24"/>
          <w:szCs w:val="24"/>
          <w:lang w:eastAsia="ru-RU"/>
        </w:rPr>
        <w:t>лапшу, печенье;</w:t>
      </w:r>
    </w:p>
    <w:p w:rsidR="00B35476" w:rsidRPr="00B35476" w:rsidRDefault="00B35476" w:rsidP="00B35476">
      <w:pPr>
        <w:widowControl w:val="0"/>
        <w:shd w:val="clear" w:color="auto" w:fill="FFFFFF"/>
        <w:tabs>
          <w:tab w:val="left" w:pos="180"/>
        </w:tabs>
        <w:suppressAutoHyphens/>
        <w:autoSpaceDE w:val="0"/>
        <w:autoSpaceDN w:val="0"/>
        <w:adjustRightInd w:val="0"/>
        <w:spacing w:after="0" w:line="240" w:lineRule="auto"/>
        <w:rPr>
          <w:rFonts w:ascii="Times New Roman" w:eastAsia="Times New Roman" w:hAnsi="Times New Roman" w:cs="Times New Roman"/>
          <w:color w:val="000000"/>
          <w:spacing w:val="-12"/>
          <w:sz w:val="24"/>
          <w:szCs w:val="24"/>
          <w:lang w:eastAsia="ru-RU"/>
        </w:rPr>
      </w:pPr>
      <w:r w:rsidRPr="00B35476">
        <w:rPr>
          <w:rFonts w:ascii="Times New Roman" w:eastAsia="Times New Roman" w:hAnsi="Times New Roman" w:cs="Times New Roman"/>
          <w:color w:val="000000"/>
          <w:spacing w:val="-1"/>
          <w:sz w:val="24"/>
          <w:szCs w:val="24"/>
          <w:lang w:eastAsia="ru-RU"/>
        </w:rPr>
        <w:t>- нашинковать морковь, петрушку, сельдерей, ук</w:t>
      </w:r>
      <w:r w:rsidRPr="00B35476">
        <w:rPr>
          <w:rFonts w:ascii="Times New Roman" w:eastAsia="Times New Roman" w:hAnsi="Times New Roman" w:cs="Times New Roman"/>
          <w:color w:val="000000"/>
          <w:spacing w:val="-12"/>
          <w:sz w:val="24"/>
          <w:szCs w:val="24"/>
          <w:lang w:eastAsia="ru-RU"/>
        </w:rPr>
        <w:t>роп;</w:t>
      </w:r>
    </w:p>
    <w:p w:rsidR="00B35476" w:rsidRPr="00B35476" w:rsidRDefault="00B35476" w:rsidP="00B35476">
      <w:pPr>
        <w:widowControl w:val="0"/>
        <w:shd w:val="clear" w:color="auto" w:fill="FFFFFF"/>
        <w:tabs>
          <w:tab w:val="left" w:pos="180"/>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6"/>
          <w:sz w:val="24"/>
          <w:szCs w:val="24"/>
          <w:lang w:eastAsia="ru-RU"/>
        </w:rPr>
        <w:t>- заготовит ягоды без теп</w:t>
      </w:r>
      <w:r w:rsidRPr="00B35476">
        <w:rPr>
          <w:rFonts w:ascii="Times New Roman" w:eastAsia="Times New Roman" w:hAnsi="Times New Roman" w:cs="Times New Roman"/>
          <w:color w:val="000000"/>
          <w:spacing w:val="-5"/>
          <w:sz w:val="24"/>
          <w:szCs w:val="24"/>
          <w:lang w:eastAsia="ru-RU"/>
        </w:rPr>
        <w:t>ловой обработки;</w:t>
      </w:r>
    </w:p>
    <w:p w:rsidR="00B35476" w:rsidRPr="00B35476" w:rsidRDefault="00B35476" w:rsidP="00B35476">
      <w:pPr>
        <w:widowControl w:val="0"/>
        <w:shd w:val="clear" w:color="auto" w:fill="FFFFFF"/>
        <w:tabs>
          <w:tab w:val="left" w:pos="180"/>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2"/>
          <w:sz w:val="24"/>
          <w:szCs w:val="24"/>
          <w:lang w:eastAsia="ru-RU"/>
        </w:rPr>
        <w:t>- записать рецепт соле</w:t>
      </w:r>
      <w:r w:rsidRPr="00B35476">
        <w:rPr>
          <w:rFonts w:ascii="Times New Roman" w:eastAsia="Times New Roman" w:hAnsi="Times New Roman" w:cs="Times New Roman"/>
          <w:color w:val="000000"/>
          <w:spacing w:val="-3"/>
          <w:sz w:val="24"/>
          <w:szCs w:val="24"/>
          <w:lang w:eastAsia="ru-RU"/>
        </w:rPr>
        <w:t>ния, варенья, консервиро</w:t>
      </w:r>
      <w:r w:rsidRPr="00B35476">
        <w:rPr>
          <w:rFonts w:ascii="Times New Roman" w:eastAsia="Times New Roman" w:hAnsi="Times New Roman" w:cs="Times New Roman"/>
          <w:color w:val="000000"/>
          <w:spacing w:val="-3"/>
          <w:sz w:val="24"/>
          <w:szCs w:val="24"/>
          <w:lang w:eastAsia="ru-RU"/>
        </w:rPr>
        <w:softHyphen/>
      </w:r>
      <w:r w:rsidRPr="00B35476">
        <w:rPr>
          <w:rFonts w:ascii="Times New Roman" w:eastAsia="Times New Roman" w:hAnsi="Times New Roman" w:cs="Times New Roman"/>
          <w:color w:val="000000"/>
          <w:spacing w:val="-5"/>
          <w:sz w:val="24"/>
          <w:szCs w:val="24"/>
          <w:lang w:eastAsia="ru-RU"/>
        </w:rPr>
        <w:t>вания.</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Семья.</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21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3"/>
          <w:sz w:val="24"/>
          <w:szCs w:val="24"/>
          <w:lang w:eastAsia="ru-RU"/>
        </w:rPr>
        <w:t>- купать, одевать, пеле</w:t>
      </w:r>
      <w:r w:rsidRPr="00B35476">
        <w:rPr>
          <w:rFonts w:ascii="Times New Roman" w:eastAsia="Times New Roman" w:hAnsi="Times New Roman" w:cs="Times New Roman"/>
          <w:color w:val="000000"/>
          <w:spacing w:val="-3"/>
          <w:sz w:val="24"/>
          <w:szCs w:val="24"/>
          <w:lang w:eastAsia="ru-RU"/>
        </w:rPr>
        <w:softHyphen/>
      </w:r>
      <w:r w:rsidRPr="00B35476">
        <w:rPr>
          <w:rFonts w:ascii="Times New Roman" w:eastAsia="Times New Roman" w:hAnsi="Times New Roman" w:cs="Times New Roman"/>
          <w:color w:val="000000"/>
          <w:spacing w:val="-5"/>
          <w:sz w:val="24"/>
          <w:szCs w:val="24"/>
          <w:lang w:eastAsia="ru-RU"/>
        </w:rPr>
        <w:t>нать куклу;</w:t>
      </w:r>
    </w:p>
    <w:p w:rsidR="00B35476" w:rsidRPr="00B35476" w:rsidRDefault="00B35476" w:rsidP="00B354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4"/>
          <w:sz w:val="24"/>
          <w:szCs w:val="24"/>
          <w:lang w:eastAsia="ru-RU"/>
        </w:rPr>
        <w:t>- кормить куклу из со</w:t>
      </w:r>
      <w:r w:rsidRPr="00B35476">
        <w:rPr>
          <w:rFonts w:ascii="Times New Roman" w:eastAsia="Times New Roman" w:hAnsi="Times New Roman" w:cs="Times New Roman"/>
          <w:color w:val="000000"/>
          <w:spacing w:val="4"/>
          <w:sz w:val="24"/>
          <w:szCs w:val="24"/>
          <w:lang w:eastAsia="ru-RU"/>
        </w:rPr>
        <w:softHyphen/>
      </w:r>
      <w:r w:rsidRPr="00B35476">
        <w:rPr>
          <w:rFonts w:ascii="Times New Roman" w:eastAsia="Times New Roman" w:hAnsi="Times New Roman" w:cs="Times New Roman"/>
          <w:color w:val="000000"/>
          <w:spacing w:val="-5"/>
          <w:sz w:val="24"/>
          <w:szCs w:val="24"/>
          <w:lang w:eastAsia="ru-RU"/>
        </w:rPr>
        <w:t>ски и с ложечки;</w:t>
      </w:r>
    </w:p>
    <w:p w:rsidR="00B35476" w:rsidRPr="00B35476" w:rsidRDefault="00B35476" w:rsidP="00B35476">
      <w:pPr>
        <w:widowControl w:val="0"/>
        <w:shd w:val="clear" w:color="auto" w:fill="FFFFFF"/>
        <w:tabs>
          <w:tab w:val="left" w:pos="21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z w:val="24"/>
          <w:szCs w:val="24"/>
          <w:lang w:eastAsia="ru-RU"/>
        </w:rPr>
        <w:t xml:space="preserve">- </w:t>
      </w:r>
      <w:r w:rsidRPr="00B35476">
        <w:rPr>
          <w:rFonts w:ascii="Times New Roman" w:eastAsia="Times New Roman" w:hAnsi="Times New Roman" w:cs="Times New Roman"/>
          <w:color w:val="000000"/>
          <w:spacing w:val="2"/>
          <w:sz w:val="24"/>
          <w:szCs w:val="24"/>
          <w:lang w:eastAsia="ru-RU"/>
        </w:rPr>
        <w:t xml:space="preserve">содержать в порядке </w:t>
      </w:r>
      <w:r w:rsidRPr="00B35476">
        <w:rPr>
          <w:rFonts w:ascii="Times New Roman" w:eastAsia="Times New Roman" w:hAnsi="Times New Roman" w:cs="Times New Roman"/>
          <w:color w:val="000000"/>
          <w:spacing w:val="-6"/>
          <w:sz w:val="24"/>
          <w:szCs w:val="24"/>
          <w:lang w:eastAsia="ru-RU"/>
        </w:rPr>
        <w:t>детскую постель, посуду, иг</w:t>
      </w:r>
      <w:r w:rsidRPr="00B35476">
        <w:rPr>
          <w:rFonts w:ascii="Times New Roman" w:eastAsia="Times New Roman" w:hAnsi="Times New Roman" w:cs="Times New Roman"/>
          <w:color w:val="000000"/>
          <w:spacing w:val="-5"/>
          <w:sz w:val="24"/>
          <w:szCs w:val="24"/>
          <w:lang w:eastAsia="ru-RU"/>
        </w:rPr>
        <w:t>рушки.</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Культура поведения.</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lastRenderedPageBreak/>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178"/>
        </w:tabs>
        <w:suppressAutoHyphens/>
        <w:autoSpaceDE w:val="0"/>
        <w:autoSpaceDN w:val="0"/>
        <w:adjustRightInd w:val="0"/>
        <w:spacing w:after="0" w:line="240" w:lineRule="auto"/>
        <w:rPr>
          <w:rFonts w:ascii="Times New Roman" w:eastAsia="Times New Roman" w:hAnsi="Times New Roman" w:cs="Times New Roman"/>
          <w:color w:val="000000"/>
          <w:spacing w:val="-9"/>
          <w:sz w:val="24"/>
          <w:szCs w:val="24"/>
          <w:lang w:eastAsia="ru-RU"/>
        </w:rPr>
      </w:pPr>
      <w:r w:rsidRPr="00B35476">
        <w:rPr>
          <w:rFonts w:ascii="Times New Roman" w:eastAsia="Times New Roman" w:hAnsi="Times New Roman" w:cs="Times New Roman"/>
          <w:color w:val="000000"/>
          <w:spacing w:val="-7"/>
          <w:sz w:val="24"/>
          <w:szCs w:val="24"/>
          <w:lang w:eastAsia="ru-RU"/>
        </w:rPr>
        <w:t>- культурно и вежливо ве</w:t>
      </w:r>
      <w:r w:rsidRPr="00B35476">
        <w:rPr>
          <w:rFonts w:ascii="Times New Roman" w:eastAsia="Times New Roman" w:hAnsi="Times New Roman" w:cs="Times New Roman"/>
          <w:color w:val="000000"/>
          <w:spacing w:val="-3"/>
          <w:sz w:val="24"/>
          <w:szCs w:val="24"/>
          <w:lang w:eastAsia="ru-RU"/>
        </w:rPr>
        <w:t>сти себя при знакомстве в</w:t>
      </w:r>
      <w:r w:rsidRPr="00B35476">
        <w:rPr>
          <w:rFonts w:ascii="Times New Roman" w:eastAsia="Times New Roman" w:hAnsi="Times New Roman" w:cs="Times New Roman"/>
          <w:color w:val="000000"/>
          <w:spacing w:val="2"/>
          <w:sz w:val="24"/>
          <w:szCs w:val="24"/>
          <w:lang w:eastAsia="ru-RU"/>
        </w:rPr>
        <w:t xml:space="preserve"> </w:t>
      </w:r>
      <w:r w:rsidRPr="00B35476">
        <w:rPr>
          <w:rFonts w:ascii="Times New Roman" w:eastAsia="Times New Roman" w:hAnsi="Times New Roman" w:cs="Times New Roman"/>
          <w:color w:val="000000"/>
          <w:spacing w:val="7"/>
          <w:sz w:val="24"/>
          <w:szCs w:val="24"/>
          <w:lang w:eastAsia="ru-RU"/>
        </w:rPr>
        <w:t xml:space="preserve">кино, на танцах и т.д.), </w:t>
      </w:r>
      <w:r w:rsidRPr="00B35476">
        <w:rPr>
          <w:rFonts w:ascii="Times New Roman" w:eastAsia="Times New Roman" w:hAnsi="Times New Roman" w:cs="Times New Roman"/>
          <w:color w:val="000000"/>
          <w:spacing w:val="-9"/>
          <w:sz w:val="24"/>
          <w:szCs w:val="24"/>
          <w:lang w:eastAsia="ru-RU"/>
        </w:rPr>
        <w:t>дома;</w:t>
      </w:r>
    </w:p>
    <w:p w:rsidR="00B35476" w:rsidRPr="00B35476" w:rsidRDefault="00B35476" w:rsidP="00B35476">
      <w:pPr>
        <w:widowControl w:val="0"/>
        <w:shd w:val="clear" w:color="auto" w:fill="FFFFFF"/>
        <w:tabs>
          <w:tab w:val="left" w:pos="180"/>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7"/>
          <w:sz w:val="24"/>
          <w:szCs w:val="24"/>
          <w:lang w:eastAsia="ru-RU"/>
        </w:rPr>
        <w:t xml:space="preserve">- выбирать косметические </w:t>
      </w:r>
      <w:r w:rsidRPr="00B35476">
        <w:rPr>
          <w:rFonts w:ascii="Times New Roman" w:eastAsia="Times New Roman" w:hAnsi="Times New Roman" w:cs="Times New Roman"/>
          <w:color w:val="000000"/>
          <w:spacing w:val="-5"/>
          <w:sz w:val="24"/>
          <w:szCs w:val="24"/>
          <w:lang w:eastAsia="ru-RU"/>
        </w:rPr>
        <w:t>средства, украшения, при</w:t>
      </w:r>
      <w:r w:rsidRPr="00B35476">
        <w:rPr>
          <w:rFonts w:ascii="Times New Roman" w:eastAsia="Times New Roman" w:hAnsi="Times New Roman" w:cs="Times New Roman"/>
          <w:color w:val="000000"/>
          <w:spacing w:val="-5"/>
          <w:sz w:val="24"/>
          <w:szCs w:val="24"/>
          <w:lang w:eastAsia="ru-RU"/>
        </w:rPr>
        <w:softHyphen/>
      </w:r>
      <w:r w:rsidRPr="00B35476">
        <w:rPr>
          <w:rFonts w:ascii="Times New Roman" w:eastAsia="Times New Roman" w:hAnsi="Times New Roman" w:cs="Times New Roman"/>
          <w:color w:val="000000"/>
          <w:spacing w:val="1"/>
          <w:sz w:val="24"/>
          <w:szCs w:val="24"/>
          <w:lang w:eastAsia="ru-RU"/>
        </w:rPr>
        <w:t xml:space="preserve">ческу, одежду, учитывая </w:t>
      </w:r>
      <w:r w:rsidRPr="00B35476">
        <w:rPr>
          <w:rFonts w:ascii="Times New Roman" w:eastAsia="Times New Roman" w:hAnsi="Times New Roman" w:cs="Times New Roman"/>
          <w:color w:val="000000"/>
          <w:spacing w:val="3"/>
          <w:sz w:val="24"/>
          <w:szCs w:val="24"/>
          <w:lang w:eastAsia="ru-RU"/>
        </w:rPr>
        <w:t>свой возраст, индивиду</w:t>
      </w:r>
      <w:r w:rsidRPr="00B35476">
        <w:rPr>
          <w:rFonts w:ascii="Times New Roman" w:eastAsia="Times New Roman" w:hAnsi="Times New Roman" w:cs="Times New Roman"/>
          <w:color w:val="000000"/>
          <w:spacing w:val="3"/>
          <w:sz w:val="24"/>
          <w:szCs w:val="24"/>
          <w:lang w:eastAsia="ru-RU"/>
        </w:rPr>
        <w:softHyphen/>
      </w:r>
      <w:r w:rsidRPr="00B35476">
        <w:rPr>
          <w:rFonts w:ascii="Times New Roman" w:eastAsia="Times New Roman" w:hAnsi="Times New Roman" w:cs="Times New Roman"/>
          <w:color w:val="000000"/>
          <w:sz w:val="24"/>
          <w:szCs w:val="24"/>
          <w:lang w:eastAsia="ru-RU"/>
        </w:rPr>
        <w:t xml:space="preserve">альные особенности, для </w:t>
      </w:r>
      <w:r w:rsidRPr="00B35476">
        <w:rPr>
          <w:rFonts w:ascii="Times New Roman" w:eastAsia="Times New Roman" w:hAnsi="Times New Roman" w:cs="Times New Roman"/>
          <w:color w:val="000000"/>
          <w:spacing w:val="5"/>
          <w:sz w:val="24"/>
          <w:szCs w:val="24"/>
          <w:lang w:eastAsia="ru-RU"/>
        </w:rPr>
        <w:t xml:space="preserve">турпохода и посещения </w:t>
      </w:r>
      <w:r w:rsidRPr="00B35476">
        <w:rPr>
          <w:rFonts w:ascii="Times New Roman" w:eastAsia="Times New Roman" w:hAnsi="Times New Roman" w:cs="Times New Roman"/>
          <w:color w:val="000000"/>
          <w:spacing w:val="-5"/>
          <w:sz w:val="24"/>
          <w:szCs w:val="24"/>
          <w:lang w:eastAsia="ru-RU"/>
        </w:rPr>
        <w:t>танцев.</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Жилище.</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173"/>
        </w:tabs>
        <w:suppressAutoHyphen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r w:rsidRPr="00B35476">
        <w:rPr>
          <w:rFonts w:ascii="Times New Roman" w:eastAsia="Times New Roman" w:hAnsi="Times New Roman" w:cs="Times New Roman"/>
          <w:color w:val="000000"/>
          <w:spacing w:val="1"/>
          <w:sz w:val="24"/>
          <w:szCs w:val="24"/>
          <w:lang w:eastAsia="ru-RU"/>
        </w:rPr>
        <w:t>- мыть кафельные стены, чистить раковины;</w:t>
      </w:r>
    </w:p>
    <w:p w:rsidR="00B35476" w:rsidRPr="00B35476" w:rsidRDefault="00B35476" w:rsidP="00B35476">
      <w:pPr>
        <w:widowControl w:val="0"/>
        <w:shd w:val="clear" w:color="auto" w:fill="FFFFFF"/>
        <w:tabs>
          <w:tab w:val="left" w:pos="180"/>
        </w:tabs>
        <w:suppressAutoHyphen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r w:rsidRPr="00B35476">
        <w:rPr>
          <w:rFonts w:ascii="Times New Roman" w:eastAsia="Times New Roman" w:hAnsi="Times New Roman" w:cs="Times New Roman"/>
          <w:color w:val="000000"/>
          <w:spacing w:val="-2"/>
          <w:sz w:val="24"/>
          <w:szCs w:val="24"/>
          <w:lang w:eastAsia="ru-RU"/>
        </w:rPr>
        <w:t xml:space="preserve">- пользоваться печатными </w:t>
      </w:r>
      <w:r w:rsidRPr="00B35476">
        <w:rPr>
          <w:rFonts w:ascii="Times New Roman" w:eastAsia="Times New Roman" w:hAnsi="Times New Roman" w:cs="Times New Roman"/>
          <w:color w:val="000000"/>
          <w:spacing w:val="3"/>
          <w:sz w:val="24"/>
          <w:szCs w:val="24"/>
          <w:lang w:eastAsia="ru-RU"/>
        </w:rPr>
        <w:t xml:space="preserve">инструкциями к моющим </w:t>
      </w:r>
      <w:r w:rsidRPr="00B35476">
        <w:rPr>
          <w:rFonts w:ascii="Times New Roman" w:eastAsia="Times New Roman" w:hAnsi="Times New Roman" w:cs="Times New Roman"/>
          <w:color w:val="000000"/>
          <w:spacing w:val="1"/>
          <w:sz w:val="24"/>
          <w:szCs w:val="24"/>
          <w:lang w:eastAsia="ru-RU"/>
        </w:rPr>
        <w:t xml:space="preserve">средствам, используемым </w:t>
      </w:r>
      <w:r w:rsidRPr="00B35476">
        <w:rPr>
          <w:rFonts w:ascii="Times New Roman" w:eastAsia="Times New Roman" w:hAnsi="Times New Roman" w:cs="Times New Roman"/>
          <w:color w:val="000000"/>
          <w:sz w:val="24"/>
          <w:szCs w:val="24"/>
          <w:lang w:eastAsia="ru-RU"/>
        </w:rPr>
        <w:t>при уборке кухни сануз</w:t>
      </w:r>
      <w:r w:rsidRPr="00B35476">
        <w:rPr>
          <w:rFonts w:ascii="Times New Roman" w:eastAsia="Times New Roman" w:hAnsi="Times New Roman" w:cs="Times New Roman"/>
          <w:color w:val="000000"/>
          <w:sz w:val="24"/>
          <w:szCs w:val="24"/>
          <w:lang w:eastAsia="ru-RU"/>
        </w:rPr>
        <w:softHyphen/>
      </w:r>
      <w:r w:rsidRPr="00B35476">
        <w:rPr>
          <w:rFonts w:ascii="Times New Roman" w:eastAsia="Times New Roman" w:hAnsi="Times New Roman" w:cs="Times New Roman"/>
          <w:color w:val="000000"/>
          <w:spacing w:val="-1"/>
          <w:sz w:val="24"/>
          <w:szCs w:val="24"/>
          <w:lang w:eastAsia="ru-RU"/>
        </w:rPr>
        <w:t>ла, ванны.</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Транспорт.</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173"/>
        </w:tabs>
        <w:suppressAutoHyphens/>
        <w:autoSpaceDE w:val="0"/>
        <w:autoSpaceDN w:val="0"/>
        <w:adjustRightInd w:val="0"/>
        <w:spacing w:after="0" w:line="240" w:lineRule="auto"/>
        <w:rPr>
          <w:rFonts w:ascii="Times New Roman" w:eastAsia="Times New Roman" w:hAnsi="Times New Roman" w:cs="Times New Roman"/>
          <w:color w:val="000000"/>
          <w:spacing w:val="-8"/>
          <w:sz w:val="24"/>
          <w:szCs w:val="24"/>
          <w:lang w:eastAsia="ru-RU"/>
        </w:rPr>
      </w:pPr>
      <w:r w:rsidRPr="00B35476">
        <w:rPr>
          <w:rFonts w:ascii="Times New Roman" w:eastAsia="Times New Roman" w:hAnsi="Times New Roman" w:cs="Times New Roman"/>
          <w:color w:val="000000"/>
          <w:sz w:val="24"/>
          <w:szCs w:val="24"/>
          <w:lang w:eastAsia="ru-RU"/>
        </w:rPr>
        <w:t>- пользоваться расписа</w:t>
      </w:r>
      <w:r w:rsidRPr="00B35476">
        <w:rPr>
          <w:rFonts w:ascii="Times New Roman" w:eastAsia="Times New Roman" w:hAnsi="Times New Roman" w:cs="Times New Roman"/>
          <w:color w:val="000000"/>
          <w:sz w:val="24"/>
          <w:szCs w:val="24"/>
          <w:lang w:eastAsia="ru-RU"/>
        </w:rPr>
        <w:softHyphen/>
      </w:r>
      <w:r w:rsidRPr="00B35476">
        <w:rPr>
          <w:rFonts w:ascii="Times New Roman" w:eastAsia="Times New Roman" w:hAnsi="Times New Roman" w:cs="Times New Roman"/>
          <w:color w:val="000000"/>
          <w:spacing w:val="-8"/>
          <w:sz w:val="24"/>
          <w:szCs w:val="24"/>
          <w:lang w:eastAsia="ru-RU"/>
        </w:rPr>
        <w:t>нием;</w:t>
      </w:r>
    </w:p>
    <w:p w:rsidR="00B35476" w:rsidRPr="00B35476" w:rsidRDefault="00B35476" w:rsidP="00B35476">
      <w:pPr>
        <w:widowControl w:val="0"/>
        <w:shd w:val="clear" w:color="auto" w:fill="FFFFFF"/>
        <w:tabs>
          <w:tab w:val="left" w:pos="173"/>
        </w:tabs>
        <w:suppressAutoHyphens/>
        <w:autoSpaceDE w:val="0"/>
        <w:autoSpaceDN w:val="0"/>
        <w:adjustRightInd w:val="0"/>
        <w:spacing w:after="0" w:line="240" w:lineRule="auto"/>
        <w:rPr>
          <w:rFonts w:ascii="Times New Roman" w:eastAsia="Times New Roman" w:hAnsi="Times New Roman" w:cs="Times New Roman"/>
          <w:color w:val="000000"/>
          <w:spacing w:val="-7"/>
          <w:sz w:val="24"/>
          <w:szCs w:val="24"/>
          <w:lang w:eastAsia="ru-RU"/>
        </w:rPr>
      </w:pPr>
      <w:r w:rsidRPr="00B35476">
        <w:rPr>
          <w:rFonts w:ascii="Times New Roman" w:eastAsia="Times New Roman" w:hAnsi="Times New Roman" w:cs="Times New Roman"/>
          <w:color w:val="000000"/>
          <w:spacing w:val="1"/>
          <w:sz w:val="24"/>
          <w:szCs w:val="24"/>
          <w:lang w:eastAsia="ru-RU"/>
        </w:rPr>
        <w:t xml:space="preserve">- определять стоимость </w:t>
      </w:r>
      <w:r w:rsidRPr="00B35476">
        <w:rPr>
          <w:rFonts w:ascii="Times New Roman" w:eastAsia="Times New Roman" w:hAnsi="Times New Roman" w:cs="Times New Roman"/>
          <w:color w:val="000000"/>
          <w:spacing w:val="-7"/>
          <w:sz w:val="24"/>
          <w:szCs w:val="24"/>
          <w:lang w:eastAsia="ru-RU"/>
        </w:rPr>
        <w:t>проезда;</w:t>
      </w:r>
    </w:p>
    <w:p w:rsidR="00B35476" w:rsidRPr="00B35476" w:rsidRDefault="00B35476" w:rsidP="00B35476">
      <w:pPr>
        <w:widowControl w:val="0"/>
        <w:shd w:val="clear" w:color="auto" w:fill="FFFFFF"/>
        <w:tabs>
          <w:tab w:val="left" w:pos="173"/>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5"/>
          <w:sz w:val="24"/>
          <w:szCs w:val="24"/>
          <w:lang w:eastAsia="ru-RU"/>
        </w:rPr>
        <w:t>- покупать билет;</w:t>
      </w:r>
    </w:p>
    <w:p w:rsidR="00B35476" w:rsidRPr="00B35476" w:rsidRDefault="00B35476" w:rsidP="00B35476">
      <w:pPr>
        <w:widowControl w:val="0"/>
        <w:shd w:val="clear" w:color="auto" w:fill="FFFFFF"/>
        <w:tabs>
          <w:tab w:val="left" w:pos="173"/>
        </w:tabs>
        <w:suppressAutoHyphens/>
        <w:autoSpaceDE w:val="0"/>
        <w:autoSpaceDN w:val="0"/>
        <w:adjustRightInd w:val="0"/>
        <w:spacing w:after="0" w:line="240" w:lineRule="auto"/>
        <w:rPr>
          <w:rFonts w:ascii="Times New Roman" w:eastAsia="Times New Roman" w:hAnsi="Times New Roman" w:cs="Times New Roman"/>
          <w:color w:val="000000"/>
          <w:spacing w:val="-6"/>
          <w:sz w:val="24"/>
          <w:szCs w:val="24"/>
          <w:lang w:eastAsia="ru-RU"/>
        </w:rPr>
      </w:pPr>
      <w:r w:rsidRPr="00B35476">
        <w:rPr>
          <w:rFonts w:ascii="Times New Roman" w:eastAsia="Times New Roman" w:hAnsi="Times New Roman" w:cs="Times New Roman"/>
          <w:color w:val="000000"/>
          <w:spacing w:val="-6"/>
          <w:sz w:val="24"/>
          <w:szCs w:val="24"/>
          <w:lang w:eastAsia="ru-RU"/>
        </w:rPr>
        <w:t>- обращаться за справкой;</w:t>
      </w:r>
    </w:p>
    <w:p w:rsidR="00B35476" w:rsidRPr="00B35476" w:rsidRDefault="00B35476" w:rsidP="00B35476">
      <w:pPr>
        <w:widowControl w:val="0"/>
        <w:shd w:val="clear" w:color="auto" w:fill="FFFFFF"/>
        <w:tabs>
          <w:tab w:val="left" w:pos="173"/>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2"/>
          <w:sz w:val="24"/>
          <w:szCs w:val="24"/>
          <w:lang w:eastAsia="ru-RU"/>
        </w:rPr>
        <w:t>- выполнять правила бе</w:t>
      </w:r>
      <w:r w:rsidRPr="00B35476">
        <w:rPr>
          <w:rFonts w:ascii="Times New Roman" w:eastAsia="Times New Roman" w:hAnsi="Times New Roman" w:cs="Times New Roman"/>
          <w:color w:val="000000"/>
          <w:spacing w:val="-6"/>
          <w:sz w:val="24"/>
          <w:szCs w:val="24"/>
          <w:lang w:eastAsia="ru-RU"/>
        </w:rPr>
        <w:t>зопасности при поездке на речном, морском, автобус</w:t>
      </w:r>
      <w:r w:rsidRPr="00B35476">
        <w:rPr>
          <w:rFonts w:ascii="Times New Roman" w:eastAsia="Times New Roman" w:hAnsi="Times New Roman" w:cs="Times New Roman"/>
          <w:color w:val="000000"/>
          <w:spacing w:val="-6"/>
          <w:sz w:val="24"/>
          <w:szCs w:val="24"/>
          <w:lang w:eastAsia="ru-RU"/>
        </w:rPr>
        <w:softHyphen/>
      </w:r>
      <w:r w:rsidRPr="00B35476">
        <w:rPr>
          <w:rFonts w:ascii="Times New Roman" w:eastAsia="Times New Roman" w:hAnsi="Times New Roman" w:cs="Times New Roman"/>
          <w:color w:val="000000"/>
          <w:spacing w:val="-5"/>
          <w:sz w:val="24"/>
          <w:szCs w:val="24"/>
          <w:lang w:eastAsia="ru-RU"/>
        </w:rPr>
        <w:t>ном видах транспорта;</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Торговля.</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234"/>
        </w:tab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r w:rsidRPr="00B35476">
        <w:rPr>
          <w:rFonts w:ascii="Times New Roman" w:eastAsia="Times New Roman" w:hAnsi="Times New Roman" w:cs="Times New Roman"/>
          <w:color w:val="000000"/>
          <w:spacing w:val="1"/>
          <w:sz w:val="24"/>
          <w:szCs w:val="24"/>
          <w:lang w:eastAsia="ru-RU"/>
        </w:rPr>
        <w:t>- выбрать месторасполо</w:t>
      </w:r>
      <w:r w:rsidRPr="00B35476">
        <w:rPr>
          <w:rFonts w:ascii="Times New Roman" w:eastAsia="Times New Roman" w:hAnsi="Times New Roman" w:cs="Times New Roman"/>
          <w:color w:val="000000"/>
          <w:spacing w:val="1"/>
          <w:sz w:val="24"/>
          <w:szCs w:val="24"/>
          <w:lang w:eastAsia="ru-RU"/>
        </w:rPr>
        <w:softHyphen/>
        <w:t>жения нужных товаров;</w:t>
      </w:r>
    </w:p>
    <w:p w:rsidR="00B35476" w:rsidRPr="00B35476" w:rsidRDefault="00B35476" w:rsidP="00B35476">
      <w:pPr>
        <w:widowControl w:val="0"/>
        <w:shd w:val="clear" w:color="auto" w:fill="FFFFFF"/>
        <w:tabs>
          <w:tab w:val="left" w:pos="168"/>
        </w:tabs>
        <w:suppressAutoHyphens/>
        <w:autoSpaceDE w:val="0"/>
        <w:autoSpaceDN w:val="0"/>
        <w:adjustRightInd w:val="0"/>
        <w:spacing w:after="0" w:line="240" w:lineRule="auto"/>
        <w:rPr>
          <w:rFonts w:ascii="Times New Roman" w:eastAsia="Times New Roman" w:hAnsi="Times New Roman" w:cs="Times New Roman"/>
          <w:color w:val="000000"/>
          <w:spacing w:val="-2"/>
          <w:sz w:val="24"/>
          <w:szCs w:val="24"/>
          <w:lang w:eastAsia="ru-RU"/>
        </w:rPr>
      </w:pPr>
      <w:r w:rsidRPr="00B35476">
        <w:rPr>
          <w:rFonts w:ascii="Times New Roman" w:eastAsia="Times New Roman" w:hAnsi="Times New Roman" w:cs="Times New Roman"/>
          <w:color w:val="000000"/>
          <w:spacing w:val="-4"/>
          <w:sz w:val="24"/>
          <w:szCs w:val="24"/>
          <w:lang w:eastAsia="ru-RU"/>
        </w:rPr>
        <w:t>- выбрать продукцию в со</w:t>
      </w:r>
      <w:r w:rsidRPr="00B35476">
        <w:rPr>
          <w:rFonts w:ascii="Times New Roman" w:eastAsia="Times New Roman" w:hAnsi="Times New Roman" w:cs="Times New Roman"/>
          <w:color w:val="000000"/>
          <w:spacing w:val="-4"/>
          <w:sz w:val="24"/>
          <w:szCs w:val="24"/>
          <w:lang w:eastAsia="ru-RU"/>
        </w:rPr>
        <w:softHyphen/>
      </w:r>
      <w:r w:rsidRPr="00B35476">
        <w:rPr>
          <w:rFonts w:ascii="Times New Roman" w:eastAsia="Times New Roman" w:hAnsi="Times New Roman" w:cs="Times New Roman"/>
          <w:color w:val="000000"/>
          <w:spacing w:val="1"/>
          <w:sz w:val="24"/>
          <w:szCs w:val="24"/>
          <w:lang w:eastAsia="ru-RU"/>
        </w:rPr>
        <w:t xml:space="preserve">ответствии с её качеством </w:t>
      </w:r>
      <w:r w:rsidRPr="00B35476">
        <w:rPr>
          <w:rFonts w:ascii="Times New Roman" w:eastAsia="Times New Roman" w:hAnsi="Times New Roman" w:cs="Times New Roman"/>
          <w:color w:val="000000"/>
          <w:sz w:val="24"/>
          <w:szCs w:val="24"/>
          <w:lang w:eastAsia="ru-RU"/>
        </w:rPr>
        <w:t xml:space="preserve">(внешний вид, вкус и </w:t>
      </w:r>
      <w:proofErr w:type="spellStart"/>
      <w:r w:rsidRPr="00B35476">
        <w:rPr>
          <w:rFonts w:ascii="Times New Roman" w:eastAsia="Times New Roman" w:hAnsi="Times New Roman" w:cs="Times New Roman"/>
          <w:color w:val="000000"/>
          <w:sz w:val="24"/>
          <w:szCs w:val="24"/>
          <w:lang w:eastAsia="ru-RU"/>
        </w:rPr>
        <w:t>др</w:t>
      </w:r>
      <w:proofErr w:type="spellEnd"/>
      <w:r w:rsidRPr="00B35476">
        <w:rPr>
          <w:rFonts w:ascii="Times New Roman" w:eastAsia="Times New Roman" w:hAnsi="Times New Roman" w:cs="Times New Roman"/>
          <w:color w:val="000000"/>
          <w:sz w:val="24"/>
          <w:szCs w:val="24"/>
          <w:lang w:eastAsia="ru-RU"/>
        </w:rPr>
        <w:t xml:space="preserve">,), </w:t>
      </w:r>
      <w:r w:rsidRPr="00B35476">
        <w:rPr>
          <w:rFonts w:ascii="Times New Roman" w:eastAsia="Times New Roman" w:hAnsi="Times New Roman" w:cs="Times New Roman"/>
          <w:color w:val="000000"/>
          <w:spacing w:val="-2"/>
          <w:sz w:val="24"/>
          <w:szCs w:val="24"/>
          <w:lang w:eastAsia="ru-RU"/>
        </w:rPr>
        <w:t>количества, цены.</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Средства связи.</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178"/>
        </w:tabs>
        <w:suppressAutoHyphens/>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sidRPr="00B35476">
        <w:rPr>
          <w:rFonts w:ascii="Times New Roman" w:eastAsia="Times New Roman" w:hAnsi="Times New Roman" w:cs="Times New Roman"/>
          <w:color w:val="000000"/>
          <w:spacing w:val="-4"/>
          <w:sz w:val="24"/>
          <w:szCs w:val="24"/>
          <w:lang w:eastAsia="ru-RU"/>
        </w:rPr>
        <w:t>- виды телефонной связи;</w:t>
      </w:r>
    </w:p>
    <w:p w:rsidR="00B35476" w:rsidRPr="00B35476" w:rsidRDefault="00B35476" w:rsidP="00B35476">
      <w:pPr>
        <w:widowControl w:val="0"/>
        <w:shd w:val="clear" w:color="auto" w:fill="FFFFFF"/>
        <w:tabs>
          <w:tab w:val="left" w:pos="173"/>
        </w:tabs>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sidRPr="00B35476">
        <w:rPr>
          <w:rFonts w:ascii="Times New Roman" w:eastAsia="Times New Roman" w:hAnsi="Times New Roman" w:cs="Times New Roman"/>
          <w:color w:val="000000"/>
          <w:spacing w:val="-6"/>
          <w:sz w:val="24"/>
          <w:szCs w:val="24"/>
          <w:lang w:eastAsia="ru-RU"/>
        </w:rPr>
        <w:t xml:space="preserve">- кратко объяснить причину звонка по </w:t>
      </w:r>
      <w:r w:rsidRPr="00B35476">
        <w:rPr>
          <w:rFonts w:ascii="Times New Roman" w:eastAsia="Times New Roman" w:hAnsi="Times New Roman" w:cs="Times New Roman"/>
          <w:color w:val="000000"/>
          <w:spacing w:val="-4"/>
          <w:sz w:val="24"/>
          <w:szCs w:val="24"/>
          <w:lang w:eastAsia="ru-RU"/>
        </w:rPr>
        <w:t>телефону срочного вызова;</w:t>
      </w:r>
    </w:p>
    <w:p w:rsidR="00B35476" w:rsidRPr="00B35476" w:rsidRDefault="00B35476" w:rsidP="00B35476">
      <w:pPr>
        <w:widowControl w:val="0"/>
        <w:shd w:val="clear" w:color="auto" w:fill="FFFFFF"/>
        <w:tabs>
          <w:tab w:val="left" w:pos="173"/>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5"/>
          <w:sz w:val="24"/>
          <w:szCs w:val="24"/>
          <w:lang w:eastAsia="ru-RU"/>
        </w:rPr>
        <w:t>- узнать время;</w:t>
      </w:r>
    </w:p>
    <w:p w:rsidR="00B35476" w:rsidRPr="00B35476" w:rsidRDefault="00B35476" w:rsidP="00B35476">
      <w:pPr>
        <w:widowControl w:val="0"/>
        <w:shd w:val="clear" w:color="auto" w:fill="FFFFFF"/>
        <w:tabs>
          <w:tab w:val="left" w:pos="173"/>
        </w:tabs>
        <w:suppressAutoHyphens/>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sidRPr="00B35476">
        <w:rPr>
          <w:rFonts w:ascii="Times New Roman" w:eastAsia="Times New Roman" w:hAnsi="Times New Roman" w:cs="Times New Roman"/>
          <w:color w:val="000000"/>
          <w:spacing w:val="-4"/>
          <w:sz w:val="24"/>
          <w:szCs w:val="24"/>
          <w:lang w:eastAsia="ru-RU"/>
        </w:rPr>
        <w:t>- получить по телефону справку;</w:t>
      </w:r>
    </w:p>
    <w:p w:rsidR="00B35476" w:rsidRPr="00B35476" w:rsidRDefault="00B35476" w:rsidP="00B35476">
      <w:pPr>
        <w:widowControl w:val="0"/>
        <w:shd w:val="clear" w:color="auto" w:fill="FFFFFF"/>
        <w:tabs>
          <w:tab w:val="left" w:pos="173"/>
        </w:tabs>
        <w:suppressAutoHyphens/>
        <w:autoSpaceDE w:val="0"/>
        <w:autoSpaceDN w:val="0"/>
        <w:adjustRightInd w:val="0"/>
        <w:spacing w:after="0" w:line="240" w:lineRule="auto"/>
        <w:rPr>
          <w:rFonts w:ascii="Times New Roman" w:eastAsia="Times New Roman" w:hAnsi="Times New Roman" w:cs="Times New Roman"/>
          <w:color w:val="000000"/>
          <w:spacing w:val="-3"/>
          <w:sz w:val="24"/>
          <w:szCs w:val="24"/>
          <w:lang w:eastAsia="ru-RU"/>
        </w:rPr>
      </w:pPr>
      <w:r w:rsidRPr="00B35476">
        <w:rPr>
          <w:rFonts w:ascii="Times New Roman" w:eastAsia="Times New Roman" w:hAnsi="Times New Roman" w:cs="Times New Roman"/>
          <w:color w:val="000000"/>
          <w:spacing w:val="1"/>
          <w:sz w:val="24"/>
          <w:szCs w:val="24"/>
          <w:lang w:eastAsia="ru-RU"/>
        </w:rPr>
        <w:t>- культурно разговаривать по теле</w:t>
      </w:r>
      <w:r w:rsidRPr="00B35476">
        <w:rPr>
          <w:rFonts w:ascii="Times New Roman" w:eastAsia="Times New Roman" w:hAnsi="Times New Roman" w:cs="Times New Roman"/>
          <w:color w:val="000000"/>
          <w:spacing w:val="1"/>
          <w:sz w:val="24"/>
          <w:szCs w:val="24"/>
          <w:lang w:eastAsia="ru-RU"/>
        </w:rPr>
        <w:softHyphen/>
      </w:r>
      <w:r w:rsidRPr="00B35476">
        <w:rPr>
          <w:rFonts w:ascii="Times New Roman" w:eastAsia="Times New Roman" w:hAnsi="Times New Roman" w:cs="Times New Roman"/>
          <w:color w:val="000000"/>
          <w:spacing w:val="-3"/>
          <w:sz w:val="24"/>
          <w:szCs w:val="24"/>
          <w:lang w:eastAsia="ru-RU"/>
        </w:rPr>
        <w:t>фону.</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Медицинская помощь.</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173"/>
        </w:tabs>
        <w:suppressAutoHyphens/>
        <w:autoSpaceDE w:val="0"/>
        <w:autoSpaceDN w:val="0"/>
        <w:adjustRightInd w:val="0"/>
        <w:spacing w:after="0" w:line="240" w:lineRule="auto"/>
        <w:rPr>
          <w:rFonts w:ascii="Times New Roman" w:eastAsia="Times New Roman" w:hAnsi="Times New Roman" w:cs="Times New Roman"/>
          <w:color w:val="000000"/>
          <w:spacing w:val="-6"/>
          <w:sz w:val="24"/>
          <w:szCs w:val="24"/>
          <w:lang w:eastAsia="ru-RU"/>
        </w:rPr>
      </w:pPr>
      <w:r w:rsidRPr="00B35476">
        <w:rPr>
          <w:rFonts w:ascii="Times New Roman" w:eastAsia="Times New Roman" w:hAnsi="Times New Roman" w:cs="Times New Roman"/>
          <w:color w:val="000000"/>
          <w:spacing w:val="-4"/>
          <w:sz w:val="24"/>
          <w:szCs w:val="24"/>
          <w:lang w:eastAsia="ru-RU"/>
        </w:rPr>
        <w:t xml:space="preserve">- оказать первую помощь при ожоге, </w:t>
      </w:r>
      <w:r w:rsidRPr="00B35476">
        <w:rPr>
          <w:rFonts w:ascii="Times New Roman" w:eastAsia="Times New Roman" w:hAnsi="Times New Roman" w:cs="Times New Roman"/>
          <w:color w:val="000000"/>
          <w:spacing w:val="-6"/>
          <w:sz w:val="24"/>
          <w:szCs w:val="24"/>
          <w:lang w:eastAsia="ru-RU"/>
        </w:rPr>
        <w:t>обморожении;</w:t>
      </w:r>
    </w:p>
    <w:p w:rsidR="00B35476" w:rsidRPr="00B35476" w:rsidRDefault="00B35476" w:rsidP="00B35476">
      <w:pPr>
        <w:widowControl w:val="0"/>
        <w:shd w:val="clear" w:color="auto" w:fill="FFFFFF"/>
        <w:tabs>
          <w:tab w:val="left" w:pos="173"/>
        </w:tabs>
        <w:suppressAutoHyphens/>
        <w:autoSpaceDE w:val="0"/>
        <w:autoSpaceDN w:val="0"/>
        <w:adjustRightInd w:val="0"/>
        <w:spacing w:after="0" w:line="240" w:lineRule="auto"/>
        <w:rPr>
          <w:rFonts w:ascii="Times New Roman" w:eastAsia="Times New Roman" w:hAnsi="Times New Roman" w:cs="Times New Roman"/>
          <w:color w:val="000000"/>
          <w:spacing w:val="-9"/>
          <w:sz w:val="24"/>
          <w:szCs w:val="24"/>
          <w:lang w:eastAsia="ru-RU"/>
        </w:rPr>
      </w:pPr>
      <w:r w:rsidRPr="00B35476">
        <w:rPr>
          <w:rFonts w:ascii="Times New Roman" w:eastAsia="Times New Roman" w:hAnsi="Times New Roman" w:cs="Times New Roman"/>
          <w:color w:val="000000"/>
          <w:spacing w:val="-9"/>
          <w:sz w:val="24"/>
          <w:szCs w:val="24"/>
          <w:lang w:eastAsia="ru-RU"/>
        </w:rPr>
        <w:t>- оказать первую помощь утопающему.</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Экономика домашнего хозяйства.</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192"/>
        </w:tabs>
        <w:suppressAutoHyphens/>
        <w:autoSpaceDE w:val="0"/>
        <w:autoSpaceDN w:val="0"/>
        <w:adjustRightInd w:val="0"/>
        <w:spacing w:after="0" w:line="240" w:lineRule="auto"/>
        <w:rPr>
          <w:rFonts w:ascii="Times New Roman" w:eastAsia="Times New Roman" w:hAnsi="Times New Roman" w:cs="Times New Roman"/>
          <w:color w:val="000000"/>
          <w:spacing w:val="-6"/>
          <w:sz w:val="24"/>
          <w:szCs w:val="24"/>
          <w:lang w:eastAsia="ru-RU"/>
        </w:rPr>
      </w:pPr>
      <w:r w:rsidRPr="00B35476">
        <w:rPr>
          <w:rFonts w:ascii="Times New Roman" w:eastAsia="Times New Roman" w:hAnsi="Times New Roman" w:cs="Times New Roman"/>
          <w:color w:val="000000"/>
          <w:spacing w:val="-6"/>
          <w:sz w:val="24"/>
          <w:szCs w:val="24"/>
          <w:lang w:eastAsia="ru-RU"/>
        </w:rPr>
        <w:t>- подсчитать бюджет семьи;</w:t>
      </w:r>
    </w:p>
    <w:p w:rsidR="00B35476" w:rsidRPr="00B35476" w:rsidRDefault="00B35476" w:rsidP="00B35476">
      <w:pPr>
        <w:widowControl w:val="0"/>
        <w:shd w:val="clear" w:color="auto" w:fill="FFFFFF"/>
        <w:tabs>
          <w:tab w:val="left" w:pos="192"/>
        </w:tabs>
        <w:suppressAutoHyphens/>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sidRPr="00B35476">
        <w:rPr>
          <w:rFonts w:ascii="Times New Roman" w:eastAsia="Times New Roman" w:hAnsi="Times New Roman" w:cs="Times New Roman"/>
          <w:color w:val="000000"/>
          <w:spacing w:val="-4"/>
          <w:sz w:val="24"/>
          <w:szCs w:val="24"/>
          <w:lang w:eastAsia="ru-RU"/>
        </w:rPr>
        <w:t>- составить доверенность на получение зарплаты, пенсии и др.;</w:t>
      </w:r>
    </w:p>
    <w:p w:rsidR="00B35476" w:rsidRPr="00B35476" w:rsidRDefault="00B35476" w:rsidP="00B35476">
      <w:pPr>
        <w:widowControl w:val="0"/>
        <w:shd w:val="clear" w:color="auto" w:fill="FFFFFF"/>
        <w:tabs>
          <w:tab w:val="left" w:pos="192"/>
        </w:tabs>
        <w:suppressAutoHyphens/>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sidRPr="00B35476">
        <w:rPr>
          <w:rFonts w:ascii="Times New Roman" w:eastAsia="Times New Roman" w:hAnsi="Times New Roman" w:cs="Times New Roman"/>
          <w:color w:val="000000"/>
          <w:spacing w:val="-4"/>
          <w:sz w:val="24"/>
          <w:szCs w:val="24"/>
          <w:lang w:eastAsia="ru-RU"/>
        </w:rPr>
        <w:t>- подсчитать расходы, планируя расходы на месяц, полмесяца, неделю, день;</w:t>
      </w:r>
    </w:p>
    <w:p w:rsidR="00B35476" w:rsidRPr="00B35476" w:rsidRDefault="00B35476" w:rsidP="00B35476">
      <w:pPr>
        <w:widowControl w:val="0"/>
        <w:shd w:val="clear" w:color="auto" w:fill="FFFFFF"/>
        <w:tabs>
          <w:tab w:val="left" w:pos="192"/>
        </w:tabs>
        <w:suppressAutoHyphens/>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sidRPr="00B35476">
        <w:rPr>
          <w:rFonts w:ascii="Times New Roman" w:eastAsia="Times New Roman" w:hAnsi="Times New Roman" w:cs="Times New Roman"/>
          <w:color w:val="000000"/>
          <w:spacing w:val="-3"/>
          <w:sz w:val="24"/>
          <w:szCs w:val="24"/>
          <w:lang w:eastAsia="ru-RU"/>
        </w:rPr>
        <w:t>- снимать показатели счетчика и подсчитывать стоимость израсходованной</w:t>
      </w:r>
      <w:r w:rsidRPr="00B35476">
        <w:rPr>
          <w:rFonts w:ascii="Times New Roman" w:eastAsia="Times New Roman" w:hAnsi="Times New Roman" w:cs="Times New Roman"/>
          <w:color w:val="000000"/>
          <w:spacing w:val="-3"/>
          <w:sz w:val="24"/>
          <w:szCs w:val="24"/>
          <w:lang w:eastAsia="ru-RU"/>
        </w:rPr>
        <w:br/>
      </w:r>
      <w:r w:rsidRPr="00B35476">
        <w:rPr>
          <w:rFonts w:ascii="Times New Roman" w:eastAsia="Times New Roman" w:hAnsi="Times New Roman" w:cs="Times New Roman"/>
          <w:color w:val="000000"/>
          <w:spacing w:val="-4"/>
          <w:sz w:val="24"/>
          <w:szCs w:val="24"/>
          <w:lang w:eastAsia="ru-RU"/>
        </w:rPr>
        <w:t>электроэнергии, газа, воды и т.п., заполнять квитанции;</w:t>
      </w:r>
    </w:p>
    <w:p w:rsidR="00B35476" w:rsidRPr="00B35476" w:rsidRDefault="00B35476" w:rsidP="00B35476">
      <w:pPr>
        <w:widowControl w:val="0"/>
        <w:shd w:val="clear" w:color="auto" w:fill="FFFFFF"/>
        <w:tabs>
          <w:tab w:val="left" w:pos="192"/>
        </w:tabs>
        <w:suppressAutoHyphens/>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sidRPr="00B35476">
        <w:rPr>
          <w:rFonts w:ascii="Times New Roman" w:eastAsia="Times New Roman" w:hAnsi="Times New Roman" w:cs="Times New Roman"/>
          <w:color w:val="000000"/>
          <w:spacing w:val="-4"/>
          <w:sz w:val="24"/>
          <w:szCs w:val="24"/>
          <w:lang w:eastAsia="ru-RU"/>
        </w:rPr>
        <w:t>- планировать и подсчитывать расходы на культурные и текущие потребнос</w:t>
      </w:r>
      <w:r w:rsidRPr="00B35476">
        <w:rPr>
          <w:rFonts w:ascii="Times New Roman" w:eastAsia="Times New Roman" w:hAnsi="Times New Roman" w:cs="Times New Roman"/>
          <w:color w:val="000000"/>
          <w:spacing w:val="-4"/>
          <w:sz w:val="24"/>
          <w:szCs w:val="24"/>
          <w:lang w:eastAsia="ru-RU"/>
        </w:rPr>
        <w:softHyphen/>
        <w:t>ти, крупные покупки;</w:t>
      </w:r>
    </w:p>
    <w:p w:rsidR="00B35476" w:rsidRPr="00B35476" w:rsidRDefault="00B35476" w:rsidP="00B35476">
      <w:pPr>
        <w:widowControl w:val="0"/>
        <w:shd w:val="clear" w:color="auto" w:fill="FFFFFF"/>
        <w:tabs>
          <w:tab w:val="left" w:pos="192"/>
        </w:tabs>
        <w:suppressAutoHyphens/>
        <w:autoSpaceDE w:val="0"/>
        <w:autoSpaceDN w:val="0"/>
        <w:adjustRightInd w:val="0"/>
        <w:spacing w:after="0" w:line="240" w:lineRule="auto"/>
        <w:rPr>
          <w:rFonts w:ascii="Times New Roman" w:eastAsia="Times New Roman" w:hAnsi="Times New Roman" w:cs="Times New Roman"/>
          <w:color w:val="000000"/>
          <w:spacing w:val="-10"/>
          <w:sz w:val="24"/>
          <w:szCs w:val="24"/>
          <w:lang w:eastAsia="ru-RU"/>
        </w:rPr>
      </w:pPr>
      <w:r w:rsidRPr="00B35476">
        <w:rPr>
          <w:rFonts w:ascii="Times New Roman" w:eastAsia="Times New Roman" w:hAnsi="Times New Roman" w:cs="Times New Roman"/>
          <w:color w:val="000000"/>
          <w:spacing w:val="-3"/>
          <w:sz w:val="24"/>
          <w:szCs w:val="24"/>
          <w:lang w:eastAsia="ru-RU"/>
        </w:rPr>
        <w:t>- соблюдать правила экономии в семье, и порядок помещения сбережений в</w:t>
      </w:r>
      <w:r w:rsidRPr="00B35476">
        <w:rPr>
          <w:rFonts w:ascii="Times New Roman" w:eastAsia="Times New Roman" w:hAnsi="Times New Roman" w:cs="Times New Roman"/>
          <w:color w:val="000000"/>
          <w:spacing w:val="-3"/>
          <w:sz w:val="24"/>
          <w:szCs w:val="24"/>
          <w:lang w:eastAsia="ru-RU"/>
        </w:rPr>
        <w:br/>
      </w:r>
      <w:r w:rsidRPr="00B35476">
        <w:rPr>
          <w:rFonts w:ascii="Times New Roman" w:eastAsia="Times New Roman" w:hAnsi="Times New Roman" w:cs="Times New Roman"/>
          <w:color w:val="000000"/>
          <w:spacing w:val="-10"/>
          <w:sz w:val="24"/>
          <w:szCs w:val="24"/>
          <w:lang w:eastAsia="ru-RU"/>
        </w:rPr>
        <w:t>Сбербанк.</w:t>
      </w:r>
    </w:p>
    <w:p w:rsidR="00B35476" w:rsidRPr="00B35476" w:rsidRDefault="00B35476" w:rsidP="00B35476">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p>
    <w:p w:rsidR="00B35476" w:rsidRPr="00B35476" w:rsidRDefault="00B35476" w:rsidP="00B35476">
      <w:pPr>
        <w:widowControl w:val="0"/>
        <w:suppressAutoHyphens/>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B35476">
        <w:rPr>
          <w:rFonts w:ascii="Times New Roman" w:eastAsia="Times New Roman" w:hAnsi="Times New Roman" w:cs="Times New Roman"/>
          <w:b/>
          <w:sz w:val="24"/>
          <w:szCs w:val="24"/>
          <w:lang w:eastAsia="ru-RU"/>
        </w:rPr>
        <w:t xml:space="preserve">9 </w:t>
      </w:r>
      <w:r w:rsidRPr="00B35476">
        <w:rPr>
          <w:rFonts w:ascii="Times New Roman" w:eastAsia="Times New Roman" w:hAnsi="Times New Roman" w:cs="Times New Roman"/>
          <w:b/>
          <w:sz w:val="24"/>
          <w:szCs w:val="24"/>
          <w:u w:val="single"/>
          <w:lang w:eastAsia="ru-RU"/>
        </w:rPr>
        <w:t>КЛАСС</w:t>
      </w:r>
    </w:p>
    <w:p w:rsidR="00B35476" w:rsidRPr="00B35476" w:rsidRDefault="00B35476" w:rsidP="00B35476">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B35476" w:rsidRPr="00B35476" w:rsidRDefault="00B35476" w:rsidP="00B3547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Личная гигиена.</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4"/>
          <w:szCs w:val="24"/>
          <w:lang w:eastAsia="ru-RU"/>
        </w:rPr>
      </w:pPr>
      <w:r w:rsidRPr="00B35476">
        <w:rPr>
          <w:rFonts w:ascii="Times New Roman" w:eastAsia="Times New Roman" w:hAnsi="Times New Roman" w:cs="Times New Roman"/>
          <w:b/>
          <w:i/>
          <w:iCs/>
          <w:color w:val="000000"/>
          <w:spacing w:val="-3"/>
          <w:sz w:val="24"/>
          <w:szCs w:val="24"/>
          <w:lang w:eastAsia="ru-RU"/>
        </w:rPr>
        <w:t xml:space="preserve">- </w:t>
      </w:r>
      <w:r w:rsidRPr="00B35476">
        <w:rPr>
          <w:rFonts w:ascii="Times New Roman" w:eastAsia="Times New Roman" w:hAnsi="Times New Roman" w:cs="Times New Roman"/>
          <w:color w:val="000000"/>
          <w:spacing w:val="-7"/>
          <w:sz w:val="24"/>
          <w:szCs w:val="24"/>
          <w:lang w:eastAsia="ru-RU"/>
        </w:rPr>
        <w:t>тренировать свою силу воли в борьбе с алкоголизмом, курением</w:t>
      </w:r>
      <w:r w:rsidRPr="00B35476">
        <w:rPr>
          <w:rFonts w:ascii="Times New Roman" w:eastAsia="Times New Roman" w:hAnsi="Times New Roman" w:cs="Times New Roman"/>
          <w:color w:val="000000"/>
          <w:spacing w:val="2"/>
          <w:sz w:val="24"/>
          <w:szCs w:val="24"/>
          <w:lang w:eastAsia="ru-RU"/>
        </w:rPr>
        <w:t>.</w:t>
      </w:r>
    </w:p>
    <w:p w:rsidR="00B35476" w:rsidRPr="00B35476" w:rsidRDefault="00B35476" w:rsidP="00B35476">
      <w:pPr>
        <w:widowControl w:val="0"/>
        <w:shd w:val="clear" w:color="auto" w:fill="FFFFFF"/>
        <w:tabs>
          <w:tab w:val="left" w:pos="194"/>
        </w:tabs>
        <w:autoSpaceDE w:val="0"/>
        <w:autoSpaceDN w:val="0"/>
        <w:adjustRightInd w:val="0"/>
        <w:spacing w:after="0" w:line="240" w:lineRule="auto"/>
        <w:jc w:val="center"/>
        <w:rPr>
          <w:rFonts w:ascii="Times New Roman" w:eastAsia="Times New Roman" w:hAnsi="Times New Roman" w:cs="Times New Roman"/>
          <w:b/>
          <w:color w:val="000000"/>
          <w:spacing w:val="-3"/>
          <w:sz w:val="24"/>
          <w:szCs w:val="24"/>
          <w:lang w:eastAsia="ru-RU"/>
        </w:rPr>
      </w:pPr>
      <w:r w:rsidRPr="00B35476">
        <w:rPr>
          <w:rFonts w:ascii="Times New Roman" w:eastAsia="Times New Roman" w:hAnsi="Times New Roman" w:cs="Times New Roman"/>
          <w:b/>
          <w:color w:val="000000"/>
          <w:spacing w:val="-3"/>
          <w:sz w:val="24"/>
          <w:szCs w:val="24"/>
          <w:lang w:eastAsia="ru-RU"/>
        </w:rPr>
        <w:t>Одежда и обувь.</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222"/>
        </w:tabs>
        <w:autoSpaceDE w:val="0"/>
        <w:autoSpaceDN w:val="0"/>
        <w:adjustRightInd w:val="0"/>
        <w:spacing w:after="0" w:line="240" w:lineRule="auto"/>
        <w:rPr>
          <w:rFonts w:ascii="Times New Roman" w:eastAsia="Times New Roman" w:hAnsi="Times New Roman" w:cs="Times New Roman"/>
          <w:b/>
          <w:bCs/>
          <w:color w:val="000000"/>
          <w:spacing w:val="-7"/>
          <w:sz w:val="24"/>
          <w:szCs w:val="24"/>
          <w:lang w:eastAsia="ru-RU"/>
        </w:rPr>
      </w:pPr>
      <w:r w:rsidRPr="00B35476">
        <w:rPr>
          <w:rFonts w:ascii="Times New Roman" w:eastAsia="Times New Roman" w:hAnsi="Times New Roman" w:cs="Times New Roman"/>
          <w:b/>
          <w:bCs/>
          <w:i/>
          <w:iCs/>
          <w:color w:val="000000"/>
          <w:spacing w:val="-7"/>
          <w:sz w:val="24"/>
          <w:szCs w:val="24"/>
          <w:lang w:eastAsia="ru-RU"/>
        </w:rPr>
        <w:t xml:space="preserve">- </w:t>
      </w:r>
      <w:r w:rsidRPr="00B35476">
        <w:rPr>
          <w:rFonts w:ascii="Times New Roman" w:eastAsia="Times New Roman" w:hAnsi="Times New Roman" w:cs="Times New Roman"/>
          <w:color w:val="000000"/>
          <w:spacing w:val="-4"/>
          <w:sz w:val="24"/>
          <w:szCs w:val="24"/>
          <w:lang w:eastAsia="ru-RU"/>
        </w:rPr>
        <w:t>пользоваться журна</w:t>
      </w:r>
      <w:r w:rsidRPr="00B35476">
        <w:rPr>
          <w:rFonts w:ascii="Times New Roman" w:eastAsia="Times New Roman" w:hAnsi="Times New Roman" w:cs="Times New Roman"/>
          <w:color w:val="000000"/>
          <w:spacing w:val="-7"/>
          <w:sz w:val="24"/>
          <w:szCs w:val="24"/>
          <w:lang w:eastAsia="ru-RU"/>
        </w:rPr>
        <w:t>лом мод;</w:t>
      </w:r>
    </w:p>
    <w:p w:rsidR="00B35476" w:rsidRPr="00B35476" w:rsidRDefault="00B35476" w:rsidP="00B3547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4"/>
          <w:sz w:val="24"/>
          <w:szCs w:val="24"/>
          <w:lang w:eastAsia="ru-RU"/>
        </w:rPr>
        <w:t xml:space="preserve">- подбирать одежду и </w:t>
      </w:r>
      <w:r w:rsidRPr="00B35476">
        <w:rPr>
          <w:rFonts w:ascii="Times New Roman" w:eastAsia="Times New Roman" w:hAnsi="Times New Roman" w:cs="Times New Roman"/>
          <w:color w:val="000000"/>
          <w:spacing w:val="-1"/>
          <w:sz w:val="24"/>
          <w:szCs w:val="24"/>
          <w:lang w:eastAsia="ru-RU"/>
        </w:rPr>
        <w:t xml:space="preserve">обувь в соответствии с </w:t>
      </w:r>
      <w:r w:rsidRPr="00B35476">
        <w:rPr>
          <w:rFonts w:ascii="Times New Roman" w:eastAsia="Times New Roman" w:hAnsi="Times New Roman" w:cs="Times New Roman"/>
          <w:color w:val="000000"/>
          <w:spacing w:val="-2"/>
          <w:sz w:val="24"/>
          <w:szCs w:val="24"/>
          <w:lang w:eastAsia="ru-RU"/>
        </w:rPr>
        <w:t>индивидуальными осо</w:t>
      </w:r>
      <w:r w:rsidRPr="00B35476">
        <w:rPr>
          <w:rFonts w:ascii="Times New Roman" w:eastAsia="Times New Roman" w:hAnsi="Times New Roman" w:cs="Times New Roman"/>
          <w:color w:val="000000"/>
          <w:spacing w:val="-2"/>
          <w:sz w:val="24"/>
          <w:szCs w:val="24"/>
          <w:lang w:eastAsia="ru-RU"/>
        </w:rPr>
        <w:softHyphen/>
      </w:r>
      <w:r w:rsidRPr="00B35476">
        <w:rPr>
          <w:rFonts w:ascii="Times New Roman" w:eastAsia="Times New Roman" w:hAnsi="Times New Roman" w:cs="Times New Roman"/>
          <w:color w:val="000000"/>
          <w:spacing w:val="-5"/>
          <w:sz w:val="24"/>
          <w:szCs w:val="24"/>
          <w:lang w:eastAsia="ru-RU"/>
        </w:rPr>
        <w:t xml:space="preserve">бенностями. </w:t>
      </w:r>
    </w:p>
    <w:p w:rsidR="00B35476" w:rsidRPr="00B35476" w:rsidRDefault="00B35476" w:rsidP="00B354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pacing w:val="8"/>
          <w:sz w:val="24"/>
          <w:szCs w:val="24"/>
          <w:lang w:eastAsia="ru-RU"/>
        </w:rPr>
        <w:t>- рационально выби</w:t>
      </w:r>
      <w:r w:rsidRPr="00B35476">
        <w:rPr>
          <w:rFonts w:ascii="Times New Roman" w:eastAsia="Times New Roman" w:hAnsi="Times New Roman" w:cs="Times New Roman"/>
          <w:color w:val="000000"/>
          <w:spacing w:val="8"/>
          <w:sz w:val="24"/>
          <w:szCs w:val="24"/>
          <w:lang w:eastAsia="ru-RU"/>
        </w:rPr>
        <w:softHyphen/>
      </w:r>
      <w:r w:rsidRPr="00B35476">
        <w:rPr>
          <w:rFonts w:ascii="Times New Roman" w:eastAsia="Times New Roman" w:hAnsi="Times New Roman" w:cs="Times New Roman"/>
          <w:color w:val="000000"/>
          <w:spacing w:val="1"/>
          <w:sz w:val="24"/>
          <w:szCs w:val="24"/>
          <w:lang w:eastAsia="ru-RU"/>
        </w:rPr>
        <w:t xml:space="preserve">рать товары, учитывая </w:t>
      </w:r>
      <w:r w:rsidRPr="00B35476">
        <w:rPr>
          <w:rFonts w:ascii="Times New Roman" w:eastAsia="Times New Roman" w:hAnsi="Times New Roman" w:cs="Times New Roman"/>
          <w:color w:val="000000"/>
          <w:spacing w:val="7"/>
          <w:sz w:val="24"/>
          <w:szCs w:val="24"/>
          <w:lang w:eastAsia="ru-RU"/>
        </w:rPr>
        <w:t>их назначение и соб</w:t>
      </w:r>
      <w:r w:rsidRPr="00B35476">
        <w:rPr>
          <w:rFonts w:ascii="Times New Roman" w:eastAsia="Times New Roman" w:hAnsi="Times New Roman" w:cs="Times New Roman"/>
          <w:color w:val="000000"/>
          <w:spacing w:val="-5"/>
          <w:sz w:val="24"/>
          <w:szCs w:val="24"/>
          <w:lang w:eastAsia="ru-RU"/>
        </w:rPr>
        <w:t>ственные возможности;</w:t>
      </w:r>
      <w:r w:rsidRPr="00B35476">
        <w:rPr>
          <w:rFonts w:ascii="Times New Roman" w:eastAsia="Times New Roman" w:hAnsi="Times New Roman" w:cs="Times New Roman"/>
          <w:sz w:val="24"/>
          <w:szCs w:val="24"/>
          <w:lang w:eastAsia="ru-RU"/>
        </w:rPr>
        <w:t xml:space="preserve"> </w:t>
      </w:r>
    </w:p>
    <w:p w:rsidR="00B35476" w:rsidRPr="00B35476" w:rsidRDefault="00B35476" w:rsidP="00B354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pacing w:val="11"/>
          <w:sz w:val="24"/>
          <w:szCs w:val="24"/>
          <w:lang w:eastAsia="ru-RU"/>
        </w:rPr>
        <w:t>- выводить пятна на</w:t>
      </w:r>
      <w:r w:rsidRPr="00B35476">
        <w:rPr>
          <w:rFonts w:ascii="Times New Roman" w:eastAsia="Times New Roman" w:hAnsi="Times New Roman" w:cs="Times New Roman"/>
          <w:sz w:val="24"/>
          <w:szCs w:val="24"/>
          <w:lang w:eastAsia="ru-RU"/>
        </w:rPr>
        <w:t xml:space="preserve"> </w:t>
      </w:r>
      <w:r w:rsidRPr="00B35476">
        <w:rPr>
          <w:rFonts w:ascii="Times New Roman" w:eastAsia="Times New Roman" w:hAnsi="Times New Roman" w:cs="Times New Roman"/>
          <w:color w:val="000000"/>
          <w:spacing w:val="2"/>
          <w:sz w:val="24"/>
          <w:szCs w:val="24"/>
          <w:lang w:eastAsia="ru-RU"/>
        </w:rPr>
        <w:t>одежде разными сред</w:t>
      </w:r>
      <w:r w:rsidRPr="00B35476">
        <w:rPr>
          <w:rFonts w:ascii="Times New Roman" w:eastAsia="Times New Roman" w:hAnsi="Times New Roman" w:cs="Times New Roman"/>
          <w:color w:val="000000"/>
          <w:spacing w:val="-8"/>
          <w:sz w:val="24"/>
          <w:szCs w:val="24"/>
          <w:lang w:eastAsia="ru-RU"/>
        </w:rPr>
        <w:t>ствами;</w:t>
      </w:r>
      <w:r w:rsidRPr="00B35476">
        <w:rPr>
          <w:rFonts w:ascii="Times New Roman" w:eastAsia="Times New Roman" w:hAnsi="Times New Roman" w:cs="Times New Roman"/>
          <w:sz w:val="24"/>
          <w:szCs w:val="24"/>
          <w:lang w:eastAsia="ru-RU"/>
        </w:rPr>
        <w:t xml:space="preserve"> </w:t>
      </w:r>
    </w:p>
    <w:p w:rsidR="00B35476" w:rsidRPr="00B35476" w:rsidRDefault="00B35476" w:rsidP="00B354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pacing w:val="3"/>
          <w:sz w:val="24"/>
          <w:szCs w:val="24"/>
          <w:lang w:eastAsia="ru-RU"/>
        </w:rPr>
        <w:t>- стирать изделия из</w:t>
      </w:r>
      <w:r w:rsidRPr="00B35476">
        <w:rPr>
          <w:rFonts w:ascii="Times New Roman" w:eastAsia="Times New Roman" w:hAnsi="Times New Roman" w:cs="Times New Roman"/>
          <w:sz w:val="24"/>
          <w:szCs w:val="24"/>
          <w:lang w:eastAsia="ru-RU"/>
        </w:rPr>
        <w:t xml:space="preserve"> </w:t>
      </w:r>
      <w:r w:rsidRPr="00B35476">
        <w:rPr>
          <w:rFonts w:ascii="Times New Roman" w:eastAsia="Times New Roman" w:hAnsi="Times New Roman" w:cs="Times New Roman"/>
          <w:color w:val="000000"/>
          <w:spacing w:val="-5"/>
          <w:sz w:val="24"/>
          <w:szCs w:val="24"/>
          <w:lang w:eastAsia="ru-RU"/>
        </w:rPr>
        <w:t>тюля и трикотажа.</w:t>
      </w:r>
      <w:r w:rsidRPr="00B35476">
        <w:rPr>
          <w:rFonts w:ascii="Times New Roman" w:eastAsia="Times New Roman" w:hAnsi="Times New Roman" w:cs="Times New Roman"/>
          <w:sz w:val="24"/>
          <w:szCs w:val="24"/>
          <w:lang w:eastAsia="ru-RU"/>
        </w:rPr>
        <w:t xml:space="preserve"> </w:t>
      </w:r>
    </w:p>
    <w:p w:rsidR="00B35476" w:rsidRPr="00B35476" w:rsidRDefault="00B35476" w:rsidP="00B354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Питание.</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lastRenderedPageBreak/>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187"/>
        </w:tabs>
        <w:suppressAutoHyphens/>
        <w:autoSpaceDE w:val="0"/>
        <w:autoSpaceDN w:val="0"/>
        <w:adjustRightInd w:val="0"/>
        <w:spacing w:after="0" w:line="240" w:lineRule="auto"/>
        <w:rPr>
          <w:rFonts w:ascii="Times New Roman" w:eastAsia="Times New Roman" w:hAnsi="Times New Roman" w:cs="Times New Roman"/>
          <w:color w:val="000000"/>
          <w:spacing w:val="-7"/>
          <w:sz w:val="24"/>
          <w:szCs w:val="24"/>
          <w:lang w:eastAsia="ru-RU"/>
        </w:rPr>
      </w:pPr>
      <w:r w:rsidRPr="00B35476">
        <w:rPr>
          <w:rFonts w:ascii="Times New Roman" w:eastAsia="Times New Roman" w:hAnsi="Times New Roman" w:cs="Times New Roman"/>
          <w:color w:val="000000"/>
          <w:spacing w:val="-5"/>
          <w:sz w:val="24"/>
          <w:szCs w:val="24"/>
          <w:lang w:eastAsia="ru-RU"/>
        </w:rPr>
        <w:t>- составить меню дие</w:t>
      </w:r>
      <w:r w:rsidRPr="00B35476">
        <w:rPr>
          <w:rFonts w:ascii="Times New Roman" w:eastAsia="Times New Roman" w:hAnsi="Times New Roman" w:cs="Times New Roman"/>
          <w:color w:val="000000"/>
          <w:spacing w:val="-5"/>
          <w:sz w:val="24"/>
          <w:szCs w:val="24"/>
          <w:lang w:eastAsia="ru-RU"/>
        </w:rPr>
        <w:softHyphen/>
      </w:r>
      <w:r w:rsidRPr="00B35476">
        <w:rPr>
          <w:rFonts w:ascii="Times New Roman" w:eastAsia="Times New Roman" w:hAnsi="Times New Roman" w:cs="Times New Roman"/>
          <w:color w:val="000000"/>
          <w:spacing w:val="1"/>
          <w:sz w:val="24"/>
          <w:szCs w:val="24"/>
          <w:lang w:eastAsia="ru-RU"/>
        </w:rPr>
        <w:t xml:space="preserve">тического питания на </w:t>
      </w:r>
      <w:r w:rsidRPr="00B35476">
        <w:rPr>
          <w:rFonts w:ascii="Times New Roman" w:eastAsia="Times New Roman" w:hAnsi="Times New Roman" w:cs="Times New Roman"/>
          <w:color w:val="000000"/>
          <w:spacing w:val="-7"/>
          <w:sz w:val="24"/>
          <w:szCs w:val="24"/>
          <w:lang w:eastAsia="ru-RU"/>
        </w:rPr>
        <w:t>день;</w:t>
      </w:r>
    </w:p>
    <w:p w:rsidR="00B35476" w:rsidRPr="00B35476" w:rsidRDefault="00B35476" w:rsidP="00B35476">
      <w:pPr>
        <w:widowControl w:val="0"/>
        <w:shd w:val="clear" w:color="auto" w:fill="FFFFFF"/>
        <w:tabs>
          <w:tab w:val="left" w:pos="187"/>
        </w:tabs>
        <w:suppressAutoHyphen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r w:rsidRPr="00B35476">
        <w:rPr>
          <w:rFonts w:ascii="Times New Roman" w:eastAsia="Times New Roman" w:hAnsi="Times New Roman" w:cs="Times New Roman"/>
          <w:color w:val="000000"/>
          <w:spacing w:val="-3"/>
          <w:sz w:val="24"/>
          <w:szCs w:val="24"/>
          <w:lang w:eastAsia="ru-RU"/>
        </w:rPr>
        <w:t>- приготовить 1—2 ди</w:t>
      </w:r>
      <w:r w:rsidRPr="00B35476">
        <w:rPr>
          <w:rFonts w:ascii="Times New Roman" w:eastAsia="Times New Roman" w:hAnsi="Times New Roman" w:cs="Times New Roman"/>
          <w:color w:val="000000"/>
          <w:spacing w:val="-1"/>
          <w:sz w:val="24"/>
          <w:szCs w:val="24"/>
          <w:lang w:eastAsia="ru-RU"/>
        </w:rPr>
        <w:t>етическое блюдо;</w:t>
      </w:r>
    </w:p>
    <w:p w:rsidR="00B35476" w:rsidRPr="00B35476" w:rsidRDefault="00B35476" w:rsidP="00B35476">
      <w:pPr>
        <w:widowControl w:val="0"/>
        <w:shd w:val="clear" w:color="auto" w:fill="FFFFFF"/>
        <w:tabs>
          <w:tab w:val="left" w:pos="187"/>
        </w:tabs>
        <w:suppressAutoHyphens/>
        <w:autoSpaceDE w:val="0"/>
        <w:autoSpaceDN w:val="0"/>
        <w:adjustRightInd w:val="0"/>
        <w:spacing w:after="0" w:line="240" w:lineRule="auto"/>
        <w:rPr>
          <w:rFonts w:ascii="Times New Roman" w:eastAsia="Times New Roman" w:hAnsi="Times New Roman" w:cs="Times New Roman"/>
          <w:color w:val="000000"/>
          <w:spacing w:val="-8"/>
          <w:sz w:val="24"/>
          <w:szCs w:val="24"/>
          <w:lang w:eastAsia="ru-RU"/>
        </w:rPr>
      </w:pPr>
      <w:r w:rsidRPr="00B35476">
        <w:rPr>
          <w:rFonts w:ascii="Times New Roman" w:eastAsia="Times New Roman" w:hAnsi="Times New Roman" w:cs="Times New Roman"/>
          <w:color w:val="000000"/>
          <w:spacing w:val="3"/>
          <w:sz w:val="24"/>
          <w:szCs w:val="24"/>
          <w:lang w:eastAsia="ru-RU"/>
        </w:rPr>
        <w:t xml:space="preserve">- составить меню на </w:t>
      </w:r>
      <w:r w:rsidRPr="00B35476">
        <w:rPr>
          <w:rFonts w:ascii="Times New Roman" w:eastAsia="Times New Roman" w:hAnsi="Times New Roman" w:cs="Times New Roman"/>
          <w:color w:val="000000"/>
          <w:spacing w:val="-7"/>
          <w:sz w:val="24"/>
          <w:szCs w:val="24"/>
          <w:lang w:eastAsia="ru-RU"/>
        </w:rPr>
        <w:t>день для ребенка ясель</w:t>
      </w:r>
      <w:r w:rsidRPr="00B35476">
        <w:rPr>
          <w:rFonts w:ascii="Times New Roman" w:eastAsia="Times New Roman" w:hAnsi="Times New Roman" w:cs="Times New Roman"/>
          <w:color w:val="000000"/>
          <w:spacing w:val="-7"/>
          <w:sz w:val="24"/>
          <w:szCs w:val="24"/>
          <w:lang w:eastAsia="ru-RU"/>
        </w:rPr>
        <w:softHyphen/>
      </w:r>
      <w:r w:rsidRPr="00B35476">
        <w:rPr>
          <w:rFonts w:ascii="Times New Roman" w:eastAsia="Times New Roman" w:hAnsi="Times New Roman" w:cs="Times New Roman"/>
          <w:color w:val="000000"/>
          <w:spacing w:val="-3"/>
          <w:sz w:val="24"/>
          <w:szCs w:val="24"/>
          <w:lang w:eastAsia="ru-RU"/>
        </w:rPr>
        <w:t>ного возраста и приго</w:t>
      </w:r>
      <w:r w:rsidRPr="00B35476">
        <w:rPr>
          <w:rFonts w:ascii="Times New Roman" w:eastAsia="Times New Roman" w:hAnsi="Times New Roman" w:cs="Times New Roman"/>
          <w:color w:val="000000"/>
          <w:spacing w:val="-3"/>
          <w:sz w:val="24"/>
          <w:szCs w:val="24"/>
          <w:lang w:eastAsia="ru-RU"/>
        </w:rPr>
        <w:softHyphen/>
        <w:t xml:space="preserve">товить соответственно </w:t>
      </w:r>
      <w:r w:rsidRPr="00B35476">
        <w:rPr>
          <w:rFonts w:ascii="Times New Roman" w:eastAsia="Times New Roman" w:hAnsi="Times New Roman" w:cs="Times New Roman"/>
          <w:color w:val="000000"/>
          <w:spacing w:val="-8"/>
          <w:sz w:val="24"/>
          <w:szCs w:val="24"/>
          <w:lang w:eastAsia="ru-RU"/>
        </w:rPr>
        <w:t>его блюда;</w:t>
      </w:r>
    </w:p>
    <w:p w:rsidR="00B35476" w:rsidRPr="00B35476" w:rsidRDefault="00B35476" w:rsidP="00B35476">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B35476">
        <w:rPr>
          <w:rFonts w:ascii="Times New Roman" w:eastAsia="Times New Roman" w:hAnsi="Times New Roman" w:cs="Times New Roman"/>
          <w:color w:val="000000"/>
          <w:spacing w:val="-5"/>
          <w:sz w:val="24"/>
          <w:szCs w:val="24"/>
          <w:lang w:eastAsia="ru-RU"/>
        </w:rPr>
        <w:t>- приготовить одно на</w:t>
      </w:r>
      <w:r w:rsidRPr="00B35476">
        <w:rPr>
          <w:rFonts w:ascii="Times New Roman" w:eastAsia="Times New Roman" w:hAnsi="Times New Roman" w:cs="Times New Roman"/>
          <w:color w:val="000000"/>
          <w:spacing w:val="-5"/>
          <w:sz w:val="24"/>
          <w:szCs w:val="24"/>
          <w:lang w:eastAsia="ru-RU"/>
        </w:rPr>
        <w:softHyphen/>
        <w:t>циональное блюдо, со</w:t>
      </w:r>
      <w:r w:rsidRPr="00B35476">
        <w:rPr>
          <w:rFonts w:ascii="Times New Roman" w:eastAsia="Times New Roman" w:hAnsi="Times New Roman" w:cs="Times New Roman"/>
          <w:color w:val="000000"/>
          <w:spacing w:val="-5"/>
          <w:sz w:val="24"/>
          <w:szCs w:val="24"/>
          <w:lang w:eastAsia="ru-RU"/>
        </w:rPr>
        <w:softHyphen/>
      </w:r>
      <w:r w:rsidRPr="00B35476">
        <w:rPr>
          <w:rFonts w:ascii="Times New Roman" w:eastAsia="Times New Roman" w:hAnsi="Times New Roman" w:cs="Times New Roman"/>
          <w:color w:val="000000"/>
          <w:spacing w:val="3"/>
          <w:sz w:val="24"/>
          <w:szCs w:val="24"/>
          <w:lang w:eastAsia="ru-RU"/>
        </w:rPr>
        <w:t>ставить меню празд</w:t>
      </w:r>
      <w:r w:rsidRPr="00B35476">
        <w:rPr>
          <w:rFonts w:ascii="Times New Roman" w:eastAsia="Times New Roman" w:hAnsi="Times New Roman" w:cs="Times New Roman"/>
          <w:color w:val="000000"/>
          <w:spacing w:val="3"/>
          <w:sz w:val="24"/>
          <w:szCs w:val="24"/>
          <w:lang w:eastAsia="ru-RU"/>
        </w:rPr>
        <w:softHyphen/>
      </w:r>
      <w:r w:rsidRPr="00B35476">
        <w:rPr>
          <w:rFonts w:ascii="Times New Roman" w:eastAsia="Times New Roman" w:hAnsi="Times New Roman" w:cs="Times New Roman"/>
          <w:color w:val="000000"/>
          <w:spacing w:val="-6"/>
          <w:sz w:val="24"/>
          <w:szCs w:val="24"/>
          <w:lang w:eastAsia="ru-RU"/>
        </w:rPr>
        <w:t>ничного стола;</w:t>
      </w:r>
    </w:p>
    <w:p w:rsidR="00B35476" w:rsidRPr="00B35476" w:rsidRDefault="00B35476" w:rsidP="00B35476">
      <w:pPr>
        <w:widowControl w:val="0"/>
        <w:shd w:val="clear" w:color="auto" w:fill="FFFFFF"/>
        <w:tabs>
          <w:tab w:val="left" w:pos="246"/>
        </w:tabs>
        <w:autoSpaceDE w:val="0"/>
        <w:autoSpaceDN w:val="0"/>
        <w:adjustRightInd w:val="0"/>
        <w:spacing w:after="0" w:line="240" w:lineRule="auto"/>
        <w:rPr>
          <w:rFonts w:ascii="Times New Roman" w:eastAsia="Times New Roman" w:hAnsi="Times New Roman" w:cs="Times New Roman"/>
          <w:color w:val="000000"/>
          <w:spacing w:val="-6"/>
          <w:sz w:val="24"/>
          <w:szCs w:val="24"/>
          <w:lang w:eastAsia="ru-RU"/>
        </w:rPr>
      </w:pPr>
      <w:r w:rsidRPr="00B35476">
        <w:rPr>
          <w:rFonts w:ascii="Times New Roman" w:eastAsia="Times New Roman" w:hAnsi="Times New Roman" w:cs="Times New Roman"/>
          <w:color w:val="000000"/>
          <w:sz w:val="24"/>
          <w:szCs w:val="24"/>
          <w:lang w:eastAsia="ru-RU"/>
        </w:rPr>
        <w:t xml:space="preserve">- </w:t>
      </w:r>
      <w:r w:rsidRPr="00B35476">
        <w:rPr>
          <w:rFonts w:ascii="Times New Roman" w:eastAsia="Times New Roman" w:hAnsi="Times New Roman" w:cs="Times New Roman"/>
          <w:color w:val="000000"/>
          <w:spacing w:val="-6"/>
          <w:sz w:val="24"/>
          <w:szCs w:val="24"/>
          <w:lang w:eastAsia="ru-RU"/>
        </w:rPr>
        <w:t>выполнить сервировку праздничного стола.</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Семья.</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246"/>
        </w:tabs>
        <w:autoSpaceDE w:val="0"/>
        <w:autoSpaceDN w:val="0"/>
        <w:adjustRightInd w:val="0"/>
        <w:spacing w:after="0" w:line="240" w:lineRule="auto"/>
        <w:rPr>
          <w:rFonts w:ascii="Times New Roman" w:eastAsia="Times New Roman" w:hAnsi="Times New Roman" w:cs="Times New Roman"/>
          <w:b/>
          <w:bCs/>
          <w:color w:val="000000"/>
          <w:spacing w:val="-1"/>
          <w:sz w:val="24"/>
          <w:szCs w:val="24"/>
          <w:lang w:eastAsia="ru-RU"/>
        </w:rPr>
      </w:pPr>
      <w:r w:rsidRPr="00B35476">
        <w:rPr>
          <w:rFonts w:ascii="Times New Roman" w:eastAsia="Times New Roman" w:hAnsi="Times New Roman" w:cs="Times New Roman"/>
          <w:color w:val="000000"/>
          <w:spacing w:val="1"/>
          <w:sz w:val="24"/>
          <w:szCs w:val="24"/>
          <w:lang w:eastAsia="ru-RU"/>
        </w:rPr>
        <w:t>-анализировать раз</w:t>
      </w:r>
      <w:r w:rsidRPr="00B35476">
        <w:rPr>
          <w:rFonts w:ascii="Times New Roman" w:eastAsia="Times New Roman" w:hAnsi="Times New Roman" w:cs="Times New Roman"/>
          <w:color w:val="000000"/>
          <w:spacing w:val="1"/>
          <w:sz w:val="24"/>
          <w:szCs w:val="24"/>
          <w:lang w:eastAsia="ru-RU"/>
        </w:rPr>
        <w:softHyphen/>
      </w:r>
      <w:r w:rsidRPr="00B35476">
        <w:rPr>
          <w:rFonts w:ascii="Times New Roman" w:eastAsia="Times New Roman" w:hAnsi="Times New Roman" w:cs="Times New Roman"/>
          <w:color w:val="000000"/>
          <w:spacing w:val="-7"/>
          <w:sz w:val="24"/>
          <w:szCs w:val="24"/>
          <w:lang w:eastAsia="ru-RU"/>
        </w:rPr>
        <w:t>личные семейные ситу</w:t>
      </w:r>
      <w:r w:rsidRPr="00B35476">
        <w:rPr>
          <w:rFonts w:ascii="Times New Roman" w:eastAsia="Times New Roman" w:hAnsi="Times New Roman" w:cs="Times New Roman"/>
          <w:color w:val="000000"/>
          <w:spacing w:val="-7"/>
          <w:sz w:val="24"/>
          <w:szCs w:val="24"/>
          <w:lang w:eastAsia="ru-RU"/>
        </w:rPr>
        <w:softHyphen/>
      </w:r>
      <w:r w:rsidRPr="00B35476">
        <w:rPr>
          <w:rFonts w:ascii="Times New Roman" w:eastAsia="Times New Roman" w:hAnsi="Times New Roman" w:cs="Times New Roman"/>
          <w:color w:val="000000"/>
          <w:sz w:val="24"/>
          <w:szCs w:val="24"/>
          <w:lang w:eastAsia="ru-RU"/>
        </w:rPr>
        <w:t>ации и давать им пра</w:t>
      </w:r>
      <w:r w:rsidRPr="00B35476">
        <w:rPr>
          <w:rFonts w:ascii="Times New Roman" w:eastAsia="Times New Roman" w:hAnsi="Times New Roman" w:cs="Times New Roman"/>
          <w:color w:val="000000"/>
          <w:sz w:val="24"/>
          <w:szCs w:val="24"/>
          <w:lang w:eastAsia="ru-RU"/>
        </w:rPr>
        <w:softHyphen/>
      </w:r>
      <w:r w:rsidRPr="00B35476">
        <w:rPr>
          <w:rFonts w:ascii="Times New Roman" w:eastAsia="Times New Roman" w:hAnsi="Times New Roman" w:cs="Times New Roman"/>
          <w:color w:val="000000"/>
          <w:spacing w:val="-5"/>
          <w:sz w:val="24"/>
          <w:szCs w:val="24"/>
          <w:lang w:eastAsia="ru-RU"/>
        </w:rPr>
        <w:t>вильную оценку;</w:t>
      </w:r>
    </w:p>
    <w:p w:rsidR="00B35476" w:rsidRPr="00B35476" w:rsidRDefault="00B35476" w:rsidP="00B35476">
      <w:pPr>
        <w:widowControl w:val="0"/>
        <w:numPr>
          <w:ilvl w:val="0"/>
          <w:numId w:val="2"/>
        </w:numPr>
        <w:shd w:val="clear" w:color="auto" w:fill="FFFFFF"/>
        <w:tabs>
          <w:tab w:val="left" w:pos="216"/>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roofErr w:type="gramStart"/>
      <w:r w:rsidRPr="00B35476">
        <w:rPr>
          <w:rFonts w:ascii="Times New Roman" w:eastAsia="Times New Roman" w:hAnsi="Times New Roman" w:cs="Times New Roman"/>
          <w:color w:val="000000"/>
          <w:sz w:val="24"/>
          <w:szCs w:val="24"/>
          <w:lang w:eastAsia="ru-RU"/>
        </w:rPr>
        <w:t>выполнять</w:t>
      </w:r>
      <w:proofErr w:type="gramEnd"/>
      <w:r w:rsidRPr="00B35476">
        <w:rPr>
          <w:rFonts w:ascii="Times New Roman" w:eastAsia="Times New Roman" w:hAnsi="Times New Roman" w:cs="Times New Roman"/>
          <w:color w:val="000000"/>
          <w:sz w:val="24"/>
          <w:szCs w:val="24"/>
          <w:lang w:eastAsia="ru-RU"/>
        </w:rPr>
        <w:t xml:space="preserve"> мораль</w:t>
      </w:r>
      <w:r w:rsidRPr="00B35476">
        <w:rPr>
          <w:rFonts w:ascii="Times New Roman" w:eastAsia="Times New Roman" w:hAnsi="Times New Roman" w:cs="Times New Roman"/>
          <w:color w:val="000000"/>
          <w:sz w:val="24"/>
          <w:szCs w:val="24"/>
          <w:lang w:eastAsia="ru-RU"/>
        </w:rPr>
        <w:softHyphen/>
      </w:r>
      <w:r w:rsidRPr="00B35476">
        <w:rPr>
          <w:rFonts w:ascii="Times New Roman" w:eastAsia="Times New Roman" w:hAnsi="Times New Roman" w:cs="Times New Roman"/>
          <w:color w:val="000000"/>
          <w:spacing w:val="7"/>
          <w:sz w:val="24"/>
          <w:szCs w:val="24"/>
          <w:lang w:eastAsia="ru-RU"/>
        </w:rPr>
        <w:t xml:space="preserve">но-этические нормы </w:t>
      </w:r>
      <w:r w:rsidRPr="00B35476">
        <w:rPr>
          <w:rFonts w:ascii="Times New Roman" w:eastAsia="Times New Roman" w:hAnsi="Times New Roman" w:cs="Times New Roman"/>
          <w:color w:val="000000"/>
          <w:spacing w:val="-5"/>
          <w:sz w:val="24"/>
          <w:szCs w:val="24"/>
          <w:lang w:eastAsia="ru-RU"/>
        </w:rPr>
        <w:t>взаимоотношения в се</w:t>
      </w:r>
      <w:r w:rsidRPr="00B35476">
        <w:rPr>
          <w:rFonts w:ascii="Times New Roman" w:eastAsia="Times New Roman" w:hAnsi="Times New Roman" w:cs="Times New Roman"/>
          <w:color w:val="000000"/>
          <w:spacing w:val="-5"/>
          <w:sz w:val="24"/>
          <w:szCs w:val="24"/>
          <w:lang w:eastAsia="ru-RU"/>
        </w:rPr>
        <w:softHyphen/>
      </w:r>
      <w:r w:rsidRPr="00B35476">
        <w:rPr>
          <w:rFonts w:ascii="Times New Roman" w:eastAsia="Times New Roman" w:hAnsi="Times New Roman" w:cs="Times New Roman"/>
          <w:color w:val="000000"/>
          <w:spacing w:val="-8"/>
          <w:sz w:val="24"/>
          <w:szCs w:val="24"/>
          <w:lang w:eastAsia="ru-RU"/>
        </w:rPr>
        <w:t>мье (отношение к роди</w:t>
      </w:r>
      <w:r w:rsidRPr="00B35476">
        <w:rPr>
          <w:rFonts w:ascii="Times New Roman" w:eastAsia="Times New Roman" w:hAnsi="Times New Roman" w:cs="Times New Roman"/>
          <w:color w:val="000000"/>
          <w:spacing w:val="3"/>
          <w:sz w:val="24"/>
          <w:szCs w:val="24"/>
          <w:lang w:eastAsia="ru-RU"/>
        </w:rPr>
        <w:t>телям, дедушкам, ба</w:t>
      </w:r>
      <w:r w:rsidRPr="00B35476">
        <w:rPr>
          <w:rFonts w:ascii="Times New Roman" w:eastAsia="Times New Roman" w:hAnsi="Times New Roman" w:cs="Times New Roman"/>
          <w:color w:val="000000"/>
          <w:spacing w:val="3"/>
          <w:sz w:val="24"/>
          <w:szCs w:val="24"/>
          <w:lang w:eastAsia="ru-RU"/>
        </w:rPr>
        <w:softHyphen/>
      </w:r>
      <w:r w:rsidRPr="00B35476">
        <w:rPr>
          <w:rFonts w:ascii="Times New Roman" w:eastAsia="Times New Roman" w:hAnsi="Times New Roman" w:cs="Times New Roman"/>
          <w:color w:val="000000"/>
          <w:spacing w:val="-5"/>
          <w:sz w:val="24"/>
          <w:szCs w:val="24"/>
          <w:lang w:eastAsia="ru-RU"/>
        </w:rPr>
        <w:t>бушкам);</w:t>
      </w:r>
    </w:p>
    <w:p w:rsidR="00B35476" w:rsidRPr="00B35476" w:rsidRDefault="00B35476" w:rsidP="00B35476">
      <w:pPr>
        <w:widowControl w:val="0"/>
        <w:numPr>
          <w:ilvl w:val="0"/>
          <w:numId w:val="2"/>
        </w:numPr>
        <w:shd w:val="clear" w:color="auto" w:fill="FFFFFF"/>
        <w:tabs>
          <w:tab w:val="left" w:pos="216"/>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roofErr w:type="gramStart"/>
      <w:r w:rsidRPr="00B35476">
        <w:rPr>
          <w:rFonts w:ascii="Times New Roman" w:eastAsia="Times New Roman" w:hAnsi="Times New Roman" w:cs="Times New Roman"/>
          <w:color w:val="000000"/>
          <w:spacing w:val="5"/>
          <w:sz w:val="24"/>
          <w:szCs w:val="24"/>
          <w:lang w:eastAsia="ru-RU"/>
        </w:rPr>
        <w:t>оказать</w:t>
      </w:r>
      <w:proofErr w:type="gramEnd"/>
      <w:r w:rsidRPr="00B35476">
        <w:rPr>
          <w:rFonts w:ascii="Times New Roman" w:eastAsia="Times New Roman" w:hAnsi="Times New Roman" w:cs="Times New Roman"/>
          <w:color w:val="000000"/>
          <w:spacing w:val="5"/>
          <w:sz w:val="24"/>
          <w:szCs w:val="24"/>
          <w:lang w:eastAsia="ru-RU"/>
        </w:rPr>
        <w:t xml:space="preserve"> внимание, </w:t>
      </w:r>
      <w:r w:rsidRPr="00B35476">
        <w:rPr>
          <w:rFonts w:ascii="Times New Roman" w:eastAsia="Times New Roman" w:hAnsi="Times New Roman" w:cs="Times New Roman"/>
          <w:color w:val="000000"/>
          <w:spacing w:val="-6"/>
          <w:sz w:val="24"/>
          <w:szCs w:val="24"/>
          <w:lang w:eastAsia="ru-RU"/>
        </w:rPr>
        <w:t xml:space="preserve">поддержку, посильную </w:t>
      </w:r>
      <w:r w:rsidRPr="00B35476">
        <w:rPr>
          <w:rFonts w:ascii="Times New Roman" w:eastAsia="Times New Roman" w:hAnsi="Times New Roman" w:cs="Times New Roman"/>
          <w:color w:val="000000"/>
          <w:spacing w:val="-3"/>
          <w:sz w:val="24"/>
          <w:szCs w:val="24"/>
          <w:lang w:eastAsia="ru-RU"/>
        </w:rPr>
        <w:t>помощь нуждающему</w:t>
      </w:r>
      <w:r w:rsidRPr="00B35476">
        <w:rPr>
          <w:rFonts w:ascii="Times New Roman" w:eastAsia="Times New Roman" w:hAnsi="Times New Roman" w:cs="Times New Roman"/>
          <w:color w:val="000000"/>
          <w:spacing w:val="-3"/>
          <w:sz w:val="24"/>
          <w:szCs w:val="24"/>
          <w:lang w:eastAsia="ru-RU"/>
        </w:rPr>
        <w:softHyphen/>
      </w:r>
      <w:r w:rsidRPr="00B35476">
        <w:rPr>
          <w:rFonts w:ascii="Times New Roman" w:eastAsia="Times New Roman" w:hAnsi="Times New Roman" w:cs="Times New Roman"/>
          <w:color w:val="000000"/>
          <w:spacing w:val="-5"/>
          <w:sz w:val="24"/>
          <w:szCs w:val="24"/>
          <w:lang w:eastAsia="ru-RU"/>
        </w:rPr>
        <w:t>ся члену семьи;</w:t>
      </w:r>
    </w:p>
    <w:p w:rsidR="00B35476" w:rsidRPr="00B35476" w:rsidRDefault="00B35476" w:rsidP="00B35476">
      <w:pPr>
        <w:widowControl w:val="0"/>
        <w:shd w:val="clear" w:color="auto" w:fill="FFFFFF"/>
        <w:tabs>
          <w:tab w:val="left" w:pos="173"/>
        </w:tabs>
        <w:suppressAutoHyphens/>
        <w:autoSpaceDE w:val="0"/>
        <w:autoSpaceDN w:val="0"/>
        <w:adjustRightInd w:val="0"/>
        <w:spacing w:after="0" w:line="240" w:lineRule="auto"/>
        <w:rPr>
          <w:rFonts w:ascii="Times New Roman" w:eastAsia="Times New Roman" w:hAnsi="Times New Roman" w:cs="Times New Roman"/>
          <w:color w:val="000000"/>
          <w:spacing w:val="-6"/>
          <w:sz w:val="24"/>
          <w:szCs w:val="24"/>
          <w:lang w:eastAsia="ru-RU"/>
        </w:rPr>
      </w:pPr>
      <w:r w:rsidRPr="00B35476">
        <w:rPr>
          <w:rFonts w:ascii="Times New Roman" w:eastAsia="Times New Roman" w:hAnsi="Times New Roman" w:cs="Times New Roman"/>
          <w:color w:val="000000"/>
          <w:spacing w:val="-3"/>
          <w:sz w:val="24"/>
          <w:szCs w:val="24"/>
          <w:lang w:eastAsia="ru-RU"/>
        </w:rPr>
        <w:t xml:space="preserve">- активно включаться </w:t>
      </w:r>
      <w:r w:rsidRPr="00B35476">
        <w:rPr>
          <w:rFonts w:ascii="Times New Roman" w:eastAsia="Times New Roman" w:hAnsi="Times New Roman" w:cs="Times New Roman"/>
          <w:color w:val="000000"/>
          <w:spacing w:val="-7"/>
          <w:sz w:val="24"/>
          <w:szCs w:val="24"/>
          <w:lang w:eastAsia="ru-RU"/>
        </w:rPr>
        <w:t xml:space="preserve">в организацию досуга и </w:t>
      </w:r>
      <w:r w:rsidRPr="00B35476">
        <w:rPr>
          <w:rFonts w:ascii="Times New Roman" w:eastAsia="Times New Roman" w:hAnsi="Times New Roman" w:cs="Times New Roman"/>
          <w:color w:val="000000"/>
          <w:spacing w:val="-6"/>
          <w:sz w:val="24"/>
          <w:szCs w:val="24"/>
          <w:lang w:eastAsia="ru-RU"/>
        </w:rPr>
        <w:t>отдыха в семье;</w:t>
      </w:r>
    </w:p>
    <w:p w:rsidR="00B35476" w:rsidRPr="00B35476" w:rsidRDefault="00B35476" w:rsidP="00B35476">
      <w:pPr>
        <w:widowControl w:val="0"/>
        <w:shd w:val="clear" w:color="auto" w:fill="FFFFFF"/>
        <w:tabs>
          <w:tab w:val="left" w:pos="173"/>
        </w:tabs>
        <w:suppressAutoHyphens/>
        <w:autoSpaceDE w:val="0"/>
        <w:autoSpaceDN w:val="0"/>
        <w:adjustRightInd w:val="0"/>
        <w:spacing w:after="0" w:line="240" w:lineRule="auto"/>
        <w:rPr>
          <w:rFonts w:ascii="Times New Roman" w:eastAsia="Times New Roman" w:hAnsi="Times New Roman" w:cs="Times New Roman"/>
          <w:color w:val="000000"/>
          <w:spacing w:val="-6"/>
          <w:sz w:val="24"/>
          <w:szCs w:val="24"/>
          <w:lang w:eastAsia="ru-RU"/>
        </w:rPr>
      </w:pPr>
      <w:r w:rsidRPr="00B35476">
        <w:rPr>
          <w:rFonts w:ascii="Times New Roman" w:eastAsia="Times New Roman" w:hAnsi="Times New Roman" w:cs="Times New Roman"/>
          <w:color w:val="000000"/>
          <w:spacing w:val="-2"/>
          <w:sz w:val="24"/>
          <w:szCs w:val="24"/>
          <w:lang w:eastAsia="ru-RU"/>
        </w:rPr>
        <w:t>- поддерживать и ук</w:t>
      </w:r>
      <w:r w:rsidRPr="00B35476">
        <w:rPr>
          <w:rFonts w:ascii="Times New Roman" w:eastAsia="Times New Roman" w:hAnsi="Times New Roman" w:cs="Times New Roman"/>
          <w:color w:val="000000"/>
          <w:spacing w:val="-2"/>
          <w:sz w:val="24"/>
          <w:szCs w:val="24"/>
          <w:lang w:eastAsia="ru-RU"/>
        </w:rPr>
        <w:softHyphen/>
      </w:r>
      <w:r w:rsidRPr="00B35476">
        <w:rPr>
          <w:rFonts w:ascii="Times New Roman" w:eastAsia="Times New Roman" w:hAnsi="Times New Roman" w:cs="Times New Roman"/>
          <w:color w:val="000000"/>
          <w:spacing w:val="-3"/>
          <w:sz w:val="24"/>
          <w:szCs w:val="24"/>
          <w:lang w:eastAsia="ru-RU"/>
        </w:rPr>
        <w:t>реплять семейные тра</w:t>
      </w:r>
      <w:r w:rsidRPr="00B35476">
        <w:rPr>
          <w:rFonts w:ascii="Times New Roman" w:eastAsia="Times New Roman" w:hAnsi="Times New Roman" w:cs="Times New Roman"/>
          <w:color w:val="000000"/>
          <w:spacing w:val="-3"/>
          <w:sz w:val="24"/>
          <w:szCs w:val="24"/>
          <w:lang w:eastAsia="ru-RU"/>
        </w:rPr>
        <w:softHyphen/>
      </w:r>
      <w:r w:rsidRPr="00B35476">
        <w:rPr>
          <w:rFonts w:ascii="Times New Roman" w:eastAsia="Times New Roman" w:hAnsi="Times New Roman" w:cs="Times New Roman"/>
          <w:color w:val="000000"/>
          <w:spacing w:val="-6"/>
          <w:sz w:val="24"/>
          <w:szCs w:val="24"/>
          <w:lang w:eastAsia="ru-RU"/>
        </w:rPr>
        <w:t>диции;</w:t>
      </w:r>
    </w:p>
    <w:p w:rsidR="00B35476" w:rsidRPr="00B35476" w:rsidRDefault="00B35476" w:rsidP="00B35476">
      <w:pPr>
        <w:widowControl w:val="0"/>
        <w:shd w:val="clear" w:color="auto" w:fill="FFFFFF"/>
        <w:tabs>
          <w:tab w:val="left" w:pos="173"/>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6"/>
          <w:sz w:val="24"/>
          <w:szCs w:val="24"/>
          <w:lang w:eastAsia="ru-RU"/>
        </w:rPr>
        <w:t>- выполнять обязанно</w:t>
      </w:r>
      <w:r w:rsidRPr="00B35476">
        <w:rPr>
          <w:rFonts w:ascii="Times New Roman" w:eastAsia="Times New Roman" w:hAnsi="Times New Roman" w:cs="Times New Roman"/>
          <w:color w:val="000000"/>
          <w:spacing w:val="-6"/>
          <w:sz w:val="24"/>
          <w:szCs w:val="24"/>
          <w:lang w:eastAsia="ru-RU"/>
        </w:rPr>
        <w:softHyphen/>
      </w:r>
      <w:r w:rsidRPr="00B35476">
        <w:rPr>
          <w:rFonts w:ascii="Times New Roman" w:eastAsia="Times New Roman" w:hAnsi="Times New Roman" w:cs="Times New Roman"/>
          <w:color w:val="000000"/>
          <w:spacing w:val="-1"/>
          <w:sz w:val="24"/>
          <w:szCs w:val="24"/>
          <w:lang w:eastAsia="ru-RU"/>
        </w:rPr>
        <w:t>сти, связанные с забо</w:t>
      </w:r>
      <w:r w:rsidRPr="00B35476">
        <w:rPr>
          <w:rFonts w:ascii="Times New Roman" w:eastAsia="Times New Roman" w:hAnsi="Times New Roman" w:cs="Times New Roman"/>
          <w:color w:val="000000"/>
          <w:spacing w:val="-1"/>
          <w:sz w:val="24"/>
          <w:szCs w:val="24"/>
          <w:lang w:eastAsia="ru-RU"/>
        </w:rPr>
        <w:softHyphen/>
      </w:r>
      <w:r w:rsidRPr="00B35476">
        <w:rPr>
          <w:rFonts w:ascii="Times New Roman" w:eastAsia="Times New Roman" w:hAnsi="Times New Roman" w:cs="Times New Roman"/>
          <w:color w:val="000000"/>
          <w:spacing w:val="-5"/>
          <w:sz w:val="24"/>
          <w:szCs w:val="24"/>
          <w:lang w:eastAsia="ru-RU"/>
        </w:rPr>
        <w:t>той о детях.</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Культура поведения.</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246"/>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z w:val="24"/>
          <w:szCs w:val="24"/>
          <w:lang w:eastAsia="ru-RU"/>
        </w:rPr>
        <w:t xml:space="preserve">- встречать гостей, </w:t>
      </w:r>
      <w:r w:rsidRPr="00B35476">
        <w:rPr>
          <w:rFonts w:ascii="Times New Roman" w:eastAsia="Times New Roman" w:hAnsi="Times New Roman" w:cs="Times New Roman"/>
          <w:color w:val="000000"/>
          <w:spacing w:val="-3"/>
          <w:sz w:val="24"/>
          <w:szCs w:val="24"/>
          <w:lang w:eastAsia="ru-RU"/>
        </w:rPr>
        <w:t xml:space="preserve">вежливо вести себя во </w:t>
      </w:r>
      <w:r w:rsidRPr="00B35476">
        <w:rPr>
          <w:rFonts w:ascii="Times New Roman" w:eastAsia="Times New Roman" w:hAnsi="Times New Roman" w:cs="Times New Roman"/>
          <w:color w:val="000000"/>
          <w:spacing w:val="-5"/>
          <w:sz w:val="24"/>
          <w:szCs w:val="24"/>
          <w:lang w:eastAsia="ru-RU"/>
        </w:rPr>
        <w:t xml:space="preserve">время приема их; </w:t>
      </w:r>
    </w:p>
    <w:p w:rsidR="00B35476" w:rsidRPr="00B35476" w:rsidRDefault="00B35476" w:rsidP="00B35476">
      <w:pPr>
        <w:widowControl w:val="0"/>
        <w:shd w:val="clear" w:color="auto" w:fill="FFFFFF"/>
        <w:tabs>
          <w:tab w:val="left" w:pos="246"/>
        </w:tabs>
        <w:suppressAutoHyphens/>
        <w:autoSpaceDE w:val="0"/>
        <w:autoSpaceDN w:val="0"/>
        <w:adjustRightInd w:val="0"/>
        <w:spacing w:after="0" w:line="240" w:lineRule="auto"/>
        <w:rPr>
          <w:rFonts w:ascii="Times New Roman" w:eastAsia="Times New Roman" w:hAnsi="Times New Roman" w:cs="Times New Roman"/>
          <w:color w:val="000000"/>
          <w:spacing w:val="-7"/>
          <w:sz w:val="24"/>
          <w:szCs w:val="24"/>
          <w:lang w:eastAsia="ru-RU"/>
        </w:rPr>
      </w:pPr>
      <w:r w:rsidRPr="00B35476">
        <w:rPr>
          <w:rFonts w:ascii="Times New Roman" w:eastAsia="Times New Roman" w:hAnsi="Times New Roman" w:cs="Times New Roman"/>
          <w:color w:val="000000"/>
          <w:spacing w:val="4"/>
          <w:sz w:val="24"/>
          <w:szCs w:val="24"/>
          <w:lang w:eastAsia="ru-RU"/>
        </w:rPr>
        <w:t>- анализировать по</w:t>
      </w:r>
      <w:r w:rsidRPr="00B35476">
        <w:rPr>
          <w:rFonts w:ascii="Times New Roman" w:eastAsia="Times New Roman" w:hAnsi="Times New Roman" w:cs="Times New Roman"/>
          <w:color w:val="000000"/>
          <w:spacing w:val="4"/>
          <w:sz w:val="24"/>
          <w:szCs w:val="24"/>
          <w:lang w:eastAsia="ru-RU"/>
        </w:rPr>
        <w:softHyphen/>
      </w:r>
      <w:r w:rsidRPr="00B35476">
        <w:rPr>
          <w:rFonts w:ascii="Times New Roman" w:eastAsia="Times New Roman" w:hAnsi="Times New Roman" w:cs="Times New Roman"/>
          <w:color w:val="000000"/>
          <w:spacing w:val="-5"/>
          <w:sz w:val="24"/>
          <w:szCs w:val="24"/>
          <w:lang w:eastAsia="ru-RU"/>
        </w:rPr>
        <w:t xml:space="preserve">ступки людей и давать </w:t>
      </w:r>
      <w:r w:rsidRPr="00B35476">
        <w:rPr>
          <w:rFonts w:ascii="Times New Roman" w:eastAsia="Times New Roman" w:hAnsi="Times New Roman" w:cs="Times New Roman"/>
          <w:color w:val="000000"/>
          <w:spacing w:val="-7"/>
          <w:sz w:val="24"/>
          <w:szCs w:val="24"/>
          <w:lang w:eastAsia="ru-RU"/>
        </w:rPr>
        <w:t>им правильную оценку</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Жилище.</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246"/>
        </w:tabs>
        <w:autoSpaceDE w:val="0"/>
        <w:autoSpaceDN w:val="0"/>
        <w:adjustRightInd w:val="0"/>
        <w:spacing w:after="0" w:line="240" w:lineRule="auto"/>
        <w:rPr>
          <w:rFonts w:ascii="Times New Roman" w:eastAsia="Times New Roman" w:hAnsi="Times New Roman" w:cs="Times New Roman"/>
          <w:b/>
          <w:bCs/>
          <w:color w:val="000000"/>
          <w:spacing w:val="-1"/>
          <w:sz w:val="24"/>
          <w:szCs w:val="24"/>
          <w:lang w:eastAsia="ru-RU"/>
        </w:rPr>
      </w:pPr>
      <w:r w:rsidRPr="00B35476">
        <w:rPr>
          <w:rFonts w:ascii="Times New Roman" w:eastAsia="Times New Roman" w:hAnsi="Times New Roman" w:cs="Times New Roman"/>
          <w:b/>
          <w:bCs/>
          <w:i/>
          <w:iCs/>
          <w:color w:val="000000"/>
          <w:spacing w:val="-1"/>
          <w:sz w:val="24"/>
          <w:szCs w:val="24"/>
          <w:lang w:eastAsia="ru-RU"/>
        </w:rPr>
        <w:t xml:space="preserve">- </w:t>
      </w:r>
      <w:r w:rsidRPr="00B35476">
        <w:rPr>
          <w:rFonts w:ascii="Times New Roman" w:eastAsia="Times New Roman" w:hAnsi="Times New Roman" w:cs="Times New Roman"/>
          <w:color w:val="000000"/>
          <w:spacing w:val="5"/>
          <w:sz w:val="24"/>
          <w:szCs w:val="24"/>
          <w:lang w:eastAsia="ru-RU"/>
        </w:rPr>
        <w:t xml:space="preserve">расставлять мебель в </w:t>
      </w:r>
      <w:r w:rsidRPr="00B35476">
        <w:rPr>
          <w:rFonts w:ascii="Times New Roman" w:eastAsia="Times New Roman" w:hAnsi="Times New Roman" w:cs="Times New Roman"/>
          <w:color w:val="000000"/>
          <w:spacing w:val="2"/>
          <w:sz w:val="24"/>
          <w:szCs w:val="24"/>
          <w:lang w:eastAsia="ru-RU"/>
        </w:rPr>
        <w:t xml:space="preserve">квартире (на макете); </w:t>
      </w:r>
    </w:p>
    <w:p w:rsidR="00B35476" w:rsidRPr="00B35476" w:rsidRDefault="00B35476" w:rsidP="00B3547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r w:rsidRPr="00B35476">
        <w:rPr>
          <w:rFonts w:ascii="Times New Roman" w:eastAsia="Times New Roman" w:hAnsi="Times New Roman" w:cs="Times New Roman"/>
          <w:color w:val="000000"/>
          <w:spacing w:val="-2"/>
          <w:sz w:val="24"/>
          <w:szCs w:val="24"/>
          <w:lang w:eastAsia="ru-RU"/>
        </w:rPr>
        <w:t>- подбирать детали ин</w:t>
      </w:r>
      <w:r w:rsidRPr="00B35476">
        <w:rPr>
          <w:rFonts w:ascii="Times New Roman" w:eastAsia="Times New Roman" w:hAnsi="Times New Roman" w:cs="Times New Roman"/>
          <w:color w:val="000000"/>
          <w:spacing w:val="-2"/>
          <w:sz w:val="24"/>
          <w:szCs w:val="24"/>
          <w:lang w:eastAsia="ru-RU"/>
        </w:rPr>
        <w:softHyphen/>
      </w:r>
      <w:r w:rsidRPr="00B35476">
        <w:rPr>
          <w:rFonts w:ascii="Times New Roman" w:eastAsia="Times New Roman" w:hAnsi="Times New Roman" w:cs="Times New Roman"/>
          <w:color w:val="000000"/>
          <w:spacing w:val="-1"/>
          <w:sz w:val="24"/>
          <w:szCs w:val="24"/>
          <w:lang w:eastAsia="ru-RU"/>
        </w:rPr>
        <w:t>терьера.</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Транспорт.</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274"/>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8"/>
          <w:sz w:val="24"/>
          <w:szCs w:val="24"/>
          <w:lang w:eastAsia="ru-RU"/>
        </w:rPr>
        <w:t xml:space="preserve">- ориентироваться в </w:t>
      </w:r>
      <w:r w:rsidRPr="00B35476">
        <w:rPr>
          <w:rFonts w:ascii="Times New Roman" w:eastAsia="Times New Roman" w:hAnsi="Times New Roman" w:cs="Times New Roman"/>
          <w:color w:val="000000"/>
          <w:spacing w:val="-5"/>
          <w:sz w:val="24"/>
          <w:szCs w:val="24"/>
          <w:lang w:eastAsia="ru-RU"/>
        </w:rPr>
        <w:t>расписании;</w:t>
      </w:r>
    </w:p>
    <w:p w:rsidR="00B35476" w:rsidRPr="00B35476" w:rsidRDefault="00B35476" w:rsidP="00B35476">
      <w:pPr>
        <w:widowControl w:val="0"/>
        <w:shd w:val="clear" w:color="auto" w:fill="FFFFFF"/>
        <w:tabs>
          <w:tab w:val="left" w:pos="173"/>
        </w:tabs>
        <w:suppressAutoHyphens/>
        <w:autoSpaceDE w:val="0"/>
        <w:autoSpaceDN w:val="0"/>
        <w:adjustRightInd w:val="0"/>
        <w:spacing w:after="0" w:line="240" w:lineRule="auto"/>
        <w:rPr>
          <w:rFonts w:ascii="Times New Roman" w:eastAsia="Times New Roman" w:hAnsi="Times New Roman" w:cs="Times New Roman"/>
          <w:color w:val="000000"/>
          <w:spacing w:val="-7"/>
          <w:sz w:val="24"/>
          <w:szCs w:val="24"/>
          <w:lang w:eastAsia="ru-RU"/>
        </w:rPr>
      </w:pPr>
      <w:r w:rsidRPr="00B35476">
        <w:rPr>
          <w:rFonts w:ascii="Times New Roman" w:eastAsia="Times New Roman" w:hAnsi="Times New Roman" w:cs="Times New Roman"/>
          <w:color w:val="000000"/>
          <w:spacing w:val="-6"/>
          <w:sz w:val="24"/>
          <w:szCs w:val="24"/>
          <w:lang w:eastAsia="ru-RU"/>
        </w:rPr>
        <w:t xml:space="preserve">- определять маршрут и </w:t>
      </w:r>
      <w:r w:rsidRPr="00B35476">
        <w:rPr>
          <w:rFonts w:ascii="Times New Roman" w:eastAsia="Times New Roman" w:hAnsi="Times New Roman" w:cs="Times New Roman"/>
          <w:color w:val="000000"/>
          <w:spacing w:val="-3"/>
          <w:sz w:val="24"/>
          <w:szCs w:val="24"/>
          <w:lang w:eastAsia="ru-RU"/>
        </w:rPr>
        <w:t xml:space="preserve">выбирать транспортные </w:t>
      </w:r>
      <w:r w:rsidRPr="00B35476">
        <w:rPr>
          <w:rFonts w:ascii="Times New Roman" w:eastAsia="Times New Roman" w:hAnsi="Times New Roman" w:cs="Times New Roman"/>
          <w:color w:val="000000"/>
          <w:spacing w:val="-7"/>
          <w:sz w:val="24"/>
          <w:szCs w:val="24"/>
          <w:lang w:eastAsia="ru-RU"/>
        </w:rPr>
        <w:t>средства;</w:t>
      </w:r>
    </w:p>
    <w:p w:rsidR="00B35476" w:rsidRPr="00B35476" w:rsidRDefault="00B35476" w:rsidP="00B35476">
      <w:pPr>
        <w:widowControl w:val="0"/>
        <w:shd w:val="clear" w:color="auto" w:fill="FFFFFF"/>
        <w:tabs>
          <w:tab w:val="left" w:pos="206"/>
        </w:tabs>
        <w:suppressAutoHyphens/>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sidRPr="00B35476">
        <w:rPr>
          <w:rFonts w:ascii="Times New Roman" w:eastAsia="Times New Roman" w:hAnsi="Times New Roman" w:cs="Times New Roman"/>
          <w:color w:val="000000"/>
          <w:spacing w:val="-7"/>
          <w:sz w:val="24"/>
          <w:szCs w:val="24"/>
          <w:lang w:eastAsia="ru-RU"/>
        </w:rPr>
        <w:t>- выполнять правила бе</w:t>
      </w:r>
      <w:r w:rsidRPr="00B35476">
        <w:rPr>
          <w:rFonts w:ascii="Times New Roman" w:eastAsia="Times New Roman" w:hAnsi="Times New Roman" w:cs="Times New Roman"/>
          <w:color w:val="000000"/>
          <w:spacing w:val="-7"/>
          <w:sz w:val="24"/>
          <w:szCs w:val="24"/>
          <w:lang w:eastAsia="ru-RU"/>
        </w:rPr>
        <w:softHyphen/>
      </w:r>
      <w:r w:rsidRPr="00B35476">
        <w:rPr>
          <w:rFonts w:ascii="Times New Roman" w:eastAsia="Times New Roman" w:hAnsi="Times New Roman" w:cs="Times New Roman"/>
          <w:color w:val="000000"/>
          <w:spacing w:val="-4"/>
          <w:sz w:val="24"/>
          <w:szCs w:val="24"/>
          <w:lang w:eastAsia="ru-RU"/>
        </w:rPr>
        <w:t>зопасности во время по</w:t>
      </w:r>
      <w:r w:rsidRPr="00B35476">
        <w:rPr>
          <w:rFonts w:ascii="Times New Roman" w:eastAsia="Times New Roman" w:hAnsi="Times New Roman" w:cs="Times New Roman"/>
          <w:color w:val="000000"/>
          <w:spacing w:val="-4"/>
          <w:sz w:val="24"/>
          <w:szCs w:val="24"/>
          <w:lang w:eastAsia="ru-RU"/>
        </w:rPr>
        <w:softHyphen/>
      </w:r>
      <w:r w:rsidRPr="00B35476">
        <w:rPr>
          <w:rFonts w:ascii="Times New Roman" w:eastAsia="Times New Roman" w:hAnsi="Times New Roman" w:cs="Times New Roman"/>
          <w:color w:val="000000"/>
          <w:spacing w:val="2"/>
          <w:sz w:val="24"/>
          <w:szCs w:val="24"/>
          <w:lang w:eastAsia="ru-RU"/>
        </w:rPr>
        <w:t>лета и правила поведе</w:t>
      </w:r>
      <w:r w:rsidRPr="00B35476">
        <w:rPr>
          <w:rFonts w:ascii="Times New Roman" w:eastAsia="Times New Roman" w:hAnsi="Times New Roman" w:cs="Times New Roman"/>
          <w:color w:val="000000"/>
          <w:spacing w:val="2"/>
          <w:sz w:val="24"/>
          <w:szCs w:val="24"/>
          <w:lang w:eastAsia="ru-RU"/>
        </w:rPr>
        <w:softHyphen/>
      </w:r>
      <w:r w:rsidRPr="00B35476">
        <w:rPr>
          <w:rFonts w:ascii="Times New Roman" w:eastAsia="Times New Roman" w:hAnsi="Times New Roman" w:cs="Times New Roman"/>
          <w:color w:val="000000"/>
          <w:spacing w:val="-4"/>
          <w:sz w:val="24"/>
          <w:szCs w:val="24"/>
          <w:lang w:eastAsia="ru-RU"/>
        </w:rPr>
        <w:t>ния в аэропорту.</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Торговля.</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246"/>
        </w:tabs>
        <w:suppressAutoHyphen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r w:rsidRPr="00B35476">
        <w:rPr>
          <w:rFonts w:ascii="Times New Roman" w:eastAsia="Times New Roman" w:hAnsi="Times New Roman" w:cs="Times New Roman"/>
          <w:color w:val="000000"/>
          <w:sz w:val="24"/>
          <w:szCs w:val="24"/>
          <w:lang w:eastAsia="ru-RU"/>
        </w:rPr>
        <w:t>- приобретенные уме</w:t>
      </w:r>
      <w:r w:rsidRPr="00B35476">
        <w:rPr>
          <w:rFonts w:ascii="Times New Roman" w:eastAsia="Times New Roman" w:hAnsi="Times New Roman" w:cs="Times New Roman"/>
          <w:color w:val="000000"/>
          <w:sz w:val="24"/>
          <w:szCs w:val="24"/>
          <w:lang w:eastAsia="ru-RU"/>
        </w:rPr>
        <w:softHyphen/>
      </w:r>
      <w:r w:rsidRPr="00B35476">
        <w:rPr>
          <w:rFonts w:ascii="Times New Roman" w:eastAsia="Times New Roman" w:hAnsi="Times New Roman" w:cs="Times New Roman"/>
          <w:color w:val="000000"/>
          <w:spacing w:val="-1"/>
          <w:sz w:val="24"/>
          <w:szCs w:val="24"/>
          <w:lang w:eastAsia="ru-RU"/>
        </w:rPr>
        <w:t xml:space="preserve">ния при покупке товаров </w:t>
      </w:r>
      <w:r w:rsidRPr="00B35476">
        <w:rPr>
          <w:rFonts w:ascii="Times New Roman" w:eastAsia="Times New Roman" w:hAnsi="Times New Roman" w:cs="Times New Roman"/>
          <w:color w:val="000000"/>
          <w:spacing w:val="-4"/>
          <w:sz w:val="24"/>
          <w:szCs w:val="24"/>
          <w:lang w:eastAsia="ru-RU"/>
        </w:rPr>
        <w:t>в магазинах, на рынке пе</w:t>
      </w:r>
      <w:r w:rsidRPr="00B35476">
        <w:rPr>
          <w:rFonts w:ascii="Times New Roman" w:eastAsia="Times New Roman" w:hAnsi="Times New Roman" w:cs="Times New Roman"/>
          <w:color w:val="000000"/>
          <w:spacing w:val="-4"/>
          <w:sz w:val="24"/>
          <w:szCs w:val="24"/>
          <w:lang w:eastAsia="ru-RU"/>
        </w:rPr>
        <w:softHyphen/>
      </w:r>
      <w:r w:rsidRPr="00B35476">
        <w:rPr>
          <w:rFonts w:ascii="Times New Roman" w:eastAsia="Times New Roman" w:hAnsi="Times New Roman" w:cs="Times New Roman"/>
          <w:color w:val="000000"/>
          <w:spacing w:val="1"/>
          <w:sz w:val="24"/>
          <w:szCs w:val="24"/>
          <w:lang w:eastAsia="ru-RU"/>
        </w:rPr>
        <w:t xml:space="preserve">ренести самостоятельно </w:t>
      </w:r>
      <w:r w:rsidRPr="00B35476">
        <w:rPr>
          <w:rFonts w:ascii="Times New Roman" w:eastAsia="Times New Roman" w:hAnsi="Times New Roman" w:cs="Times New Roman"/>
          <w:color w:val="000000"/>
          <w:spacing w:val="2"/>
          <w:sz w:val="24"/>
          <w:szCs w:val="24"/>
          <w:lang w:eastAsia="ru-RU"/>
        </w:rPr>
        <w:t>в новые условия — яр</w:t>
      </w:r>
      <w:r w:rsidRPr="00B35476">
        <w:rPr>
          <w:rFonts w:ascii="Times New Roman" w:eastAsia="Times New Roman" w:hAnsi="Times New Roman" w:cs="Times New Roman"/>
          <w:color w:val="000000"/>
          <w:spacing w:val="2"/>
          <w:sz w:val="24"/>
          <w:szCs w:val="24"/>
          <w:lang w:eastAsia="ru-RU"/>
        </w:rPr>
        <w:softHyphen/>
      </w:r>
      <w:r w:rsidRPr="00B35476">
        <w:rPr>
          <w:rFonts w:ascii="Times New Roman" w:eastAsia="Times New Roman" w:hAnsi="Times New Roman" w:cs="Times New Roman"/>
          <w:color w:val="000000"/>
          <w:spacing w:val="-1"/>
          <w:sz w:val="24"/>
          <w:szCs w:val="24"/>
          <w:lang w:eastAsia="ru-RU"/>
        </w:rPr>
        <w:t>марки.</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Средства связи.</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178"/>
        </w:tabs>
        <w:suppressAutoHyphens/>
        <w:autoSpaceDE w:val="0"/>
        <w:autoSpaceDN w:val="0"/>
        <w:adjustRightInd w:val="0"/>
        <w:spacing w:after="0" w:line="240" w:lineRule="auto"/>
        <w:rPr>
          <w:rFonts w:ascii="Times New Roman" w:eastAsia="Times New Roman" w:hAnsi="Times New Roman" w:cs="Times New Roman"/>
          <w:color w:val="000000"/>
          <w:spacing w:val="-6"/>
          <w:sz w:val="24"/>
          <w:szCs w:val="24"/>
          <w:lang w:eastAsia="ru-RU"/>
        </w:rPr>
      </w:pPr>
      <w:r w:rsidRPr="00B35476">
        <w:rPr>
          <w:rFonts w:ascii="Times New Roman" w:eastAsia="Times New Roman" w:hAnsi="Times New Roman" w:cs="Times New Roman"/>
          <w:color w:val="000000"/>
          <w:spacing w:val="-5"/>
          <w:sz w:val="24"/>
          <w:szCs w:val="24"/>
          <w:lang w:eastAsia="ru-RU"/>
        </w:rPr>
        <w:t xml:space="preserve">- заполнить почтовый и телеграфный </w:t>
      </w:r>
      <w:r w:rsidRPr="00B35476">
        <w:rPr>
          <w:rFonts w:ascii="Times New Roman" w:eastAsia="Times New Roman" w:hAnsi="Times New Roman" w:cs="Times New Roman"/>
          <w:color w:val="000000"/>
          <w:spacing w:val="-6"/>
          <w:sz w:val="24"/>
          <w:szCs w:val="24"/>
          <w:lang w:eastAsia="ru-RU"/>
        </w:rPr>
        <w:t>перевод;</w:t>
      </w:r>
    </w:p>
    <w:p w:rsidR="00B35476" w:rsidRPr="00B35476" w:rsidRDefault="00B35476" w:rsidP="00B35476">
      <w:pPr>
        <w:widowControl w:val="0"/>
        <w:shd w:val="clear" w:color="auto" w:fill="FFFFFF"/>
        <w:tabs>
          <w:tab w:val="left" w:pos="178"/>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6"/>
          <w:sz w:val="24"/>
          <w:szCs w:val="24"/>
          <w:lang w:eastAsia="ru-RU"/>
        </w:rPr>
        <w:t>- подсчитать стоимость денежных от</w:t>
      </w:r>
      <w:r w:rsidRPr="00B35476">
        <w:rPr>
          <w:rFonts w:ascii="Times New Roman" w:eastAsia="Times New Roman" w:hAnsi="Times New Roman" w:cs="Times New Roman"/>
          <w:color w:val="000000"/>
          <w:spacing w:val="-6"/>
          <w:sz w:val="24"/>
          <w:szCs w:val="24"/>
          <w:lang w:eastAsia="ru-RU"/>
        </w:rPr>
        <w:softHyphen/>
      </w:r>
      <w:r w:rsidRPr="00B35476">
        <w:rPr>
          <w:rFonts w:ascii="Times New Roman" w:eastAsia="Times New Roman" w:hAnsi="Times New Roman" w:cs="Times New Roman"/>
          <w:color w:val="000000"/>
          <w:spacing w:val="-5"/>
          <w:sz w:val="24"/>
          <w:szCs w:val="24"/>
          <w:lang w:eastAsia="ru-RU"/>
        </w:rPr>
        <w:t>правлений;</w:t>
      </w:r>
    </w:p>
    <w:p w:rsidR="00B35476" w:rsidRPr="00B35476" w:rsidRDefault="00B35476" w:rsidP="00B35476">
      <w:pPr>
        <w:widowControl w:val="0"/>
        <w:shd w:val="clear" w:color="auto" w:fill="FFFFFF"/>
        <w:tabs>
          <w:tab w:val="left" w:pos="180"/>
        </w:tabs>
        <w:suppressAutoHyphens/>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sidRPr="00B35476">
        <w:rPr>
          <w:rFonts w:ascii="Times New Roman" w:eastAsia="Times New Roman" w:hAnsi="Times New Roman" w:cs="Times New Roman"/>
          <w:color w:val="000000"/>
          <w:spacing w:val="-3"/>
          <w:sz w:val="24"/>
          <w:szCs w:val="24"/>
          <w:lang w:eastAsia="ru-RU"/>
        </w:rPr>
        <w:t>- оформить квитанции по оплате те</w:t>
      </w:r>
      <w:r w:rsidRPr="00B35476">
        <w:rPr>
          <w:rFonts w:ascii="Times New Roman" w:eastAsia="Times New Roman" w:hAnsi="Times New Roman" w:cs="Times New Roman"/>
          <w:color w:val="000000"/>
          <w:spacing w:val="-3"/>
          <w:sz w:val="24"/>
          <w:szCs w:val="24"/>
          <w:lang w:eastAsia="ru-RU"/>
        </w:rPr>
        <w:softHyphen/>
      </w:r>
      <w:r w:rsidRPr="00B35476">
        <w:rPr>
          <w:rFonts w:ascii="Times New Roman" w:eastAsia="Times New Roman" w:hAnsi="Times New Roman" w:cs="Times New Roman"/>
          <w:color w:val="000000"/>
          <w:spacing w:val="-4"/>
          <w:sz w:val="24"/>
          <w:szCs w:val="24"/>
          <w:lang w:eastAsia="ru-RU"/>
        </w:rPr>
        <w:t>лефонных услуг.</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Медицинская помощь.</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187"/>
        </w:tabs>
        <w:suppressAutoHyphen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B35476">
        <w:rPr>
          <w:rFonts w:ascii="Times New Roman" w:eastAsia="Times New Roman" w:hAnsi="Times New Roman" w:cs="Times New Roman"/>
          <w:color w:val="000000"/>
          <w:spacing w:val="-4"/>
          <w:sz w:val="24"/>
          <w:szCs w:val="24"/>
          <w:lang w:eastAsia="ru-RU"/>
        </w:rPr>
        <w:t xml:space="preserve">- строго соблюдать личную гигиену, </w:t>
      </w:r>
      <w:r w:rsidRPr="00B35476">
        <w:rPr>
          <w:rFonts w:ascii="Times New Roman" w:eastAsia="Times New Roman" w:hAnsi="Times New Roman" w:cs="Times New Roman"/>
          <w:color w:val="000000"/>
          <w:spacing w:val="-6"/>
          <w:sz w:val="24"/>
          <w:szCs w:val="24"/>
          <w:lang w:eastAsia="ru-RU"/>
        </w:rPr>
        <w:t>предупреждать инфекционные заболе</w:t>
      </w:r>
      <w:r w:rsidRPr="00B35476">
        <w:rPr>
          <w:rFonts w:ascii="Times New Roman" w:eastAsia="Times New Roman" w:hAnsi="Times New Roman" w:cs="Times New Roman"/>
          <w:color w:val="000000"/>
          <w:spacing w:val="-6"/>
          <w:sz w:val="24"/>
          <w:szCs w:val="24"/>
          <w:lang w:eastAsia="ru-RU"/>
        </w:rPr>
        <w:softHyphen/>
      </w:r>
      <w:r w:rsidRPr="00B35476">
        <w:rPr>
          <w:rFonts w:ascii="Times New Roman" w:eastAsia="Times New Roman" w:hAnsi="Times New Roman" w:cs="Times New Roman"/>
          <w:color w:val="000000"/>
          <w:spacing w:val="-5"/>
          <w:sz w:val="24"/>
          <w:szCs w:val="24"/>
          <w:lang w:eastAsia="ru-RU"/>
        </w:rPr>
        <w:t>вания;</w:t>
      </w:r>
    </w:p>
    <w:p w:rsidR="00B35476" w:rsidRPr="00B35476" w:rsidRDefault="00B35476" w:rsidP="00B35476">
      <w:pPr>
        <w:widowControl w:val="0"/>
        <w:shd w:val="clear" w:color="auto" w:fill="FFFFFF"/>
        <w:tabs>
          <w:tab w:val="left" w:pos="187"/>
        </w:tabs>
        <w:suppressAutoHyphens/>
        <w:autoSpaceDE w:val="0"/>
        <w:autoSpaceDN w:val="0"/>
        <w:adjustRightInd w:val="0"/>
        <w:spacing w:after="0" w:line="240" w:lineRule="auto"/>
        <w:rPr>
          <w:rFonts w:ascii="Times New Roman" w:eastAsia="Times New Roman" w:hAnsi="Times New Roman" w:cs="Times New Roman"/>
          <w:color w:val="000000"/>
          <w:spacing w:val="-3"/>
          <w:sz w:val="24"/>
          <w:szCs w:val="24"/>
          <w:lang w:eastAsia="ru-RU"/>
        </w:rPr>
      </w:pPr>
      <w:r w:rsidRPr="00B35476">
        <w:rPr>
          <w:rFonts w:ascii="Times New Roman" w:eastAsia="Times New Roman" w:hAnsi="Times New Roman" w:cs="Times New Roman"/>
          <w:color w:val="000000"/>
          <w:spacing w:val="-3"/>
          <w:sz w:val="24"/>
          <w:szCs w:val="24"/>
          <w:lang w:eastAsia="ru-RU"/>
        </w:rPr>
        <w:t xml:space="preserve">- строго выполнять правила ухода за </w:t>
      </w:r>
      <w:r w:rsidRPr="00B35476">
        <w:rPr>
          <w:rFonts w:ascii="Times New Roman" w:eastAsia="Times New Roman" w:hAnsi="Times New Roman" w:cs="Times New Roman"/>
          <w:color w:val="000000"/>
          <w:spacing w:val="-6"/>
          <w:sz w:val="24"/>
          <w:szCs w:val="24"/>
          <w:lang w:eastAsia="ru-RU"/>
        </w:rPr>
        <w:t>больным: измерять температуру, умы</w:t>
      </w:r>
      <w:r w:rsidRPr="00B35476">
        <w:rPr>
          <w:rFonts w:ascii="Times New Roman" w:eastAsia="Times New Roman" w:hAnsi="Times New Roman" w:cs="Times New Roman"/>
          <w:color w:val="000000"/>
          <w:spacing w:val="-6"/>
          <w:sz w:val="24"/>
          <w:szCs w:val="24"/>
          <w:lang w:eastAsia="ru-RU"/>
        </w:rPr>
        <w:softHyphen/>
      </w:r>
      <w:r w:rsidRPr="00B35476">
        <w:rPr>
          <w:rFonts w:ascii="Times New Roman" w:eastAsia="Times New Roman" w:hAnsi="Times New Roman" w:cs="Times New Roman"/>
          <w:color w:val="000000"/>
          <w:spacing w:val="-1"/>
          <w:sz w:val="24"/>
          <w:szCs w:val="24"/>
          <w:lang w:eastAsia="ru-RU"/>
        </w:rPr>
        <w:t xml:space="preserve">вать, переодевать, кормить больного </w:t>
      </w:r>
      <w:r w:rsidRPr="00B35476">
        <w:rPr>
          <w:rFonts w:ascii="Times New Roman" w:eastAsia="Times New Roman" w:hAnsi="Times New Roman" w:cs="Times New Roman"/>
          <w:color w:val="000000"/>
          <w:spacing w:val="-3"/>
          <w:sz w:val="24"/>
          <w:szCs w:val="24"/>
          <w:lang w:eastAsia="ru-RU"/>
        </w:rPr>
        <w:t>(взрослого, ребенка);</w:t>
      </w:r>
    </w:p>
    <w:p w:rsidR="00B35476" w:rsidRPr="00B35476" w:rsidRDefault="00B35476" w:rsidP="00B35476">
      <w:pPr>
        <w:widowControl w:val="0"/>
        <w:shd w:val="clear" w:color="auto" w:fill="FFFFFF"/>
        <w:tabs>
          <w:tab w:val="left" w:pos="180"/>
        </w:tabs>
        <w:suppressAutoHyphens/>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sidRPr="00B35476">
        <w:rPr>
          <w:rFonts w:ascii="Times New Roman" w:eastAsia="Times New Roman" w:hAnsi="Times New Roman" w:cs="Times New Roman"/>
          <w:color w:val="000000"/>
          <w:spacing w:val="-4"/>
          <w:sz w:val="24"/>
          <w:szCs w:val="24"/>
          <w:lang w:eastAsia="ru-RU"/>
        </w:rPr>
        <w:t>-ставить горчичники.</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Учреждения, организации, предприятия.</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научатся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246"/>
        </w:tabs>
        <w:autoSpaceDE w:val="0"/>
        <w:autoSpaceDN w:val="0"/>
        <w:adjustRightInd w:val="0"/>
        <w:spacing w:after="0" w:line="240" w:lineRule="auto"/>
        <w:rPr>
          <w:rFonts w:ascii="Times New Roman" w:eastAsia="Times New Roman" w:hAnsi="Times New Roman" w:cs="Times New Roman"/>
          <w:b/>
          <w:bCs/>
          <w:color w:val="000000"/>
          <w:spacing w:val="-1"/>
          <w:sz w:val="24"/>
          <w:szCs w:val="24"/>
          <w:lang w:eastAsia="ru-RU"/>
        </w:rPr>
      </w:pPr>
      <w:r w:rsidRPr="00B35476">
        <w:rPr>
          <w:rFonts w:ascii="Times New Roman" w:eastAsia="Times New Roman" w:hAnsi="Times New Roman" w:cs="Times New Roman"/>
          <w:b/>
          <w:bCs/>
          <w:i/>
          <w:iCs/>
          <w:color w:val="000000"/>
          <w:spacing w:val="-1"/>
          <w:sz w:val="24"/>
          <w:szCs w:val="24"/>
          <w:lang w:eastAsia="ru-RU"/>
        </w:rPr>
        <w:t xml:space="preserve">- </w:t>
      </w:r>
      <w:r w:rsidRPr="00B35476">
        <w:rPr>
          <w:rFonts w:ascii="Times New Roman" w:eastAsia="Times New Roman" w:hAnsi="Times New Roman" w:cs="Times New Roman"/>
          <w:color w:val="000000"/>
          <w:spacing w:val="-6"/>
          <w:sz w:val="24"/>
          <w:szCs w:val="24"/>
          <w:lang w:eastAsia="ru-RU"/>
        </w:rPr>
        <w:t>обращаться с вопросами и просьба</w:t>
      </w:r>
      <w:r w:rsidRPr="00B35476">
        <w:rPr>
          <w:rFonts w:ascii="Times New Roman" w:eastAsia="Times New Roman" w:hAnsi="Times New Roman" w:cs="Times New Roman"/>
          <w:color w:val="000000"/>
          <w:spacing w:val="-6"/>
          <w:sz w:val="24"/>
          <w:szCs w:val="24"/>
          <w:lang w:eastAsia="ru-RU"/>
        </w:rPr>
        <w:softHyphen/>
        <w:t>ми к работникам предприятий бытово</w:t>
      </w:r>
      <w:r w:rsidRPr="00B35476">
        <w:rPr>
          <w:rFonts w:ascii="Times New Roman" w:eastAsia="Times New Roman" w:hAnsi="Times New Roman" w:cs="Times New Roman"/>
          <w:color w:val="000000"/>
          <w:spacing w:val="-6"/>
          <w:sz w:val="24"/>
          <w:szCs w:val="24"/>
          <w:lang w:eastAsia="ru-RU"/>
        </w:rPr>
        <w:softHyphen/>
      </w:r>
      <w:r w:rsidRPr="00B35476">
        <w:rPr>
          <w:rFonts w:ascii="Times New Roman" w:eastAsia="Times New Roman" w:hAnsi="Times New Roman" w:cs="Times New Roman"/>
          <w:color w:val="000000"/>
          <w:spacing w:val="-4"/>
          <w:sz w:val="24"/>
          <w:szCs w:val="24"/>
          <w:lang w:eastAsia="ru-RU"/>
        </w:rPr>
        <w:t>го обслуживания.</w:t>
      </w:r>
    </w:p>
    <w:p w:rsidR="00B35476" w:rsidRPr="00B35476" w:rsidRDefault="00B35476" w:rsidP="00B35476">
      <w:pPr>
        <w:widowControl w:val="0"/>
        <w:shd w:val="clear" w:color="auto" w:fill="FFFFFF"/>
        <w:tabs>
          <w:tab w:val="left" w:pos="180"/>
        </w:tab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Трудоустройство.</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shd w:val="clear" w:color="auto" w:fill="FFFFFF"/>
        <w:tabs>
          <w:tab w:val="left" w:pos="248"/>
        </w:tabs>
        <w:autoSpaceDE w:val="0"/>
        <w:autoSpaceDN w:val="0"/>
        <w:adjustRightInd w:val="0"/>
        <w:spacing w:after="0" w:line="240" w:lineRule="auto"/>
        <w:rPr>
          <w:rFonts w:ascii="Times New Roman" w:eastAsia="Times New Roman" w:hAnsi="Times New Roman" w:cs="Times New Roman"/>
          <w:b/>
          <w:bCs/>
          <w:color w:val="000000"/>
          <w:spacing w:val="-1"/>
          <w:sz w:val="24"/>
          <w:szCs w:val="24"/>
          <w:lang w:eastAsia="ru-RU"/>
        </w:rPr>
      </w:pPr>
      <w:r w:rsidRPr="00B35476">
        <w:rPr>
          <w:rFonts w:ascii="Times New Roman" w:eastAsia="Times New Roman" w:hAnsi="Times New Roman" w:cs="Times New Roman"/>
          <w:b/>
          <w:bCs/>
          <w:i/>
          <w:iCs/>
          <w:color w:val="000000"/>
          <w:spacing w:val="-1"/>
          <w:sz w:val="24"/>
          <w:szCs w:val="24"/>
          <w:lang w:eastAsia="ru-RU"/>
        </w:rPr>
        <w:t xml:space="preserve">- </w:t>
      </w:r>
      <w:r w:rsidRPr="00B35476">
        <w:rPr>
          <w:rFonts w:ascii="Times New Roman" w:eastAsia="Times New Roman" w:hAnsi="Times New Roman" w:cs="Times New Roman"/>
          <w:color w:val="000000"/>
          <w:spacing w:val="-4"/>
          <w:sz w:val="24"/>
          <w:szCs w:val="24"/>
          <w:lang w:eastAsia="ru-RU"/>
        </w:rPr>
        <w:t>обращаться в отделы кадров учреждений для устройства на работу;</w:t>
      </w:r>
    </w:p>
    <w:p w:rsidR="00B35476" w:rsidRPr="00B35476" w:rsidRDefault="00B35476" w:rsidP="00B35476">
      <w:pPr>
        <w:widowControl w:val="0"/>
        <w:shd w:val="clear" w:color="auto" w:fill="FFFFFF"/>
        <w:tabs>
          <w:tab w:val="left" w:pos="178"/>
        </w:tabs>
        <w:suppressAutoHyphens/>
        <w:autoSpaceDE w:val="0"/>
        <w:autoSpaceDN w:val="0"/>
        <w:adjustRightInd w:val="0"/>
        <w:spacing w:after="0" w:line="240" w:lineRule="auto"/>
        <w:rPr>
          <w:rFonts w:ascii="Times New Roman" w:eastAsia="Times New Roman" w:hAnsi="Times New Roman" w:cs="Times New Roman"/>
          <w:color w:val="000000"/>
          <w:spacing w:val="-8"/>
          <w:sz w:val="24"/>
          <w:szCs w:val="24"/>
          <w:lang w:eastAsia="ru-RU"/>
        </w:rPr>
      </w:pPr>
      <w:r w:rsidRPr="00B35476">
        <w:rPr>
          <w:rFonts w:ascii="Times New Roman" w:eastAsia="Times New Roman" w:hAnsi="Times New Roman" w:cs="Times New Roman"/>
          <w:color w:val="000000"/>
          <w:spacing w:val="-6"/>
          <w:sz w:val="24"/>
          <w:szCs w:val="24"/>
          <w:lang w:eastAsia="ru-RU"/>
        </w:rPr>
        <w:t>- написать заявление о принятии на работу о переходе, с одной работы на дру</w:t>
      </w:r>
      <w:r w:rsidRPr="00B35476">
        <w:rPr>
          <w:rFonts w:ascii="Times New Roman" w:eastAsia="Times New Roman" w:hAnsi="Times New Roman" w:cs="Times New Roman"/>
          <w:color w:val="000000"/>
          <w:spacing w:val="-6"/>
          <w:sz w:val="24"/>
          <w:szCs w:val="24"/>
          <w:lang w:eastAsia="ru-RU"/>
        </w:rPr>
        <w:softHyphen/>
      </w:r>
      <w:r w:rsidRPr="00B35476">
        <w:rPr>
          <w:rFonts w:ascii="Times New Roman" w:eastAsia="Times New Roman" w:hAnsi="Times New Roman" w:cs="Times New Roman"/>
          <w:color w:val="000000"/>
          <w:spacing w:val="-5"/>
          <w:sz w:val="24"/>
          <w:szCs w:val="24"/>
          <w:lang w:eastAsia="ru-RU"/>
        </w:rPr>
        <w:t>гую, о предоставлении очередного отпуска и другого содержания, автобиогра</w:t>
      </w:r>
      <w:r w:rsidRPr="00B35476">
        <w:rPr>
          <w:rFonts w:ascii="Times New Roman" w:eastAsia="Times New Roman" w:hAnsi="Times New Roman" w:cs="Times New Roman"/>
          <w:color w:val="000000"/>
          <w:spacing w:val="-5"/>
          <w:sz w:val="24"/>
          <w:szCs w:val="24"/>
          <w:lang w:eastAsia="ru-RU"/>
        </w:rPr>
        <w:softHyphen/>
      </w:r>
      <w:r w:rsidRPr="00B35476">
        <w:rPr>
          <w:rFonts w:ascii="Times New Roman" w:eastAsia="Times New Roman" w:hAnsi="Times New Roman" w:cs="Times New Roman"/>
          <w:color w:val="000000"/>
          <w:spacing w:val="-8"/>
          <w:sz w:val="24"/>
          <w:szCs w:val="24"/>
          <w:lang w:eastAsia="ru-RU"/>
        </w:rPr>
        <w:t>фию;</w:t>
      </w:r>
    </w:p>
    <w:p w:rsidR="00B35476" w:rsidRPr="00B35476" w:rsidRDefault="00B35476" w:rsidP="00B35476">
      <w:pPr>
        <w:widowControl w:val="0"/>
        <w:shd w:val="clear" w:color="auto" w:fill="FFFFFF"/>
        <w:tabs>
          <w:tab w:val="left" w:pos="178"/>
        </w:tabs>
        <w:suppressAutoHyphens/>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sidRPr="00B35476">
        <w:rPr>
          <w:rFonts w:ascii="Times New Roman" w:eastAsia="Times New Roman" w:hAnsi="Times New Roman" w:cs="Times New Roman"/>
          <w:color w:val="000000"/>
          <w:spacing w:val="-4"/>
          <w:sz w:val="24"/>
          <w:szCs w:val="24"/>
          <w:lang w:eastAsia="ru-RU"/>
        </w:rPr>
        <w:t>- заполнить анкету;</w:t>
      </w:r>
    </w:p>
    <w:p w:rsidR="00B35476" w:rsidRPr="00B35476" w:rsidRDefault="00B35476" w:rsidP="00B35476">
      <w:pPr>
        <w:widowControl w:val="0"/>
        <w:shd w:val="clear" w:color="auto" w:fill="FFFFFF"/>
        <w:tabs>
          <w:tab w:val="left" w:pos="178"/>
        </w:tabs>
        <w:suppressAutoHyphens/>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sidRPr="00B35476">
        <w:rPr>
          <w:rFonts w:ascii="Times New Roman" w:eastAsia="Times New Roman" w:hAnsi="Times New Roman" w:cs="Times New Roman"/>
          <w:color w:val="000000"/>
          <w:spacing w:val="-4"/>
          <w:sz w:val="24"/>
          <w:szCs w:val="24"/>
          <w:lang w:eastAsia="ru-RU"/>
        </w:rPr>
        <w:t>- составить заявки на материалы, инструменты;</w:t>
      </w:r>
    </w:p>
    <w:p w:rsidR="00B35476" w:rsidRPr="00B35476" w:rsidRDefault="00B35476" w:rsidP="00B35476">
      <w:pPr>
        <w:widowControl w:val="0"/>
        <w:shd w:val="clear" w:color="auto" w:fill="FFFFFF"/>
        <w:tabs>
          <w:tab w:val="left" w:pos="178"/>
        </w:tabs>
        <w:suppressAutoHyphens/>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sidRPr="00B35476">
        <w:rPr>
          <w:rFonts w:ascii="Times New Roman" w:eastAsia="Times New Roman" w:hAnsi="Times New Roman" w:cs="Times New Roman"/>
          <w:color w:val="000000"/>
          <w:spacing w:val="-4"/>
          <w:sz w:val="24"/>
          <w:szCs w:val="24"/>
          <w:lang w:eastAsia="ru-RU"/>
        </w:rPr>
        <w:t>- написать расписку, докладную записку.</w:t>
      </w:r>
    </w:p>
    <w:p w:rsidR="00B35476" w:rsidRPr="00B35476" w:rsidRDefault="00B35476" w:rsidP="00B35476">
      <w:pPr>
        <w:widowControl w:val="0"/>
        <w:shd w:val="clear" w:color="auto" w:fill="FFFFFF"/>
        <w:tabs>
          <w:tab w:val="left" w:pos="178"/>
        </w:tabs>
        <w:suppressAutoHyphens/>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B35476">
        <w:rPr>
          <w:rFonts w:ascii="Times New Roman" w:eastAsia="Times New Roman" w:hAnsi="Times New Roman" w:cs="Times New Roman"/>
          <w:b/>
          <w:color w:val="000000"/>
          <w:spacing w:val="-4"/>
          <w:sz w:val="24"/>
          <w:szCs w:val="24"/>
          <w:lang w:eastAsia="ru-RU"/>
        </w:rPr>
        <w:t>Бюджет семьи.</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bCs/>
          <w:color w:val="000000"/>
          <w:spacing w:val="-6"/>
          <w:sz w:val="24"/>
          <w:szCs w:val="24"/>
          <w:lang w:eastAsia="ru-RU"/>
        </w:rPr>
      </w:pPr>
      <w:r w:rsidRPr="00B35476">
        <w:rPr>
          <w:rFonts w:ascii="Times New Roman" w:eastAsia="Times New Roman" w:hAnsi="Times New Roman" w:cs="Times New Roman"/>
          <w:b/>
          <w:i/>
          <w:iCs/>
          <w:color w:val="000000"/>
          <w:spacing w:val="-6"/>
          <w:sz w:val="24"/>
          <w:szCs w:val="24"/>
          <w:lang w:eastAsia="ru-RU"/>
        </w:rPr>
        <w:lastRenderedPageBreak/>
        <w:t>Обучающийся научится</w:t>
      </w:r>
      <w:r w:rsidRPr="00B35476">
        <w:rPr>
          <w:rFonts w:ascii="Times New Roman" w:eastAsia="Times New Roman" w:hAnsi="Times New Roman" w:cs="Times New Roman"/>
          <w:b/>
          <w:bCs/>
          <w:color w:val="000000"/>
          <w:spacing w:val="-6"/>
          <w:sz w:val="24"/>
          <w:szCs w:val="24"/>
          <w:lang w:eastAsia="ru-RU"/>
        </w:rPr>
        <w:t>:</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 планировать и подсчитывать расходы на </w:t>
      </w:r>
      <w:proofErr w:type="gramStart"/>
      <w:r w:rsidRPr="00B35476">
        <w:rPr>
          <w:rFonts w:ascii="Times New Roman" w:eastAsia="Times New Roman" w:hAnsi="Times New Roman" w:cs="Times New Roman"/>
          <w:sz w:val="24"/>
          <w:szCs w:val="24"/>
          <w:lang w:eastAsia="ru-RU"/>
        </w:rPr>
        <w:t>культурные  и</w:t>
      </w:r>
      <w:proofErr w:type="gramEnd"/>
      <w:r w:rsidRPr="00B35476">
        <w:rPr>
          <w:rFonts w:ascii="Times New Roman" w:eastAsia="Times New Roman" w:hAnsi="Times New Roman" w:cs="Times New Roman"/>
          <w:sz w:val="24"/>
          <w:szCs w:val="24"/>
          <w:lang w:eastAsia="ru-RU"/>
        </w:rPr>
        <w:t xml:space="preserve"> текущие потребности;</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соблюдать правила экономии;</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заполнять ордер на получение и внесение денег в сберкассу.</w:t>
      </w:r>
    </w:p>
    <w:p w:rsidR="00B35476" w:rsidRPr="00B35476" w:rsidRDefault="00B35476" w:rsidP="00B354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35476" w:rsidRPr="00B35476" w:rsidRDefault="00B35476" w:rsidP="00B3547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Оценка учебных достижений по социально-бытовой ориентировке осуществляется в двух аспектах: оценивается уровень усвоения теоретических знаний и качество практических умений и навыков, то есть способность использования изученного материала во время выполнения практических работ. Критерии, по которым осуществляется оценивание учебных достижений школьников: уровень использования знаний и умений в практической работе; качество выполнения различных практических работ; степень самостоятельности в процессе организации и выполнения практической       работы; соблюдение санитарно-гигиенических требований во время выполнения различных практических работ. </w:t>
      </w:r>
    </w:p>
    <w:p w:rsidR="00B35476" w:rsidRPr="00B35476" w:rsidRDefault="00B35476" w:rsidP="00B3547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35476" w:rsidRPr="00B35476" w:rsidRDefault="00B35476" w:rsidP="00B3547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35476" w:rsidRPr="00B35476" w:rsidRDefault="00B35476" w:rsidP="00B35476">
      <w:pPr>
        <w:suppressAutoHyphens/>
        <w:spacing w:after="0" w:line="240" w:lineRule="auto"/>
        <w:ind w:firstLine="709"/>
        <w:jc w:val="center"/>
        <w:rPr>
          <w:rFonts w:ascii="Times New Roman" w:eastAsia="Times New Roman" w:hAnsi="Times New Roman" w:cs="Times New Roman"/>
          <w:b/>
          <w:sz w:val="28"/>
          <w:szCs w:val="28"/>
          <w:lang w:eastAsia="ar-SA"/>
        </w:rPr>
      </w:pPr>
      <w:r w:rsidRPr="00B35476">
        <w:rPr>
          <w:rFonts w:ascii="Times New Roman" w:eastAsia="Times New Roman" w:hAnsi="Times New Roman" w:cs="Times New Roman"/>
          <w:b/>
          <w:sz w:val="28"/>
          <w:szCs w:val="28"/>
          <w:lang w:eastAsia="ar-SA"/>
        </w:rPr>
        <w:t>5. Содержание программы</w:t>
      </w:r>
    </w:p>
    <w:p w:rsidR="00B35476" w:rsidRPr="00B35476" w:rsidRDefault="00B35476" w:rsidP="00B35476">
      <w:pPr>
        <w:autoSpaceDE w:val="0"/>
        <w:autoSpaceDN w:val="0"/>
        <w:adjustRightInd w:val="0"/>
        <w:spacing w:after="0" w:line="240" w:lineRule="auto"/>
        <w:rPr>
          <w:rFonts w:ascii="Times New Roman" w:eastAsia="Calibri" w:hAnsi="Times New Roman" w:cs="Times New Roman"/>
          <w:sz w:val="24"/>
          <w:szCs w:val="24"/>
        </w:rPr>
      </w:pPr>
    </w:p>
    <w:p w:rsidR="00B35476" w:rsidRPr="00B35476" w:rsidRDefault="00B35476" w:rsidP="00B35476">
      <w:pPr>
        <w:spacing w:after="0" w:line="240" w:lineRule="auto"/>
        <w:ind w:firstLine="706"/>
        <w:jc w:val="center"/>
        <w:rPr>
          <w:rFonts w:ascii="Times New Roman" w:eastAsia="Times New Roman" w:hAnsi="Times New Roman" w:cs="Times New Roman"/>
          <w:sz w:val="24"/>
          <w:szCs w:val="24"/>
          <w:lang w:eastAsia="ru-RU"/>
        </w:rPr>
      </w:pPr>
      <w:r w:rsidRPr="00B35476">
        <w:rPr>
          <w:rFonts w:ascii="Times New Roman" w:eastAsia="Times New Roman" w:hAnsi="Times New Roman" w:cs="Times New Roman"/>
          <w:b/>
          <w:sz w:val="24"/>
          <w:szCs w:val="24"/>
          <w:lang w:eastAsia="ru-RU"/>
        </w:rPr>
        <w:tab/>
      </w:r>
      <w:r w:rsidRPr="00B35476">
        <w:rPr>
          <w:rFonts w:ascii="Times New Roman" w:eastAsia="Times New Roman" w:hAnsi="Times New Roman" w:cs="Times New Roman"/>
          <w:b/>
          <w:bCs/>
          <w:sz w:val="24"/>
          <w:szCs w:val="24"/>
          <w:lang w:eastAsia="ru-RU"/>
        </w:rPr>
        <w:t xml:space="preserve"> V класс (34ч.)</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Состав семьи. Фамилия, имя, отчество. Родственные отношения. Правила поведения в семье. Обязанности по дому.</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Формы обращения к старшим и к сверстникам при встрече и расставания, приемы обращения с просьбой и вопросом. </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Соблюдения правил культурного поведения на улице: использование урн и пользование туалетами. Правила поведения дома, в школе, в общественных местах.</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i/>
          <w:iCs/>
          <w:sz w:val="24"/>
          <w:szCs w:val="24"/>
          <w:lang w:eastAsia="ru-RU"/>
        </w:rPr>
        <w:t xml:space="preserve">Личная гигиена. </w:t>
      </w:r>
      <w:r w:rsidRPr="00B35476">
        <w:rPr>
          <w:rFonts w:ascii="Times New Roman" w:eastAsia="Times New Roman" w:hAnsi="Times New Roman" w:cs="Times New Roman"/>
          <w:sz w:val="24"/>
          <w:szCs w:val="24"/>
          <w:lang w:eastAsia="ru-RU"/>
        </w:rPr>
        <w:t>Последовательность выполнения утреннего и вечернего туалета. Охрана зрения при чтении, просмотре телевизора. Содержание в чистоте и порядке личных вещей. Здоровье и красота.</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i/>
          <w:iCs/>
          <w:sz w:val="24"/>
          <w:szCs w:val="24"/>
          <w:lang w:eastAsia="ru-RU"/>
        </w:rPr>
        <w:t xml:space="preserve">Улица. Правила уличного движения. Транспорт. </w:t>
      </w:r>
      <w:r w:rsidRPr="00B35476">
        <w:rPr>
          <w:rFonts w:ascii="Times New Roman" w:eastAsia="Times New Roman" w:hAnsi="Times New Roman" w:cs="Times New Roman"/>
          <w:sz w:val="24"/>
          <w:szCs w:val="24"/>
          <w:lang w:eastAsia="ru-RU"/>
        </w:rPr>
        <w:t xml:space="preserve">Улица. Площадь. Название улиц, расположенных вблизи школы, местожительства. Домашний адрес. Правила пользования лифтом. Дорожные знаки. Глобальные чтения основных дорожных знаков. Основные транспортные средства. Составление безопасного маршрута от дома до школы. </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i/>
          <w:iCs/>
          <w:sz w:val="24"/>
          <w:szCs w:val="24"/>
          <w:lang w:eastAsia="ru-RU"/>
        </w:rPr>
        <w:t xml:space="preserve">Средства связи. </w:t>
      </w:r>
      <w:r w:rsidRPr="00B35476">
        <w:rPr>
          <w:rFonts w:ascii="Times New Roman" w:eastAsia="Times New Roman" w:hAnsi="Times New Roman" w:cs="Times New Roman"/>
          <w:sz w:val="24"/>
          <w:szCs w:val="24"/>
          <w:lang w:eastAsia="ru-RU"/>
        </w:rPr>
        <w:t>Телефон. Значение телефона. Правила пользования телефоном. Умение позвать вызываемое лицо, положив в это время трубку на стол, а не на рычаг.</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Знание номера домашнего телефона, служебного телефона родителей, номеров экстренного вызова и службы спасения.</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Радио. Радиоприемники. Музыкальные центры. </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Телевизор. Умение пользоваться телевизором, видеомагнитофоном.</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i/>
          <w:iCs/>
          <w:sz w:val="24"/>
          <w:szCs w:val="24"/>
          <w:lang w:eastAsia="ru-RU"/>
        </w:rPr>
        <w:t xml:space="preserve">Магазины. </w:t>
      </w:r>
      <w:r w:rsidRPr="00B35476">
        <w:rPr>
          <w:rFonts w:ascii="Times New Roman" w:eastAsia="Times New Roman" w:hAnsi="Times New Roman" w:cs="Times New Roman"/>
          <w:sz w:val="24"/>
          <w:szCs w:val="24"/>
          <w:lang w:eastAsia="ru-RU"/>
        </w:rPr>
        <w:t xml:space="preserve">Виды торговых предприятий (магазин, рынок и др.). Назначение. Магазины самообслуживания и с прилавочной системой. </w:t>
      </w:r>
    </w:p>
    <w:p w:rsidR="00B35476" w:rsidRPr="00B35476" w:rsidRDefault="00B35476" w:rsidP="00B35476">
      <w:pPr>
        <w:spacing w:after="0" w:line="240" w:lineRule="auto"/>
        <w:ind w:firstLine="706"/>
        <w:jc w:val="center"/>
        <w:rPr>
          <w:rFonts w:ascii="Times New Roman" w:eastAsia="Times New Roman" w:hAnsi="Times New Roman" w:cs="Times New Roman"/>
          <w:sz w:val="24"/>
          <w:szCs w:val="24"/>
          <w:lang w:eastAsia="ru-RU"/>
        </w:rPr>
      </w:pPr>
      <w:r w:rsidRPr="00B35476">
        <w:rPr>
          <w:rFonts w:ascii="Times New Roman" w:eastAsia="Times New Roman" w:hAnsi="Times New Roman" w:cs="Times New Roman"/>
          <w:b/>
          <w:bCs/>
          <w:sz w:val="24"/>
          <w:szCs w:val="24"/>
          <w:lang w:eastAsia="ru-RU"/>
        </w:rPr>
        <w:t>VI класс (34 ч.)</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Повторение материала 5 класса.</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i/>
          <w:iCs/>
          <w:sz w:val="24"/>
          <w:szCs w:val="24"/>
          <w:lang w:eastAsia="ru-RU"/>
        </w:rPr>
        <w:t>Я и моя семья.</w:t>
      </w:r>
      <w:r w:rsidRPr="00B35476">
        <w:rPr>
          <w:rFonts w:ascii="Times New Roman" w:eastAsia="Times New Roman" w:hAnsi="Times New Roman" w:cs="Times New Roman"/>
          <w:sz w:val="24"/>
          <w:szCs w:val="24"/>
          <w:lang w:eastAsia="ru-RU"/>
        </w:rPr>
        <w:t xml:space="preserve"> Знание место работы родителей и их профессии. Посещение (по возможности) место работы родителей и знакомство с характером их труда. Знание, в каком классе учатся или где работают брат, сестра. </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i/>
          <w:iCs/>
          <w:sz w:val="24"/>
          <w:szCs w:val="24"/>
          <w:lang w:eastAsia="ru-RU"/>
        </w:rPr>
        <w:t xml:space="preserve">Транспорт. </w:t>
      </w:r>
      <w:r w:rsidRPr="00B35476">
        <w:rPr>
          <w:rFonts w:ascii="Times New Roman" w:eastAsia="Times New Roman" w:hAnsi="Times New Roman" w:cs="Times New Roman"/>
          <w:sz w:val="24"/>
          <w:szCs w:val="24"/>
          <w:lang w:eastAsia="ru-RU"/>
        </w:rPr>
        <w:t xml:space="preserve">Правила пользования общественным транспортом. Остановки транспорта по пути следования в школу. Составления безопасного маршрута от дома до школы и в другие точки населенного пункта. </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i/>
          <w:iCs/>
          <w:sz w:val="24"/>
          <w:szCs w:val="24"/>
          <w:lang w:eastAsia="ru-RU"/>
        </w:rPr>
        <w:t xml:space="preserve">Магазины. </w:t>
      </w:r>
      <w:r w:rsidRPr="00B35476">
        <w:rPr>
          <w:rFonts w:ascii="Times New Roman" w:eastAsia="Times New Roman" w:hAnsi="Times New Roman" w:cs="Times New Roman"/>
          <w:sz w:val="24"/>
          <w:szCs w:val="24"/>
          <w:lang w:eastAsia="ru-RU"/>
        </w:rPr>
        <w:t>Покупка в магазинах штучных товаров первой необходимости: булок, хлеба, соли, молока, масла и др. фасованных товаров. Умение завернуть товар в бумагу, сложить покупку в хозяйственную сумку. Отчет о покупке дома и размещение продуктов по местам. Виды магазинов: промтоварный, продовольственный, магазин «Книжный», «Канцелярские товары». Игра в магазин. Тренировка учащихся в умении отобрать нужный товар в магазине и рассчитаться в классе. Систематические упражнения в размере денег и подсчетах стоимости покупки и сдачи. Знание цен основных хлебобулочных изделий, молочных продуктов. Практические закупки товаров в обычных магазинах.</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i/>
          <w:iCs/>
          <w:sz w:val="24"/>
          <w:szCs w:val="24"/>
          <w:lang w:eastAsia="ru-RU"/>
        </w:rPr>
        <w:lastRenderedPageBreak/>
        <w:t xml:space="preserve">Организация общественного питания. </w:t>
      </w:r>
      <w:r w:rsidRPr="00B35476">
        <w:rPr>
          <w:rFonts w:ascii="Times New Roman" w:eastAsia="Times New Roman" w:hAnsi="Times New Roman" w:cs="Times New Roman"/>
          <w:sz w:val="24"/>
          <w:szCs w:val="24"/>
          <w:lang w:eastAsia="ru-RU"/>
        </w:rPr>
        <w:t xml:space="preserve">Знакомство с предприятиями общественного питания (экскурсии). </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i/>
          <w:iCs/>
          <w:sz w:val="24"/>
          <w:szCs w:val="24"/>
          <w:lang w:eastAsia="ru-RU"/>
        </w:rPr>
        <w:t xml:space="preserve">Почта. Телеграф. </w:t>
      </w:r>
      <w:r w:rsidRPr="00B35476">
        <w:rPr>
          <w:rFonts w:ascii="Times New Roman" w:eastAsia="Times New Roman" w:hAnsi="Times New Roman" w:cs="Times New Roman"/>
          <w:sz w:val="24"/>
          <w:szCs w:val="24"/>
          <w:lang w:eastAsia="ru-RU"/>
        </w:rPr>
        <w:t xml:space="preserve">Почта. Почтовые отправления: письма, открытки, посылки, бандероли. </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i/>
          <w:iCs/>
          <w:sz w:val="24"/>
          <w:szCs w:val="24"/>
          <w:lang w:eastAsia="ru-RU"/>
        </w:rPr>
        <w:t xml:space="preserve">Жилище. </w:t>
      </w:r>
      <w:r w:rsidRPr="00B35476">
        <w:rPr>
          <w:rFonts w:ascii="Times New Roman" w:eastAsia="Times New Roman" w:hAnsi="Times New Roman" w:cs="Times New Roman"/>
          <w:sz w:val="24"/>
          <w:szCs w:val="24"/>
          <w:lang w:eastAsia="ru-RU"/>
        </w:rPr>
        <w:t xml:space="preserve">Правила техники безопасности при пользовании электроприборами и газовой плитой. </w:t>
      </w:r>
    </w:p>
    <w:p w:rsidR="00B35476" w:rsidRPr="00B35476" w:rsidRDefault="00B35476" w:rsidP="00B35476">
      <w:pPr>
        <w:spacing w:after="0" w:line="240" w:lineRule="auto"/>
        <w:ind w:firstLine="706"/>
        <w:jc w:val="center"/>
        <w:rPr>
          <w:rFonts w:ascii="Times New Roman" w:eastAsia="Times New Roman" w:hAnsi="Times New Roman" w:cs="Times New Roman"/>
          <w:sz w:val="24"/>
          <w:szCs w:val="24"/>
          <w:lang w:eastAsia="ru-RU"/>
        </w:rPr>
      </w:pPr>
      <w:r w:rsidRPr="00B35476">
        <w:rPr>
          <w:rFonts w:ascii="Times New Roman" w:eastAsia="Times New Roman" w:hAnsi="Times New Roman" w:cs="Times New Roman"/>
          <w:b/>
          <w:bCs/>
          <w:sz w:val="24"/>
          <w:szCs w:val="24"/>
          <w:lang w:eastAsia="ru-RU"/>
        </w:rPr>
        <w:t>VII класс (34 ч).</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Повторение материала 6 класса.</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i/>
          <w:iCs/>
          <w:sz w:val="24"/>
          <w:szCs w:val="24"/>
          <w:lang w:eastAsia="ru-RU"/>
        </w:rPr>
        <w:t xml:space="preserve">Почта. Телеграф. </w:t>
      </w:r>
      <w:r w:rsidRPr="00B35476">
        <w:rPr>
          <w:rFonts w:ascii="Times New Roman" w:eastAsia="Times New Roman" w:hAnsi="Times New Roman" w:cs="Times New Roman"/>
          <w:sz w:val="24"/>
          <w:szCs w:val="24"/>
          <w:lang w:eastAsia="ru-RU"/>
        </w:rPr>
        <w:t>Почтовое отделение. Почтальон. Почтовые ящики. Почтовые ящики: индивидуальные, домовые. Конверты, почтовые карточки, открытки. Знаки почтовой оплаты. Марки. Отправление писем в адрес школы, дома и получение их. Телеграммы деловые и поздравительные. Перевозка почты.</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i/>
          <w:iCs/>
          <w:sz w:val="24"/>
          <w:szCs w:val="24"/>
          <w:lang w:eastAsia="ru-RU"/>
        </w:rPr>
        <w:t xml:space="preserve">Личная гигиена. </w:t>
      </w:r>
      <w:r w:rsidRPr="00B35476">
        <w:rPr>
          <w:rFonts w:ascii="Times New Roman" w:eastAsia="Times New Roman" w:hAnsi="Times New Roman" w:cs="Times New Roman"/>
          <w:sz w:val="24"/>
          <w:szCs w:val="24"/>
          <w:lang w:eastAsia="ru-RU"/>
        </w:rPr>
        <w:t xml:space="preserve">Значение, способы закаливания. Уход за органами зрения, слуха. Уход за кожей рук, ногтями. </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Губительное влияние никотина, алкоголя, наркотиков.</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i/>
          <w:iCs/>
          <w:sz w:val="24"/>
          <w:szCs w:val="24"/>
          <w:lang w:eastAsia="ru-RU"/>
        </w:rPr>
        <w:t xml:space="preserve">Одежда и обувь. </w:t>
      </w:r>
      <w:r w:rsidRPr="00B35476">
        <w:rPr>
          <w:rFonts w:ascii="Times New Roman" w:eastAsia="Times New Roman" w:hAnsi="Times New Roman" w:cs="Times New Roman"/>
          <w:sz w:val="24"/>
          <w:szCs w:val="24"/>
          <w:lang w:eastAsia="ru-RU"/>
        </w:rPr>
        <w:t xml:space="preserve">Поддержание одежды и обуви в чистоте и порядке. Значения одежды, обуви, головных уборов для сохранения здоровья человека. Их виды и назначения. </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i/>
          <w:iCs/>
          <w:sz w:val="24"/>
          <w:szCs w:val="24"/>
          <w:lang w:eastAsia="ru-RU"/>
        </w:rPr>
        <w:t>Транспорт:</w:t>
      </w:r>
      <w:r w:rsidRPr="00B35476">
        <w:rPr>
          <w:rFonts w:ascii="Times New Roman" w:eastAsia="Times New Roman" w:hAnsi="Times New Roman" w:cs="Times New Roman"/>
          <w:sz w:val="24"/>
          <w:szCs w:val="24"/>
          <w:lang w:eastAsia="ru-RU"/>
        </w:rPr>
        <w:t xml:space="preserve"> железнодорожный, автомобильный, воздушный, водный. </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i/>
          <w:iCs/>
          <w:sz w:val="24"/>
          <w:szCs w:val="24"/>
          <w:lang w:eastAsia="ru-RU"/>
        </w:rPr>
        <w:t>Служба быта</w:t>
      </w:r>
      <w:r w:rsidRPr="00B35476">
        <w:rPr>
          <w:rFonts w:ascii="Times New Roman" w:eastAsia="Times New Roman" w:hAnsi="Times New Roman" w:cs="Times New Roman"/>
          <w:sz w:val="24"/>
          <w:szCs w:val="24"/>
          <w:lang w:eastAsia="ru-RU"/>
        </w:rPr>
        <w:t>. Дом быта. Мастерские службы быта: по пошиву обуви, одежды, по ремонту обуви, одежды, бытовых электрических приборов, часов и др. Прачечная, химчистка.</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i/>
          <w:iCs/>
          <w:sz w:val="24"/>
          <w:szCs w:val="24"/>
          <w:lang w:eastAsia="ru-RU"/>
        </w:rPr>
        <w:t xml:space="preserve">Питание. </w:t>
      </w:r>
      <w:r w:rsidRPr="00B35476">
        <w:rPr>
          <w:rFonts w:ascii="Times New Roman" w:eastAsia="Times New Roman" w:hAnsi="Times New Roman" w:cs="Times New Roman"/>
          <w:sz w:val="24"/>
          <w:szCs w:val="24"/>
          <w:lang w:eastAsia="ru-RU"/>
        </w:rPr>
        <w:t>Разнообразие продуктов. Режим и рациональное питание. Экскурсии в продуктовый магазин. Наблюдение и за выбором продуктов. Приготовление простейших блюд (бутербродов, отваривание овощей); заварка чая.</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i/>
          <w:iCs/>
          <w:sz w:val="24"/>
          <w:szCs w:val="24"/>
          <w:lang w:eastAsia="ru-RU"/>
        </w:rPr>
        <w:t xml:space="preserve">Больницы, поликлиники. </w:t>
      </w:r>
      <w:r w:rsidRPr="00B35476">
        <w:rPr>
          <w:rFonts w:ascii="Times New Roman" w:eastAsia="Times New Roman" w:hAnsi="Times New Roman" w:cs="Times New Roman"/>
          <w:sz w:val="24"/>
          <w:szCs w:val="24"/>
          <w:lang w:eastAsia="ru-RU"/>
        </w:rPr>
        <w:t xml:space="preserve">Больницы для детей и взрослых. Поликлиники для взрослых для детей. Поликлиники по месту жительства. Запись в регистратуре. Талон для посещения врача. Игра «На приеме у врача». Тренировка учащихся в умении вызвать врача на дом по телефону. </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i/>
          <w:iCs/>
          <w:sz w:val="24"/>
          <w:szCs w:val="24"/>
          <w:lang w:eastAsia="ru-RU"/>
        </w:rPr>
        <w:t xml:space="preserve">Торговля. </w:t>
      </w:r>
      <w:r w:rsidRPr="00B35476">
        <w:rPr>
          <w:rFonts w:ascii="Times New Roman" w:eastAsia="Times New Roman" w:hAnsi="Times New Roman" w:cs="Times New Roman"/>
          <w:sz w:val="24"/>
          <w:szCs w:val="24"/>
          <w:lang w:eastAsia="ru-RU"/>
        </w:rPr>
        <w:t xml:space="preserve">Специализированные магазины. Работники торговли. Газетный киоск. Что продают в газетных киосках. Глобальное чтение вывесок «Газеты» и «Союзпечать». Практические покупки газет, открыток, конвертов, марок и др. </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i/>
          <w:iCs/>
          <w:sz w:val="24"/>
          <w:szCs w:val="24"/>
          <w:lang w:eastAsia="ru-RU"/>
        </w:rPr>
        <w:t xml:space="preserve">Семья. </w:t>
      </w:r>
      <w:r w:rsidRPr="00B35476">
        <w:rPr>
          <w:rFonts w:ascii="Times New Roman" w:eastAsia="Times New Roman" w:hAnsi="Times New Roman" w:cs="Times New Roman"/>
          <w:sz w:val="24"/>
          <w:szCs w:val="24"/>
          <w:lang w:eastAsia="ru-RU"/>
        </w:rPr>
        <w:t xml:space="preserve">Адрес, год рождения, день рождения. </w:t>
      </w:r>
    </w:p>
    <w:p w:rsidR="00B35476" w:rsidRPr="00B35476" w:rsidRDefault="00B35476" w:rsidP="00B35476">
      <w:pPr>
        <w:spacing w:after="0" w:line="240" w:lineRule="auto"/>
        <w:ind w:firstLine="706"/>
        <w:jc w:val="center"/>
        <w:rPr>
          <w:rFonts w:ascii="Times New Roman" w:eastAsia="Times New Roman" w:hAnsi="Times New Roman" w:cs="Times New Roman"/>
          <w:sz w:val="24"/>
          <w:szCs w:val="24"/>
          <w:lang w:eastAsia="ru-RU"/>
        </w:rPr>
      </w:pPr>
      <w:r w:rsidRPr="00B35476">
        <w:rPr>
          <w:rFonts w:ascii="Times New Roman" w:eastAsia="Times New Roman" w:hAnsi="Times New Roman" w:cs="Times New Roman"/>
          <w:b/>
          <w:bCs/>
          <w:sz w:val="24"/>
          <w:szCs w:val="24"/>
          <w:lang w:eastAsia="ru-RU"/>
        </w:rPr>
        <w:t>VIII класс (34 ч.)</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Повторение материала 7 класса.</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i/>
          <w:iCs/>
          <w:sz w:val="24"/>
          <w:szCs w:val="24"/>
          <w:lang w:eastAsia="ru-RU"/>
        </w:rPr>
        <w:t xml:space="preserve">Личная гигиена. </w:t>
      </w:r>
      <w:r w:rsidRPr="00B35476">
        <w:rPr>
          <w:rFonts w:ascii="Times New Roman" w:eastAsia="Times New Roman" w:hAnsi="Times New Roman" w:cs="Times New Roman"/>
          <w:sz w:val="24"/>
          <w:szCs w:val="24"/>
          <w:lang w:eastAsia="ru-RU"/>
        </w:rPr>
        <w:t xml:space="preserve">Уход за кожей лица и волосами. Правила личной гигиены девушки, юноши. </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i/>
          <w:iCs/>
          <w:sz w:val="24"/>
          <w:szCs w:val="24"/>
          <w:lang w:eastAsia="ru-RU"/>
        </w:rPr>
        <w:t>Одежда и обувь</w:t>
      </w:r>
      <w:r w:rsidRPr="00B35476">
        <w:rPr>
          <w:rFonts w:ascii="Times New Roman" w:eastAsia="Times New Roman" w:hAnsi="Times New Roman" w:cs="Times New Roman"/>
          <w:sz w:val="24"/>
          <w:szCs w:val="24"/>
          <w:lang w:eastAsia="ru-RU"/>
        </w:rPr>
        <w:t xml:space="preserve">. Поддержание одежды в порядке: пришивание пуговиц, зашивание распоровшегося шва. Глажение фартуков, косынок, носовых платков, салфеток. Ручная стирка изделий из хлопчатобумажных тканей. </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i/>
          <w:iCs/>
          <w:sz w:val="24"/>
          <w:szCs w:val="24"/>
          <w:lang w:eastAsia="ru-RU"/>
        </w:rPr>
        <w:t xml:space="preserve">Питание. </w:t>
      </w:r>
      <w:r w:rsidRPr="00B35476">
        <w:rPr>
          <w:rFonts w:ascii="Times New Roman" w:eastAsia="Times New Roman" w:hAnsi="Times New Roman" w:cs="Times New Roman"/>
          <w:sz w:val="24"/>
          <w:szCs w:val="24"/>
          <w:lang w:eastAsia="ru-RU"/>
        </w:rPr>
        <w:t xml:space="preserve">Гигиена приготовления пищи. Правила и приемы хранения продуктов и готовой пищи. Правила и приемы ухода за посудой и кухонными приборами. Приготовление каши, вареных яиц, омлета, простейших овощных салатов. Приготовление компотов. </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i/>
          <w:iCs/>
          <w:sz w:val="24"/>
          <w:szCs w:val="24"/>
          <w:lang w:eastAsia="ru-RU"/>
        </w:rPr>
        <w:t xml:space="preserve">Семья. </w:t>
      </w:r>
      <w:r w:rsidRPr="00B35476">
        <w:rPr>
          <w:rFonts w:ascii="Times New Roman" w:eastAsia="Times New Roman" w:hAnsi="Times New Roman" w:cs="Times New Roman"/>
          <w:sz w:val="24"/>
          <w:szCs w:val="24"/>
          <w:lang w:eastAsia="ru-RU"/>
        </w:rPr>
        <w:t>Права и обязанности каждого члена семьи. Семейные праздники.</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i/>
          <w:iCs/>
          <w:sz w:val="24"/>
          <w:szCs w:val="24"/>
          <w:lang w:eastAsia="ru-RU"/>
        </w:rPr>
        <w:t xml:space="preserve">Транспорт. </w:t>
      </w:r>
      <w:r w:rsidRPr="00B35476">
        <w:rPr>
          <w:rFonts w:ascii="Times New Roman" w:eastAsia="Times New Roman" w:hAnsi="Times New Roman" w:cs="Times New Roman"/>
          <w:sz w:val="24"/>
          <w:szCs w:val="24"/>
          <w:lang w:eastAsia="ru-RU"/>
        </w:rPr>
        <w:t xml:space="preserve">Экскурсии на железнодорожный вокзал, автовокзал. Вокзалы. Их назначение, основные службы (справочная, расписание, билетные кассы). </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i/>
          <w:iCs/>
          <w:sz w:val="24"/>
          <w:szCs w:val="24"/>
          <w:lang w:eastAsia="ru-RU"/>
        </w:rPr>
        <w:t xml:space="preserve">Торговля. </w:t>
      </w:r>
      <w:r w:rsidRPr="00B35476">
        <w:rPr>
          <w:rFonts w:ascii="Times New Roman" w:eastAsia="Times New Roman" w:hAnsi="Times New Roman" w:cs="Times New Roman"/>
          <w:sz w:val="24"/>
          <w:szCs w:val="24"/>
          <w:lang w:eastAsia="ru-RU"/>
        </w:rPr>
        <w:t xml:space="preserve">Магазины промышленных товаров и их отделы. Порядок приобретение товаров, оплата. Хранение чека для возможности обмена товара, предусмотренного правилами торговли. Приобретение доступного по цене товара. Проверка чека и сдачи. </w:t>
      </w:r>
    </w:p>
    <w:p w:rsidR="00B35476" w:rsidRPr="00B35476" w:rsidRDefault="00B35476" w:rsidP="00B35476">
      <w:pPr>
        <w:spacing w:after="0" w:line="240" w:lineRule="auto"/>
        <w:ind w:firstLine="706"/>
        <w:jc w:val="center"/>
        <w:rPr>
          <w:rFonts w:ascii="Times New Roman" w:eastAsia="Times New Roman" w:hAnsi="Times New Roman" w:cs="Times New Roman"/>
          <w:sz w:val="24"/>
          <w:szCs w:val="24"/>
          <w:lang w:eastAsia="ru-RU"/>
        </w:rPr>
      </w:pPr>
      <w:r w:rsidRPr="00B35476">
        <w:rPr>
          <w:rFonts w:ascii="Times New Roman" w:eastAsia="Times New Roman" w:hAnsi="Times New Roman" w:cs="Times New Roman"/>
          <w:b/>
          <w:bCs/>
          <w:sz w:val="24"/>
          <w:szCs w:val="24"/>
          <w:lang w:eastAsia="ru-RU"/>
        </w:rPr>
        <w:t>IX класс (34 ч.)</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i/>
          <w:iCs/>
          <w:sz w:val="24"/>
          <w:szCs w:val="24"/>
          <w:lang w:eastAsia="ru-RU"/>
        </w:rPr>
        <w:t xml:space="preserve">Личная гигиена. </w:t>
      </w:r>
      <w:r w:rsidRPr="00B35476">
        <w:rPr>
          <w:rFonts w:ascii="Times New Roman" w:eastAsia="Times New Roman" w:hAnsi="Times New Roman" w:cs="Times New Roman"/>
          <w:sz w:val="24"/>
          <w:szCs w:val="24"/>
          <w:lang w:eastAsia="ru-RU"/>
        </w:rPr>
        <w:t xml:space="preserve">Значение здоровья для жизни и деятельности человека. Средства и способы его сбережения. </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i/>
          <w:iCs/>
          <w:sz w:val="24"/>
          <w:szCs w:val="24"/>
          <w:lang w:eastAsia="ru-RU"/>
        </w:rPr>
        <w:t xml:space="preserve">Одежда и обувь. </w:t>
      </w:r>
      <w:r w:rsidRPr="00B35476">
        <w:rPr>
          <w:rFonts w:ascii="Times New Roman" w:eastAsia="Times New Roman" w:hAnsi="Times New Roman" w:cs="Times New Roman"/>
          <w:sz w:val="24"/>
          <w:szCs w:val="24"/>
          <w:lang w:eastAsia="ru-RU"/>
        </w:rPr>
        <w:t xml:space="preserve">Особенности ухода за одеждой, изготовленной из шерстяных и синтетических тканей. Их стирка и глажение. </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i/>
          <w:iCs/>
          <w:sz w:val="24"/>
          <w:szCs w:val="24"/>
          <w:lang w:eastAsia="ru-RU"/>
        </w:rPr>
        <w:t xml:space="preserve">Питание. </w:t>
      </w:r>
      <w:r w:rsidRPr="00B35476">
        <w:rPr>
          <w:rFonts w:ascii="Times New Roman" w:eastAsia="Times New Roman" w:hAnsi="Times New Roman" w:cs="Times New Roman"/>
          <w:sz w:val="24"/>
          <w:szCs w:val="24"/>
          <w:lang w:eastAsia="ru-RU"/>
        </w:rPr>
        <w:t xml:space="preserve">Меню. Рецепт. Блюдо. Приготовление овощного супа, киселя. </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i/>
          <w:iCs/>
          <w:sz w:val="24"/>
          <w:szCs w:val="24"/>
          <w:lang w:eastAsia="ru-RU"/>
        </w:rPr>
        <w:t xml:space="preserve">Культура поведения. </w:t>
      </w:r>
      <w:r w:rsidRPr="00B35476">
        <w:rPr>
          <w:rFonts w:ascii="Times New Roman" w:eastAsia="Times New Roman" w:hAnsi="Times New Roman" w:cs="Times New Roman"/>
          <w:sz w:val="24"/>
          <w:szCs w:val="24"/>
          <w:lang w:eastAsia="ru-RU"/>
        </w:rPr>
        <w:t>Культура общения юноши и девушки. Внешний вид молодых людей. Правила приема и приглашения гостей. Форма отказа.</w:t>
      </w:r>
    </w:p>
    <w:p w:rsidR="00B35476" w:rsidRPr="00B35476" w:rsidRDefault="00B35476" w:rsidP="00B35476">
      <w:pPr>
        <w:spacing w:after="0" w:line="240" w:lineRule="auto"/>
        <w:ind w:firstLine="706"/>
        <w:rPr>
          <w:rFonts w:ascii="Times New Roman" w:eastAsia="Times New Roman" w:hAnsi="Times New Roman" w:cs="Times New Roman"/>
          <w:sz w:val="24"/>
          <w:szCs w:val="24"/>
          <w:lang w:eastAsia="ru-RU"/>
        </w:rPr>
      </w:pPr>
      <w:r w:rsidRPr="00B35476">
        <w:rPr>
          <w:rFonts w:ascii="Times New Roman" w:eastAsia="Times New Roman" w:hAnsi="Times New Roman" w:cs="Times New Roman"/>
          <w:i/>
          <w:iCs/>
          <w:sz w:val="24"/>
          <w:szCs w:val="24"/>
          <w:lang w:eastAsia="ru-RU"/>
        </w:rPr>
        <w:t xml:space="preserve">Торговля. </w:t>
      </w:r>
      <w:r w:rsidRPr="00B35476">
        <w:rPr>
          <w:rFonts w:ascii="Times New Roman" w:eastAsia="Times New Roman" w:hAnsi="Times New Roman" w:cs="Times New Roman"/>
          <w:sz w:val="24"/>
          <w:szCs w:val="24"/>
          <w:lang w:eastAsia="ru-RU"/>
        </w:rPr>
        <w:t xml:space="preserve">Порядок приобретения товара: выбор, рассматривание, выяснение, назначение, стоимость, примерка, оплата. Получение чека, сдача. Хранение чека. </w:t>
      </w:r>
    </w:p>
    <w:p w:rsidR="00B35476" w:rsidRPr="00B35476" w:rsidRDefault="00B35476" w:rsidP="00B35476">
      <w:pPr>
        <w:spacing w:after="0" w:line="240" w:lineRule="auto"/>
        <w:rPr>
          <w:rFonts w:ascii="Times New Roman" w:eastAsia="Calibri" w:hAnsi="Times New Roman" w:cs="Times New Roman"/>
          <w:sz w:val="24"/>
          <w:szCs w:val="24"/>
        </w:rPr>
      </w:pPr>
      <w:r w:rsidRPr="00B35476">
        <w:rPr>
          <w:rFonts w:ascii="Times New Roman" w:eastAsia="Times New Roman" w:hAnsi="Times New Roman" w:cs="Times New Roman"/>
          <w:i/>
          <w:iCs/>
          <w:sz w:val="24"/>
          <w:szCs w:val="24"/>
          <w:lang w:eastAsia="ru-RU"/>
        </w:rPr>
        <w:lastRenderedPageBreak/>
        <w:t xml:space="preserve">Трудоустройство. </w:t>
      </w:r>
      <w:r w:rsidRPr="00B35476">
        <w:rPr>
          <w:rFonts w:ascii="Times New Roman" w:eastAsia="Times New Roman" w:hAnsi="Times New Roman" w:cs="Times New Roman"/>
          <w:sz w:val="24"/>
          <w:szCs w:val="24"/>
          <w:lang w:eastAsia="ru-RU"/>
        </w:rPr>
        <w:t>Беседа о профессиях. Учреждения и отделы по трудоустройству. Оформление на работу (постоянной и по договору). Документы, необходимые для поступления на работу. Органы социальной защиты.</w:t>
      </w:r>
    </w:p>
    <w:p w:rsidR="00B35476" w:rsidRPr="00B35476" w:rsidRDefault="00B35476" w:rsidP="00B35476">
      <w:pPr>
        <w:spacing w:after="200" w:line="276" w:lineRule="auto"/>
        <w:jc w:val="center"/>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ab/>
      </w:r>
    </w:p>
    <w:p w:rsidR="00B35476" w:rsidRPr="00B35476" w:rsidRDefault="00B35476" w:rsidP="00B35476">
      <w:pPr>
        <w:suppressAutoHyphens/>
        <w:spacing w:after="0" w:line="240" w:lineRule="auto"/>
        <w:ind w:firstLine="709"/>
        <w:jc w:val="center"/>
        <w:rPr>
          <w:rFonts w:ascii="Times New Roman" w:eastAsia="Times New Roman" w:hAnsi="Times New Roman" w:cs="Times New Roman"/>
          <w:b/>
          <w:sz w:val="28"/>
          <w:szCs w:val="28"/>
          <w:lang w:eastAsia="ar-SA"/>
        </w:rPr>
      </w:pPr>
      <w:r w:rsidRPr="00B35476">
        <w:rPr>
          <w:rFonts w:ascii="Times New Roman" w:eastAsia="Times New Roman" w:hAnsi="Times New Roman" w:cs="Times New Roman"/>
          <w:b/>
          <w:sz w:val="28"/>
          <w:szCs w:val="28"/>
          <w:lang w:eastAsia="ar-SA"/>
        </w:rPr>
        <w:t>6. Тематическое планирование</w:t>
      </w:r>
    </w:p>
    <w:p w:rsidR="00B35476" w:rsidRPr="00B35476" w:rsidRDefault="00B35476" w:rsidP="00B3547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35476" w:rsidRPr="00B35476" w:rsidRDefault="00B35476" w:rsidP="00B3547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5класс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5"/>
        <w:gridCol w:w="850"/>
        <w:gridCol w:w="6237"/>
      </w:tblGrid>
      <w:tr w:rsidR="00B35476" w:rsidRPr="00B35476" w:rsidTr="00071593">
        <w:trPr>
          <w:cantSplit/>
          <w:trHeight w:val="1134"/>
        </w:trPr>
        <w:tc>
          <w:tcPr>
            <w:tcW w:w="534" w:type="dxa"/>
          </w:tcPr>
          <w:p w:rsidR="00B35476" w:rsidRPr="00B35476" w:rsidRDefault="00B35476" w:rsidP="00B3547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 п/п</w:t>
            </w:r>
          </w:p>
        </w:tc>
        <w:tc>
          <w:tcPr>
            <w:tcW w:w="1985" w:type="dxa"/>
          </w:tcPr>
          <w:p w:rsidR="00B35476" w:rsidRPr="00B35476" w:rsidRDefault="00B35476" w:rsidP="00B3547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Тема</w:t>
            </w:r>
          </w:p>
        </w:tc>
        <w:tc>
          <w:tcPr>
            <w:tcW w:w="850"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Кол-во часов</w:t>
            </w:r>
          </w:p>
        </w:tc>
        <w:tc>
          <w:tcPr>
            <w:tcW w:w="6237" w:type="dxa"/>
          </w:tcPr>
          <w:p w:rsidR="00B35476" w:rsidRPr="00B35476" w:rsidRDefault="00B35476" w:rsidP="00B3547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 xml:space="preserve">Виды деятельности обучающихся </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1</w:t>
            </w:r>
          </w:p>
        </w:tc>
        <w:tc>
          <w:tcPr>
            <w:tcW w:w="1985" w:type="dxa"/>
          </w:tcPr>
          <w:p w:rsidR="00B35476" w:rsidRPr="00B35476" w:rsidRDefault="00B35476" w:rsidP="00B3547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          Школа </w:t>
            </w:r>
          </w:p>
        </w:tc>
        <w:tc>
          <w:tcPr>
            <w:tcW w:w="850" w:type="dxa"/>
          </w:tcPr>
          <w:p w:rsidR="00B35476" w:rsidRPr="00B35476" w:rsidRDefault="00B35476" w:rsidP="00B354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1</w:t>
            </w:r>
          </w:p>
        </w:tc>
        <w:tc>
          <w:tcPr>
            <w:tcW w:w="6237" w:type="dxa"/>
          </w:tcPr>
          <w:p w:rsidR="00B35476" w:rsidRPr="00B35476" w:rsidRDefault="00B35476" w:rsidP="00B354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Знакомятся с кабинетом, правилами поведения.</w:t>
            </w:r>
          </w:p>
        </w:tc>
      </w:tr>
      <w:tr w:rsidR="00B35476" w:rsidRPr="00B35476" w:rsidTr="00071593">
        <w:trPr>
          <w:trHeight w:val="70"/>
        </w:trPr>
        <w:tc>
          <w:tcPr>
            <w:tcW w:w="9606" w:type="dxa"/>
            <w:gridSpan w:val="4"/>
            <w:tcBorders>
              <w:left w:val="nil"/>
              <w:right w:val="nil"/>
            </w:tcBorders>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2</w:t>
            </w:r>
          </w:p>
        </w:tc>
        <w:tc>
          <w:tcPr>
            <w:tcW w:w="1985" w:type="dxa"/>
          </w:tcPr>
          <w:p w:rsidR="00B35476" w:rsidRPr="00B35476" w:rsidRDefault="00B35476" w:rsidP="00B354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Транспорт</w:t>
            </w:r>
          </w:p>
        </w:tc>
        <w:tc>
          <w:tcPr>
            <w:tcW w:w="850"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5</w:t>
            </w:r>
          </w:p>
        </w:tc>
        <w:tc>
          <w:tcPr>
            <w:tcW w:w="6237" w:type="dxa"/>
          </w:tcPr>
          <w:p w:rsidR="00B35476" w:rsidRPr="00B35476" w:rsidRDefault="00B35476" w:rsidP="00B354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Знакомятся с основными средствами передвижения. Рассказывают о правилах поведения на транспорте. Вспоминают основные правила дорожного движения.</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3</w:t>
            </w:r>
          </w:p>
        </w:tc>
        <w:tc>
          <w:tcPr>
            <w:tcW w:w="1985" w:type="dxa"/>
          </w:tcPr>
          <w:p w:rsidR="00B35476" w:rsidRPr="00B35476" w:rsidRDefault="00B35476" w:rsidP="00B354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Жилище</w:t>
            </w:r>
          </w:p>
        </w:tc>
        <w:tc>
          <w:tcPr>
            <w:tcW w:w="850"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5</w:t>
            </w:r>
          </w:p>
        </w:tc>
        <w:tc>
          <w:tcPr>
            <w:tcW w:w="6237" w:type="dxa"/>
          </w:tcPr>
          <w:p w:rsidR="00B35476" w:rsidRPr="00B35476" w:rsidRDefault="00B35476" w:rsidP="00B354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35476">
              <w:rPr>
                <w:rFonts w:ascii="Times New Roman" w:eastAsia="Times New Roman" w:hAnsi="Times New Roman" w:cs="Times New Roman"/>
                <w:sz w:val="24"/>
                <w:szCs w:val="24"/>
                <w:lang w:eastAsia="ru-RU"/>
              </w:rPr>
              <w:t>Изучают  различные</w:t>
            </w:r>
            <w:proofErr w:type="gramEnd"/>
            <w:r w:rsidRPr="00B35476">
              <w:rPr>
                <w:rFonts w:ascii="Times New Roman" w:eastAsia="Times New Roman" w:hAnsi="Times New Roman" w:cs="Times New Roman"/>
                <w:sz w:val="24"/>
                <w:szCs w:val="24"/>
                <w:lang w:eastAsia="ru-RU"/>
              </w:rPr>
              <w:t xml:space="preserve"> виды жилья. Учатся ухаживать за домашними животными, растениями. Называют свой адрес.</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4</w:t>
            </w:r>
          </w:p>
        </w:tc>
        <w:tc>
          <w:tcPr>
            <w:tcW w:w="1985" w:type="dxa"/>
          </w:tcPr>
          <w:p w:rsidR="00B35476" w:rsidRPr="00B35476" w:rsidRDefault="00B35476" w:rsidP="00B354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Личная гигиена</w:t>
            </w:r>
          </w:p>
        </w:tc>
        <w:tc>
          <w:tcPr>
            <w:tcW w:w="850"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6</w:t>
            </w:r>
          </w:p>
        </w:tc>
        <w:tc>
          <w:tcPr>
            <w:tcW w:w="6237" w:type="dxa"/>
          </w:tcPr>
          <w:p w:rsidR="00B35476" w:rsidRPr="00B35476" w:rsidRDefault="00B35476" w:rsidP="00B354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Изучают последовательность проведения туалета, знакомятся с правилами гигиены. Знакомятся с правилами сохранения зрения. Правилами чистки зубов.</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5</w:t>
            </w:r>
          </w:p>
        </w:tc>
        <w:tc>
          <w:tcPr>
            <w:tcW w:w="1985" w:type="dxa"/>
          </w:tcPr>
          <w:p w:rsidR="00B35476" w:rsidRPr="00B35476" w:rsidRDefault="00B35476" w:rsidP="00B354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Культура поведения</w:t>
            </w:r>
          </w:p>
        </w:tc>
        <w:tc>
          <w:tcPr>
            <w:tcW w:w="850"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4</w:t>
            </w:r>
          </w:p>
        </w:tc>
        <w:tc>
          <w:tcPr>
            <w:tcW w:w="6237" w:type="dxa"/>
          </w:tcPr>
          <w:p w:rsidR="00B35476" w:rsidRPr="00B35476" w:rsidRDefault="00B35476" w:rsidP="00B354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Знакомятся с правилами поведения, называют вежливые слова, </w:t>
            </w:r>
            <w:proofErr w:type="gramStart"/>
            <w:r w:rsidRPr="00B35476">
              <w:rPr>
                <w:rFonts w:ascii="Times New Roman" w:eastAsia="Times New Roman" w:hAnsi="Times New Roman" w:cs="Times New Roman"/>
                <w:sz w:val="24"/>
                <w:szCs w:val="24"/>
                <w:lang w:eastAsia="ru-RU"/>
              </w:rPr>
              <w:t>которые  можно</w:t>
            </w:r>
            <w:proofErr w:type="gramEnd"/>
            <w:r w:rsidRPr="00B35476">
              <w:rPr>
                <w:rFonts w:ascii="Times New Roman" w:eastAsia="Times New Roman" w:hAnsi="Times New Roman" w:cs="Times New Roman"/>
                <w:sz w:val="24"/>
                <w:szCs w:val="24"/>
                <w:lang w:eastAsia="ru-RU"/>
              </w:rPr>
              <w:t xml:space="preserve"> использовать при встрече и расставании. Объясняют ка вежливо обратиться с просьбой.</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6</w:t>
            </w:r>
          </w:p>
        </w:tc>
        <w:tc>
          <w:tcPr>
            <w:tcW w:w="1985" w:type="dxa"/>
          </w:tcPr>
          <w:p w:rsidR="00B35476" w:rsidRPr="00B35476" w:rsidRDefault="00B35476" w:rsidP="00B354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Питание.</w:t>
            </w:r>
          </w:p>
        </w:tc>
        <w:tc>
          <w:tcPr>
            <w:tcW w:w="850"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6</w:t>
            </w:r>
          </w:p>
        </w:tc>
        <w:tc>
          <w:tcPr>
            <w:tcW w:w="6237" w:type="dxa"/>
          </w:tcPr>
          <w:p w:rsidR="00B35476" w:rsidRPr="00B35476" w:rsidRDefault="00B35476" w:rsidP="00B354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Знакомятся с различными видами блюд не требующих тепловой обработки. Накрывают на стол. Готовят простейшие блюда</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7</w:t>
            </w:r>
          </w:p>
        </w:tc>
        <w:tc>
          <w:tcPr>
            <w:tcW w:w="1985" w:type="dxa"/>
          </w:tcPr>
          <w:p w:rsidR="00B35476" w:rsidRPr="00B35476" w:rsidRDefault="00B35476" w:rsidP="00B354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Семья</w:t>
            </w:r>
          </w:p>
        </w:tc>
        <w:tc>
          <w:tcPr>
            <w:tcW w:w="850"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3</w:t>
            </w:r>
          </w:p>
        </w:tc>
        <w:tc>
          <w:tcPr>
            <w:tcW w:w="6237" w:type="dxa"/>
          </w:tcPr>
          <w:p w:rsidR="00B35476" w:rsidRPr="00B35476" w:rsidRDefault="00B35476" w:rsidP="00B354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Рассказывают о своей семье, в беседе выясняют обязанности </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8</w:t>
            </w:r>
          </w:p>
        </w:tc>
        <w:tc>
          <w:tcPr>
            <w:tcW w:w="1985" w:type="dxa"/>
          </w:tcPr>
          <w:p w:rsidR="00B35476" w:rsidRPr="00B35476" w:rsidRDefault="00B35476" w:rsidP="00B354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Торговля.</w:t>
            </w:r>
          </w:p>
        </w:tc>
        <w:tc>
          <w:tcPr>
            <w:tcW w:w="850"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4</w:t>
            </w:r>
          </w:p>
        </w:tc>
        <w:tc>
          <w:tcPr>
            <w:tcW w:w="6237" w:type="dxa"/>
          </w:tcPr>
          <w:p w:rsidR="00B35476" w:rsidRPr="00B35476" w:rsidRDefault="00B35476" w:rsidP="00B354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Знакомятся с различными видами магазинов. Учатся приобретать товар по списку.</w:t>
            </w:r>
          </w:p>
        </w:tc>
      </w:tr>
      <w:tr w:rsidR="00B35476" w:rsidRPr="00B35476" w:rsidTr="00071593">
        <w:tc>
          <w:tcPr>
            <w:tcW w:w="2519" w:type="dxa"/>
            <w:gridSpan w:val="2"/>
          </w:tcPr>
          <w:p w:rsidR="00B35476" w:rsidRPr="00B35476" w:rsidRDefault="00B35476" w:rsidP="00B354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Итого</w:t>
            </w:r>
          </w:p>
        </w:tc>
        <w:tc>
          <w:tcPr>
            <w:tcW w:w="850"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34 ч</w:t>
            </w:r>
          </w:p>
        </w:tc>
        <w:tc>
          <w:tcPr>
            <w:tcW w:w="6237" w:type="dxa"/>
          </w:tcPr>
          <w:p w:rsidR="00B35476" w:rsidRPr="00B35476" w:rsidRDefault="00B35476" w:rsidP="00B354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B35476" w:rsidRPr="00B35476" w:rsidRDefault="00B35476" w:rsidP="00B3547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6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93"/>
        <w:gridCol w:w="851"/>
        <w:gridCol w:w="5528"/>
      </w:tblGrid>
      <w:tr w:rsidR="00B35476" w:rsidRPr="00B35476" w:rsidTr="00071593">
        <w:tc>
          <w:tcPr>
            <w:tcW w:w="534"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 п/п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Название раздела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Кол-во часов</w:t>
            </w:r>
          </w:p>
        </w:tc>
        <w:tc>
          <w:tcPr>
            <w:tcW w:w="5528" w:type="dxa"/>
            <w:tcBorders>
              <w:top w:val="single" w:sz="4" w:space="0" w:color="auto"/>
              <w:left w:val="single" w:sz="4" w:space="0" w:color="auto"/>
              <w:bottom w:val="single" w:sz="4" w:space="0" w:color="auto"/>
              <w:right w:val="single" w:sz="4" w:space="0" w:color="auto"/>
            </w:tcBorders>
          </w:tcPr>
          <w:p w:rsidR="00B35476" w:rsidRPr="00B35476" w:rsidRDefault="00B35476" w:rsidP="00B3547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Вид деятельности обучающихся</w:t>
            </w:r>
          </w:p>
        </w:tc>
      </w:tr>
      <w:tr w:rsidR="00B35476" w:rsidRPr="00B35476" w:rsidTr="00071593">
        <w:trPr>
          <w:trHeight w:val="367"/>
        </w:trPr>
        <w:tc>
          <w:tcPr>
            <w:tcW w:w="534"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Личная гигиена.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5ч</w:t>
            </w:r>
          </w:p>
        </w:tc>
        <w:tc>
          <w:tcPr>
            <w:tcW w:w="5528" w:type="dxa"/>
            <w:tcBorders>
              <w:top w:val="single" w:sz="4" w:space="0" w:color="auto"/>
              <w:left w:val="single" w:sz="4" w:space="0" w:color="auto"/>
              <w:bottom w:val="single" w:sz="4" w:space="0" w:color="auto"/>
              <w:right w:val="single" w:sz="4" w:space="0" w:color="auto"/>
            </w:tcBorders>
          </w:tcPr>
          <w:p w:rsidR="00B35476" w:rsidRPr="00B35476" w:rsidRDefault="00B35476" w:rsidP="00B35476">
            <w:pPr>
              <w:spacing w:after="0" w:line="240" w:lineRule="auto"/>
              <w:rPr>
                <w:rFonts w:ascii="Times New Roman" w:eastAsia="Calibri" w:hAnsi="Times New Roman" w:cs="Times New Roman"/>
                <w:sz w:val="24"/>
                <w:szCs w:val="24"/>
              </w:rPr>
            </w:pPr>
            <w:r w:rsidRPr="00B35476">
              <w:rPr>
                <w:rFonts w:ascii="Times New Roman" w:eastAsia="Calibri" w:hAnsi="Times New Roman" w:cs="Times New Roman"/>
                <w:sz w:val="24"/>
                <w:szCs w:val="24"/>
              </w:rPr>
              <w:t>Рассказывают о правилах личной гигиены;</w:t>
            </w:r>
            <w:r w:rsidRPr="00B35476">
              <w:rPr>
                <w:rFonts w:ascii="Times New Roman" w:eastAsia="Calibri" w:hAnsi="Times New Roman" w:cs="Times New Roman"/>
                <w:spacing w:val="-9"/>
                <w:sz w:val="24"/>
                <w:szCs w:val="24"/>
              </w:rPr>
              <w:t xml:space="preserve"> объясняют требования к осанке. Выполняют упражнения на </w:t>
            </w:r>
            <w:r w:rsidRPr="00B35476">
              <w:rPr>
                <w:rFonts w:ascii="Times New Roman" w:eastAsia="Calibri" w:hAnsi="Times New Roman" w:cs="Times New Roman"/>
                <w:sz w:val="24"/>
                <w:szCs w:val="24"/>
              </w:rPr>
              <w:t>совершение утреннего и вечерний туалета</w:t>
            </w:r>
          </w:p>
        </w:tc>
      </w:tr>
      <w:tr w:rsidR="00B35476" w:rsidRPr="00B35476" w:rsidTr="00071593">
        <w:tc>
          <w:tcPr>
            <w:tcW w:w="534"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Жилище.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 3ч</w:t>
            </w:r>
          </w:p>
        </w:tc>
        <w:tc>
          <w:tcPr>
            <w:tcW w:w="5528" w:type="dxa"/>
            <w:tcBorders>
              <w:top w:val="single" w:sz="4" w:space="0" w:color="auto"/>
              <w:left w:val="single" w:sz="4" w:space="0" w:color="auto"/>
              <w:bottom w:val="single" w:sz="4" w:space="0" w:color="auto"/>
              <w:right w:val="single" w:sz="4" w:space="0" w:color="auto"/>
            </w:tcBorders>
          </w:tcPr>
          <w:p w:rsidR="00B35476" w:rsidRPr="00B35476" w:rsidRDefault="00B35476" w:rsidP="00B35476">
            <w:pPr>
              <w:spacing w:after="0" w:line="240" w:lineRule="auto"/>
              <w:rPr>
                <w:rFonts w:ascii="Times New Roman" w:eastAsia="Calibri" w:hAnsi="Times New Roman" w:cs="Times New Roman"/>
                <w:sz w:val="24"/>
                <w:szCs w:val="24"/>
              </w:rPr>
            </w:pPr>
            <w:r w:rsidRPr="00B35476">
              <w:rPr>
                <w:rFonts w:ascii="Times New Roman" w:eastAsia="Calibri" w:hAnsi="Times New Roman" w:cs="Times New Roman"/>
                <w:sz w:val="24"/>
                <w:szCs w:val="24"/>
              </w:rPr>
              <w:t xml:space="preserve">Знакомятся с требованиями к жилому помещению, Проводят уборку.  Знакомятся с правилами </w:t>
            </w:r>
            <w:proofErr w:type="gramStart"/>
            <w:r w:rsidRPr="00B35476">
              <w:rPr>
                <w:rFonts w:ascii="Times New Roman" w:eastAsia="Calibri" w:hAnsi="Times New Roman" w:cs="Times New Roman"/>
                <w:sz w:val="24"/>
                <w:szCs w:val="24"/>
              </w:rPr>
              <w:t>сезонной  уборки</w:t>
            </w:r>
            <w:proofErr w:type="gramEnd"/>
            <w:r w:rsidRPr="00B35476">
              <w:rPr>
                <w:rFonts w:ascii="Times New Roman" w:eastAsia="Calibri" w:hAnsi="Times New Roman" w:cs="Times New Roman"/>
                <w:sz w:val="24"/>
                <w:szCs w:val="24"/>
              </w:rPr>
              <w:t xml:space="preserve"> жилого помещения.</w:t>
            </w:r>
          </w:p>
        </w:tc>
      </w:tr>
      <w:tr w:rsidR="00B35476" w:rsidRPr="00B35476" w:rsidTr="00071593">
        <w:tc>
          <w:tcPr>
            <w:tcW w:w="534"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 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Культура поведения.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 3ч</w:t>
            </w:r>
          </w:p>
        </w:tc>
        <w:tc>
          <w:tcPr>
            <w:tcW w:w="5528" w:type="dxa"/>
            <w:tcBorders>
              <w:top w:val="single" w:sz="4" w:space="0" w:color="auto"/>
              <w:left w:val="single" w:sz="4" w:space="0" w:color="auto"/>
              <w:bottom w:val="single" w:sz="4" w:space="0" w:color="auto"/>
              <w:right w:val="single" w:sz="4" w:space="0" w:color="auto"/>
            </w:tcBorders>
          </w:tcPr>
          <w:p w:rsidR="00B35476" w:rsidRPr="00B35476" w:rsidRDefault="00B35476" w:rsidP="00B354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Рассказывают о правилах поведения.</w:t>
            </w:r>
          </w:p>
        </w:tc>
      </w:tr>
      <w:tr w:rsidR="00B35476" w:rsidRPr="00B35476" w:rsidTr="00071593">
        <w:tc>
          <w:tcPr>
            <w:tcW w:w="534"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Одежда. Зима.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 4ч</w:t>
            </w:r>
          </w:p>
        </w:tc>
        <w:tc>
          <w:tcPr>
            <w:tcW w:w="5528" w:type="dxa"/>
            <w:tcBorders>
              <w:top w:val="single" w:sz="4" w:space="0" w:color="auto"/>
              <w:left w:val="single" w:sz="4" w:space="0" w:color="auto"/>
              <w:bottom w:val="single" w:sz="4" w:space="0" w:color="auto"/>
              <w:right w:val="single" w:sz="4" w:space="0" w:color="auto"/>
            </w:tcBorders>
          </w:tcPr>
          <w:p w:rsidR="00B35476" w:rsidRPr="00B35476" w:rsidRDefault="00B35476" w:rsidP="00B354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Называют виды сезонной одежды. Называют месяца и их признаки</w:t>
            </w:r>
          </w:p>
        </w:tc>
      </w:tr>
      <w:tr w:rsidR="00B35476" w:rsidRPr="00B35476" w:rsidTr="00071593">
        <w:tc>
          <w:tcPr>
            <w:tcW w:w="534"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Питание.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 4ч</w:t>
            </w:r>
          </w:p>
        </w:tc>
        <w:tc>
          <w:tcPr>
            <w:tcW w:w="5528" w:type="dxa"/>
            <w:tcBorders>
              <w:top w:val="single" w:sz="4" w:space="0" w:color="auto"/>
              <w:left w:val="single" w:sz="4" w:space="0" w:color="auto"/>
              <w:bottom w:val="single" w:sz="4" w:space="0" w:color="auto"/>
              <w:right w:val="single" w:sz="4" w:space="0" w:color="auto"/>
            </w:tcBorders>
          </w:tcPr>
          <w:p w:rsidR="00B35476" w:rsidRPr="00B35476" w:rsidRDefault="00B35476" w:rsidP="00B354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Знакомятся с понятием «сервировка», учатся сервировать стол. Готовят бутерброды</w:t>
            </w:r>
          </w:p>
        </w:tc>
      </w:tr>
      <w:tr w:rsidR="00B35476" w:rsidRPr="00B35476" w:rsidTr="00071593">
        <w:tc>
          <w:tcPr>
            <w:tcW w:w="534"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Транспорт.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 4ч</w:t>
            </w:r>
          </w:p>
        </w:tc>
        <w:tc>
          <w:tcPr>
            <w:tcW w:w="5528" w:type="dxa"/>
            <w:tcBorders>
              <w:top w:val="single" w:sz="4" w:space="0" w:color="auto"/>
              <w:left w:val="single" w:sz="4" w:space="0" w:color="auto"/>
              <w:bottom w:val="single" w:sz="4" w:space="0" w:color="auto"/>
              <w:right w:val="single" w:sz="4" w:space="0" w:color="auto"/>
            </w:tcBorders>
          </w:tcPr>
          <w:p w:rsidR="00B35476" w:rsidRPr="00B35476" w:rsidRDefault="00B35476" w:rsidP="00B354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Знакомятся с транспортными средствами, профессиями работников транспорта.</w:t>
            </w:r>
          </w:p>
        </w:tc>
      </w:tr>
      <w:tr w:rsidR="00B35476" w:rsidRPr="00B35476" w:rsidTr="00071593">
        <w:tc>
          <w:tcPr>
            <w:tcW w:w="534"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lastRenderedPageBreak/>
              <w:t>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Торговля.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 4ч</w:t>
            </w:r>
          </w:p>
        </w:tc>
        <w:tc>
          <w:tcPr>
            <w:tcW w:w="5528" w:type="dxa"/>
            <w:tcBorders>
              <w:top w:val="single" w:sz="4" w:space="0" w:color="auto"/>
              <w:left w:val="single" w:sz="4" w:space="0" w:color="auto"/>
              <w:bottom w:val="single" w:sz="4" w:space="0" w:color="auto"/>
              <w:right w:val="single" w:sz="4" w:space="0" w:color="auto"/>
            </w:tcBorders>
          </w:tcPr>
          <w:p w:rsidR="00B35476" w:rsidRPr="00B35476" w:rsidRDefault="00B35476" w:rsidP="00B354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Называют торговые точки, магазины их назначение</w:t>
            </w:r>
          </w:p>
        </w:tc>
      </w:tr>
      <w:tr w:rsidR="00B35476" w:rsidRPr="00B35476" w:rsidTr="00071593">
        <w:tc>
          <w:tcPr>
            <w:tcW w:w="534"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Семья.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 5ч</w:t>
            </w:r>
          </w:p>
        </w:tc>
        <w:tc>
          <w:tcPr>
            <w:tcW w:w="5528" w:type="dxa"/>
            <w:tcBorders>
              <w:top w:val="single" w:sz="4" w:space="0" w:color="auto"/>
              <w:left w:val="single" w:sz="4" w:space="0" w:color="auto"/>
              <w:bottom w:val="single" w:sz="4" w:space="0" w:color="auto"/>
              <w:right w:val="single" w:sz="4" w:space="0" w:color="auto"/>
            </w:tcBorders>
          </w:tcPr>
          <w:p w:rsidR="00B35476" w:rsidRPr="00B35476" w:rsidRDefault="00B35476" w:rsidP="00B354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Рассказывают о своей семье, называют профессии своих родителей, </w:t>
            </w:r>
            <w:proofErr w:type="gramStart"/>
            <w:r w:rsidRPr="00B35476">
              <w:rPr>
                <w:rFonts w:ascii="Times New Roman" w:eastAsia="Times New Roman" w:hAnsi="Times New Roman" w:cs="Times New Roman"/>
                <w:sz w:val="24"/>
                <w:szCs w:val="24"/>
                <w:lang w:eastAsia="ru-RU"/>
              </w:rPr>
              <w:t>обязанности  в</w:t>
            </w:r>
            <w:proofErr w:type="gramEnd"/>
            <w:r w:rsidRPr="00B35476">
              <w:rPr>
                <w:rFonts w:ascii="Times New Roman" w:eastAsia="Times New Roman" w:hAnsi="Times New Roman" w:cs="Times New Roman"/>
                <w:sz w:val="24"/>
                <w:szCs w:val="24"/>
                <w:lang w:eastAsia="ru-RU"/>
              </w:rPr>
              <w:t xml:space="preserve"> семье</w:t>
            </w:r>
          </w:p>
        </w:tc>
      </w:tr>
      <w:tr w:rsidR="00B35476" w:rsidRPr="00B35476" w:rsidTr="00071593">
        <w:tc>
          <w:tcPr>
            <w:tcW w:w="534"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B35476">
              <w:rPr>
                <w:rFonts w:ascii="Times New Roman" w:eastAsia="Times New Roman" w:hAnsi="Times New Roman" w:cs="Times New Roman"/>
                <w:sz w:val="24"/>
                <w:szCs w:val="24"/>
                <w:lang w:eastAsia="ru-RU"/>
              </w:rPr>
              <w:t>1</w:t>
            </w:r>
            <w:r w:rsidRPr="00B35476">
              <w:rPr>
                <w:rFonts w:ascii="Times New Roman" w:eastAsia="Times New Roman" w:hAnsi="Times New Roman" w:cs="Times New Roman"/>
                <w:sz w:val="24"/>
                <w:szCs w:val="24"/>
                <w:lang w:val="en-US"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Медицинская помощь.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3ч</w:t>
            </w:r>
          </w:p>
        </w:tc>
        <w:tc>
          <w:tcPr>
            <w:tcW w:w="5528" w:type="dxa"/>
            <w:tcBorders>
              <w:top w:val="single" w:sz="4" w:space="0" w:color="auto"/>
              <w:left w:val="single" w:sz="4" w:space="0" w:color="auto"/>
              <w:bottom w:val="single" w:sz="4" w:space="0" w:color="auto"/>
              <w:right w:val="single" w:sz="4" w:space="0" w:color="auto"/>
            </w:tcBorders>
          </w:tcPr>
          <w:p w:rsidR="00B35476" w:rsidRPr="00B35476" w:rsidRDefault="00B35476" w:rsidP="00B354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35476">
              <w:rPr>
                <w:rFonts w:ascii="Times New Roman" w:eastAsia="Times New Roman" w:hAnsi="Times New Roman" w:cs="Times New Roman"/>
                <w:sz w:val="24"/>
                <w:szCs w:val="24"/>
                <w:lang w:eastAsia="ru-RU"/>
              </w:rPr>
              <w:t>Учатся  обращаться</w:t>
            </w:r>
            <w:proofErr w:type="gramEnd"/>
            <w:r w:rsidRPr="00B35476">
              <w:rPr>
                <w:rFonts w:ascii="Times New Roman" w:eastAsia="Times New Roman" w:hAnsi="Times New Roman" w:cs="Times New Roman"/>
                <w:sz w:val="24"/>
                <w:szCs w:val="24"/>
                <w:lang w:eastAsia="ru-RU"/>
              </w:rPr>
              <w:t xml:space="preserve"> в регистратуру. Знакомятся с профессиями работников, видами медицинских учреждений</w:t>
            </w:r>
          </w:p>
        </w:tc>
      </w:tr>
      <w:tr w:rsidR="00B35476" w:rsidRPr="00B35476" w:rsidTr="00071593">
        <w:tc>
          <w:tcPr>
            <w:tcW w:w="534"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Средства связи.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4ч</w:t>
            </w:r>
          </w:p>
        </w:tc>
        <w:tc>
          <w:tcPr>
            <w:tcW w:w="5528" w:type="dxa"/>
            <w:tcBorders>
              <w:top w:val="single" w:sz="4" w:space="0" w:color="auto"/>
              <w:left w:val="single" w:sz="4" w:space="0" w:color="auto"/>
              <w:bottom w:val="single" w:sz="4" w:space="0" w:color="auto"/>
              <w:right w:val="single" w:sz="4" w:space="0" w:color="auto"/>
            </w:tcBorders>
          </w:tcPr>
          <w:p w:rsidR="00B35476" w:rsidRPr="00B35476" w:rsidRDefault="00B35476" w:rsidP="00B354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Знакомятся с видами почтовых отправлений, профессиями почтовых работников</w:t>
            </w:r>
          </w:p>
        </w:tc>
      </w:tr>
      <w:tr w:rsidR="00B35476" w:rsidRPr="00B35476" w:rsidTr="00071593">
        <w:tc>
          <w:tcPr>
            <w:tcW w:w="3227" w:type="dxa"/>
            <w:gridSpan w:val="2"/>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34ч</w:t>
            </w:r>
          </w:p>
        </w:tc>
        <w:tc>
          <w:tcPr>
            <w:tcW w:w="5528" w:type="dxa"/>
            <w:tcBorders>
              <w:top w:val="single" w:sz="4" w:space="0" w:color="auto"/>
              <w:left w:val="single" w:sz="4" w:space="0" w:color="auto"/>
              <w:bottom w:val="single" w:sz="4" w:space="0" w:color="auto"/>
              <w:right w:val="single" w:sz="4" w:space="0" w:color="auto"/>
            </w:tcBorders>
          </w:tcPr>
          <w:p w:rsidR="00B35476" w:rsidRPr="00B35476" w:rsidRDefault="00B35476" w:rsidP="00B354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B35476" w:rsidRPr="00B35476" w:rsidRDefault="00B35476" w:rsidP="00B3547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B35476" w:rsidRPr="00B35476" w:rsidRDefault="00B35476" w:rsidP="00B3547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B35476" w:rsidRPr="00B35476" w:rsidRDefault="00B35476" w:rsidP="00B3547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7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993"/>
        <w:gridCol w:w="5670"/>
      </w:tblGrid>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 п/п</w:t>
            </w:r>
          </w:p>
        </w:tc>
        <w:tc>
          <w:tcPr>
            <w:tcW w:w="2409" w:type="dxa"/>
          </w:tcPr>
          <w:p w:rsidR="00B35476" w:rsidRPr="00B35476" w:rsidRDefault="00B35476" w:rsidP="00B3547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Название раздела</w:t>
            </w:r>
          </w:p>
        </w:tc>
        <w:tc>
          <w:tcPr>
            <w:tcW w:w="993" w:type="dxa"/>
          </w:tcPr>
          <w:p w:rsidR="00B35476" w:rsidRPr="00B35476" w:rsidRDefault="00B35476" w:rsidP="00B3547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Количество часов</w:t>
            </w:r>
          </w:p>
        </w:tc>
        <w:tc>
          <w:tcPr>
            <w:tcW w:w="5670" w:type="dxa"/>
          </w:tcPr>
          <w:p w:rsidR="00B35476" w:rsidRPr="00B35476" w:rsidRDefault="00B35476" w:rsidP="00B3547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Виды деятельности обучающихся</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1</w:t>
            </w:r>
          </w:p>
        </w:tc>
        <w:tc>
          <w:tcPr>
            <w:tcW w:w="2409"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B35476">
              <w:rPr>
                <w:rFonts w:ascii="Times New Roman" w:eastAsia="Times New Roman" w:hAnsi="Times New Roman" w:cs="Times New Roman"/>
                <w:color w:val="000000"/>
                <w:sz w:val="24"/>
                <w:szCs w:val="24"/>
                <w:shd w:val="clear" w:color="auto" w:fill="FFFFFF"/>
                <w:lang w:eastAsia="ru-RU"/>
              </w:rPr>
              <w:t>Правила дорожного движения. Дорожные знаки.</w:t>
            </w:r>
          </w:p>
        </w:tc>
        <w:tc>
          <w:tcPr>
            <w:tcW w:w="993" w:type="dxa"/>
          </w:tcPr>
          <w:p w:rsidR="00B35476" w:rsidRPr="00B35476" w:rsidRDefault="00B35476" w:rsidP="00B35476">
            <w:pPr>
              <w:widowControl w:val="0"/>
              <w:autoSpaceDE w:val="0"/>
              <w:autoSpaceDN w:val="0"/>
              <w:adjustRightInd w:val="0"/>
              <w:spacing w:after="0" w:line="240" w:lineRule="auto"/>
              <w:ind w:firstLine="39"/>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3ч</w:t>
            </w:r>
          </w:p>
        </w:tc>
        <w:tc>
          <w:tcPr>
            <w:tcW w:w="5670"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Рассказывают о правилах поведения на дороге. Называют основные дорожные знаки</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2</w:t>
            </w:r>
          </w:p>
        </w:tc>
        <w:tc>
          <w:tcPr>
            <w:tcW w:w="2409"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z w:val="24"/>
                <w:szCs w:val="24"/>
                <w:shd w:val="clear" w:color="auto" w:fill="FFFFFF"/>
                <w:lang w:eastAsia="ru-RU"/>
              </w:rPr>
              <w:t>Личная гигиена.</w:t>
            </w:r>
          </w:p>
        </w:tc>
        <w:tc>
          <w:tcPr>
            <w:tcW w:w="993" w:type="dxa"/>
          </w:tcPr>
          <w:p w:rsidR="00B35476" w:rsidRPr="00B35476" w:rsidRDefault="00B35476" w:rsidP="00B35476">
            <w:pPr>
              <w:widowControl w:val="0"/>
              <w:autoSpaceDE w:val="0"/>
              <w:autoSpaceDN w:val="0"/>
              <w:adjustRightInd w:val="0"/>
              <w:spacing w:after="0" w:line="240" w:lineRule="auto"/>
              <w:ind w:firstLine="39"/>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2ч</w:t>
            </w:r>
          </w:p>
        </w:tc>
        <w:tc>
          <w:tcPr>
            <w:tcW w:w="5670"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Учатся ухаживать за тело, совершать утренний и вечерний туалет</w:t>
            </w:r>
          </w:p>
        </w:tc>
      </w:tr>
      <w:tr w:rsidR="00B35476" w:rsidRPr="00B35476" w:rsidTr="00071593">
        <w:trPr>
          <w:trHeight w:val="367"/>
        </w:trPr>
        <w:tc>
          <w:tcPr>
            <w:tcW w:w="534"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3</w:t>
            </w:r>
          </w:p>
        </w:tc>
        <w:tc>
          <w:tcPr>
            <w:tcW w:w="2409" w:type="dxa"/>
          </w:tcPr>
          <w:p w:rsidR="00B35476" w:rsidRPr="00B35476" w:rsidRDefault="00B35476" w:rsidP="00B35476">
            <w:pPr>
              <w:widowControl w:val="0"/>
              <w:tabs>
                <w:tab w:val="left" w:pos="248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z w:val="24"/>
                <w:szCs w:val="24"/>
                <w:shd w:val="clear" w:color="auto" w:fill="FFFFFF"/>
                <w:lang w:eastAsia="ru-RU"/>
              </w:rPr>
              <w:t>Сезонные явления</w:t>
            </w:r>
          </w:p>
        </w:tc>
        <w:tc>
          <w:tcPr>
            <w:tcW w:w="993" w:type="dxa"/>
          </w:tcPr>
          <w:p w:rsidR="00B35476" w:rsidRPr="00B35476" w:rsidRDefault="00B35476" w:rsidP="00B35476">
            <w:pPr>
              <w:widowControl w:val="0"/>
              <w:autoSpaceDE w:val="0"/>
              <w:autoSpaceDN w:val="0"/>
              <w:adjustRightInd w:val="0"/>
              <w:spacing w:after="0" w:line="240" w:lineRule="auto"/>
              <w:ind w:firstLine="39"/>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3ч</w:t>
            </w:r>
          </w:p>
        </w:tc>
        <w:tc>
          <w:tcPr>
            <w:tcW w:w="5670"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Рассказывают о погодных изменениях каждого сезона. </w:t>
            </w:r>
            <w:proofErr w:type="gramStart"/>
            <w:r w:rsidRPr="00B35476">
              <w:rPr>
                <w:rFonts w:ascii="Times New Roman" w:eastAsia="Times New Roman" w:hAnsi="Times New Roman" w:cs="Times New Roman"/>
                <w:sz w:val="24"/>
                <w:szCs w:val="24"/>
                <w:lang w:eastAsia="ru-RU"/>
              </w:rPr>
              <w:t>Рассказывают  особенностях</w:t>
            </w:r>
            <w:proofErr w:type="gramEnd"/>
            <w:r w:rsidRPr="00B35476">
              <w:rPr>
                <w:rFonts w:ascii="Times New Roman" w:eastAsia="Times New Roman" w:hAnsi="Times New Roman" w:cs="Times New Roman"/>
                <w:sz w:val="24"/>
                <w:szCs w:val="24"/>
                <w:lang w:eastAsia="ru-RU"/>
              </w:rPr>
              <w:t xml:space="preserve"> </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4</w:t>
            </w:r>
          </w:p>
        </w:tc>
        <w:tc>
          <w:tcPr>
            <w:tcW w:w="2409"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z w:val="24"/>
                <w:szCs w:val="24"/>
                <w:shd w:val="clear" w:color="auto" w:fill="FFFFFF"/>
                <w:lang w:eastAsia="ru-RU"/>
              </w:rPr>
              <w:t>Жилище.</w:t>
            </w:r>
          </w:p>
        </w:tc>
        <w:tc>
          <w:tcPr>
            <w:tcW w:w="993" w:type="dxa"/>
          </w:tcPr>
          <w:p w:rsidR="00B35476" w:rsidRPr="00B35476" w:rsidRDefault="00B35476" w:rsidP="00B35476">
            <w:pPr>
              <w:widowControl w:val="0"/>
              <w:autoSpaceDE w:val="0"/>
              <w:autoSpaceDN w:val="0"/>
              <w:adjustRightInd w:val="0"/>
              <w:spacing w:after="0" w:line="240" w:lineRule="auto"/>
              <w:ind w:firstLine="39"/>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3ч</w:t>
            </w:r>
          </w:p>
        </w:tc>
        <w:tc>
          <w:tcPr>
            <w:tcW w:w="5670"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Изучают Основные символы. Рассказывают о своем городе, </w:t>
            </w:r>
            <w:proofErr w:type="gramStart"/>
            <w:r w:rsidRPr="00B35476">
              <w:rPr>
                <w:rFonts w:ascii="Times New Roman" w:eastAsia="Times New Roman" w:hAnsi="Times New Roman" w:cs="Times New Roman"/>
                <w:sz w:val="24"/>
                <w:szCs w:val="24"/>
                <w:lang w:eastAsia="ru-RU"/>
              </w:rPr>
              <w:t>называют  адрес</w:t>
            </w:r>
            <w:proofErr w:type="gramEnd"/>
            <w:r w:rsidRPr="00B35476">
              <w:rPr>
                <w:rFonts w:ascii="Times New Roman" w:eastAsia="Times New Roman" w:hAnsi="Times New Roman" w:cs="Times New Roman"/>
                <w:sz w:val="24"/>
                <w:szCs w:val="24"/>
                <w:lang w:eastAsia="ru-RU"/>
              </w:rPr>
              <w:t>.</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5</w:t>
            </w:r>
          </w:p>
        </w:tc>
        <w:tc>
          <w:tcPr>
            <w:tcW w:w="2409"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z w:val="24"/>
                <w:szCs w:val="24"/>
                <w:shd w:val="clear" w:color="auto" w:fill="FFFFFF"/>
                <w:lang w:eastAsia="ru-RU"/>
              </w:rPr>
              <w:t>Одежда и обувь</w:t>
            </w:r>
          </w:p>
        </w:tc>
        <w:tc>
          <w:tcPr>
            <w:tcW w:w="993" w:type="dxa"/>
          </w:tcPr>
          <w:p w:rsidR="00B35476" w:rsidRPr="00B35476" w:rsidRDefault="00B35476" w:rsidP="00B35476">
            <w:pPr>
              <w:widowControl w:val="0"/>
              <w:autoSpaceDE w:val="0"/>
              <w:autoSpaceDN w:val="0"/>
              <w:adjustRightInd w:val="0"/>
              <w:spacing w:after="0" w:line="240" w:lineRule="auto"/>
              <w:ind w:firstLine="39"/>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2ч</w:t>
            </w:r>
          </w:p>
        </w:tc>
        <w:tc>
          <w:tcPr>
            <w:tcW w:w="5670"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Изучают особенности стирки. Ухаживают за одеждой, выполняют починку одежды. Чистят обувь, подготавливают к хранению.</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6</w:t>
            </w:r>
          </w:p>
        </w:tc>
        <w:tc>
          <w:tcPr>
            <w:tcW w:w="2409"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z w:val="24"/>
                <w:szCs w:val="24"/>
                <w:shd w:val="clear" w:color="auto" w:fill="FFFFFF"/>
                <w:lang w:eastAsia="ru-RU"/>
              </w:rPr>
              <w:t>Ориентирование в денежных знаках.</w:t>
            </w:r>
          </w:p>
        </w:tc>
        <w:tc>
          <w:tcPr>
            <w:tcW w:w="993" w:type="dxa"/>
          </w:tcPr>
          <w:p w:rsidR="00B35476" w:rsidRPr="00B35476" w:rsidRDefault="00B35476" w:rsidP="00B35476">
            <w:pPr>
              <w:widowControl w:val="0"/>
              <w:autoSpaceDE w:val="0"/>
              <w:autoSpaceDN w:val="0"/>
              <w:adjustRightInd w:val="0"/>
              <w:spacing w:after="0" w:line="240" w:lineRule="auto"/>
              <w:ind w:firstLine="39"/>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3ч</w:t>
            </w:r>
          </w:p>
        </w:tc>
        <w:tc>
          <w:tcPr>
            <w:tcW w:w="5670"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35476">
              <w:rPr>
                <w:rFonts w:ascii="Times New Roman" w:eastAsia="Times New Roman" w:hAnsi="Times New Roman" w:cs="Times New Roman"/>
                <w:sz w:val="24"/>
                <w:szCs w:val="24"/>
                <w:lang w:eastAsia="ru-RU"/>
              </w:rPr>
              <w:t>Изучают  денежные</w:t>
            </w:r>
            <w:proofErr w:type="gramEnd"/>
            <w:r w:rsidRPr="00B35476">
              <w:rPr>
                <w:rFonts w:ascii="Times New Roman" w:eastAsia="Times New Roman" w:hAnsi="Times New Roman" w:cs="Times New Roman"/>
                <w:sz w:val="24"/>
                <w:szCs w:val="24"/>
                <w:lang w:eastAsia="ru-RU"/>
              </w:rPr>
              <w:t xml:space="preserve"> знаки.</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7</w:t>
            </w:r>
          </w:p>
        </w:tc>
        <w:tc>
          <w:tcPr>
            <w:tcW w:w="2409"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Транспорт. </w:t>
            </w:r>
          </w:p>
        </w:tc>
        <w:tc>
          <w:tcPr>
            <w:tcW w:w="993" w:type="dxa"/>
          </w:tcPr>
          <w:p w:rsidR="00B35476" w:rsidRPr="00B35476" w:rsidRDefault="00B35476" w:rsidP="00B35476">
            <w:pPr>
              <w:widowControl w:val="0"/>
              <w:autoSpaceDE w:val="0"/>
              <w:autoSpaceDN w:val="0"/>
              <w:adjustRightInd w:val="0"/>
              <w:spacing w:after="0" w:line="240" w:lineRule="auto"/>
              <w:ind w:firstLine="39"/>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3ч</w:t>
            </w:r>
          </w:p>
        </w:tc>
        <w:tc>
          <w:tcPr>
            <w:tcW w:w="5670"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Изучают основные виды транспортных средств.</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8</w:t>
            </w:r>
          </w:p>
        </w:tc>
        <w:tc>
          <w:tcPr>
            <w:tcW w:w="2409"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z w:val="24"/>
                <w:szCs w:val="24"/>
                <w:shd w:val="clear" w:color="auto" w:fill="FFFFFF"/>
                <w:lang w:eastAsia="ru-RU"/>
              </w:rPr>
              <w:t>Культура поведения.</w:t>
            </w:r>
          </w:p>
        </w:tc>
        <w:tc>
          <w:tcPr>
            <w:tcW w:w="993" w:type="dxa"/>
          </w:tcPr>
          <w:p w:rsidR="00B35476" w:rsidRPr="00B35476" w:rsidRDefault="00B35476" w:rsidP="00B35476">
            <w:pPr>
              <w:widowControl w:val="0"/>
              <w:autoSpaceDE w:val="0"/>
              <w:autoSpaceDN w:val="0"/>
              <w:adjustRightInd w:val="0"/>
              <w:spacing w:after="0" w:line="240" w:lineRule="auto"/>
              <w:ind w:firstLine="39"/>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2ч</w:t>
            </w:r>
          </w:p>
        </w:tc>
        <w:tc>
          <w:tcPr>
            <w:tcW w:w="5670"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35476">
              <w:rPr>
                <w:rFonts w:ascii="Times New Roman" w:eastAsia="Times New Roman" w:hAnsi="Times New Roman" w:cs="Times New Roman"/>
                <w:sz w:val="24"/>
                <w:szCs w:val="24"/>
                <w:lang w:eastAsia="ru-RU"/>
              </w:rPr>
              <w:t>Рассказывают  о</w:t>
            </w:r>
            <w:proofErr w:type="gramEnd"/>
            <w:r w:rsidRPr="00B35476">
              <w:rPr>
                <w:rFonts w:ascii="Times New Roman" w:eastAsia="Times New Roman" w:hAnsi="Times New Roman" w:cs="Times New Roman"/>
                <w:sz w:val="24"/>
                <w:szCs w:val="24"/>
                <w:lang w:eastAsia="ru-RU"/>
              </w:rPr>
              <w:t xml:space="preserve"> правилах поведения. Знакомятся </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9</w:t>
            </w:r>
          </w:p>
        </w:tc>
        <w:tc>
          <w:tcPr>
            <w:tcW w:w="2409"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Средства связи.</w:t>
            </w:r>
          </w:p>
        </w:tc>
        <w:tc>
          <w:tcPr>
            <w:tcW w:w="993" w:type="dxa"/>
          </w:tcPr>
          <w:p w:rsidR="00B35476" w:rsidRPr="00B35476" w:rsidRDefault="00B35476" w:rsidP="00B35476">
            <w:pPr>
              <w:widowControl w:val="0"/>
              <w:autoSpaceDE w:val="0"/>
              <w:autoSpaceDN w:val="0"/>
              <w:adjustRightInd w:val="0"/>
              <w:spacing w:after="0" w:line="240" w:lineRule="auto"/>
              <w:ind w:firstLine="39"/>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3ч</w:t>
            </w:r>
          </w:p>
        </w:tc>
        <w:tc>
          <w:tcPr>
            <w:tcW w:w="5670"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Называют основные средства, работников почты. Учатся подписывать </w:t>
            </w:r>
            <w:proofErr w:type="gramStart"/>
            <w:r w:rsidRPr="00B35476">
              <w:rPr>
                <w:rFonts w:ascii="Times New Roman" w:eastAsia="Times New Roman" w:hAnsi="Times New Roman" w:cs="Times New Roman"/>
                <w:sz w:val="24"/>
                <w:szCs w:val="24"/>
                <w:lang w:eastAsia="ru-RU"/>
              </w:rPr>
              <w:t>конверт,  изготавливать</w:t>
            </w:r>
            <w:proofErr w:type="gramEnd"/>
            <w:r w:rsidRPr="00B35476">
              <w:rPr>
                <w:rFonts w:ascii="Times New Roman" w:eastAsia="Times New Roman" w:hAnsi="Times New Roman" w:cs="Times New Roman"/>
                <w:sz w:val="24"/>
                <w:szCs w:val="24"/>
                <w:lang w:eastAsia="ru-RU"/>
              </w:rPr>
              <w:t xml:space="preserve"> конверты. </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10</w:t>
            </w:r>
          </w:p>
        </w:tc>
        <w:tc>
          <w:tcPr>
            <w:tcW w:w="2409"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z w:val="24"/>
                <w:szCs w:val="24"/>
                <w:shd w:val="clear" w:color="auto" w:fill="FFFFFF"/>
                <w:lang w:eastAsia="ru-RU"/>
              </w:rPr>
              <w:t>Торговля.</w:t>
            </w:r>
          </w:p>
        </w:tc>
        <w:tc>
          <w:tcPr>
            <w:tcW w:w="993" w:type="dxa"/>
          </w:tcPr>
          <w:p w:rsidR="00B35476" w:rsidRPr="00B35476" w:rsidRDefault="00B35476" w:rsidP="00B35476">
            <w:pPr>
              <w:widowControl w:val="0"/>
              <w:autoSpaceDE w:val="0"/>
              <w:autoSpaceDN w:val="0"/>
              <w:adjustRightInd w:val="0"/>
              <w:spacing w:after="0" w:line="240" w:lineRule="auto"/>
              <w:ind w:firstLine="39"/>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3ч</w:t>
            </w:r>
          </w:p>
        </w:tc>
        <w:tc>
          <w:tcPr>
            <w:tcW w:w="5670"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Называют магазины, отделы. Учатся укладывать товар, выбирать по списку.</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11</w:t>
            </w:r>
          </w:p>
        </w:tc>
        <w:tc>
          <w:tcPr>
            <w:tcW w:w="2409"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B35476">
              <w:rPr>
                <w:rFonts w:ascii="Times New Roman" w:eastAsia="Times New Roman" w:hAnsi="Times New Roman" w:cs="Times New Roman"/>
                <w:color w:val="000000"/>
                <w:sz w:val="24"/>
                <w:szCs w:val="24"/>
                <w:shd w:val="clear" w:color="auto" w:fill="FFFFFF"/>
                <w:lang w:eastAsia="ru-RU"/>
              </w:rPr>
              <w:t>Медицинская помощь.</w:t>
            </w:r>
          </w:p>
        </w:tc>
        <w:tc>
          <w:tcPr>
            <w:tcW w:w="993" w:type="dxa"/>
          </w:tcPr>
          <w:p w:rsidR="00B35476" w:rsidRPr="00B35476" w:rsidRDefault="00B35476" w:rsidP="00B35476">
            <w:pPr>
              <w:widowControl w:val="0"/>
              <w:autoSpaceDE w:val="0"/>
              <w:autoSpaceDN w:val="0"/>
              <w:adjustRightInd w:val="0"/>
              <w:spacing w:after="0" w:line="240" w:lineRule="auto"/>
              <w:ind w:firstLine="39"/>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3ч</w:t>
            </w:r>
          </w:p>
        </w:tc>
        <w:tc>
          <w:tcPr>
            <w:tcW w:w="5670"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Знакомятся с медицинскими учреждениями, учатся оказывать первую помощь</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12</w:t>
            </w:r>
          </w:p>
        </w:tc>
        <w:tc>
          <w:tcPr>
            <w:tcW w:w="2409"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B35476">
              <w:rPr>
                <w:rFonts w:ascii="Times New Roman" w:eastAsia="Times New Roman" w:hAnsi="Times New Roman" w:cs="Times New Roman"/>
                <w:color w:val="000000"/>
                <w:sz w:val="24"/>
                <w:szCs w:val="24"/>
                <w:shd w:val="clear" w:color="auto" w:fill="FFFFFF"/>
                <w:lang w:eastAsia="ru-RU"/>
              </w:rPr>
              <w:t>Питание</w:t>
            </w:r>
          </w:p>
        </w:tc>
        <w:tc>
          <w:tcPr>
            <w:tcW w:w="993" w:type="dxa"/>
          </w:tcPr>
          <w:p w:rsidR="00B35476" w:rsidRPr="00B35476" w:rsidRDefault="00B35476" w:rsidP="00B35476">
            <w:pPr>
              <w:widowControl w:val="0"/>
              <w:autoSpaceDE w:val="0"/>
              <w:autoSpaceDN w:val="0"/>
              <w:adjustRightInd w:val="0"/>
              <w:spacing w:after="0" w:line="240" w:lineRule="auto"/>
              <w:ind w:firstLine="39"/>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4ч</w:t>
            </w:r>
          </w:p>
        </w:tc>
        <w:tc>
          <w:tcPr>
            <w:tcW w:w="5670"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Моют посуду, сервируют стол.  Знакомятся с бытовыми приборами</w:t>
            </w:r>
          </w:p>
        </w:tc>
      </w:tr>
      <w:tr w:rsidR="00B35476" w:rsidRPr="00B35476" w:rsidTr="00071593">
        <w:tc>
          <w:tcPr>
            <w:tcW w:w="2943" w:type="dxa"/>
            <w:gridSpan w:val="2"/>
          </w:tcPr>
          <w:p w:rsidR="00B35476" w:rsidRPr="00B35476" w:rsidRDefault="00B35476" w:rsidP="00B3547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B35476">
              <w:rPr>
                <w:rFonts w:ascii="Times New Roman" w:eastAsia="Times New Roman" w:hAnsi="Times New Roman" w:cs="Times New Roman"/>
                <w:color w:val="000000"/>
                <w:sz w:val="24"/>
                <w:szCs w:val="24"/>
                <w:shd w:val="clear" w:color="auto" w:fill="FFFFFF"/>
                <w:lang w:eastAsia="ru-RU"/>
              </w:rPr>
              <w:t xml:space="preserve">Итого </w:t>
            </w:r>
          </w:p>
        </w:tc>
        <w:tc>
          <w:tcPr>
            <w:tcW w:w="993"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34</w:t>
            </w:r>
          </w:p>
        </w:tc>
        <w:tc>
          <w:tcPr>
            <w:tcW w:w="5670" w:type="dxa"/>
          </w:tcPr>
          <w:p w:rsidR="00B35476" w:rsidRPr="00B35476" w:rsidRDefault="00B35476" w:rsidP="00B354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35476" w:rsidRPr="00B35476" w:rsidRDefault="00B35476" w:rsidP="00B354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B35476" w:rsidRPr="00B35476" w:rsidRDefault="00B35476" w:rsidP="00B3547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35476" w:rsidRPr="00B35476" w:rsidRDefault="00B35476" w:rsidP="00B3547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35476" w:rsidRPr="00B35476" w:rsidRDefault="00B35476" w:rsidP="00B3547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8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714"/>
        <w:gridCol w:w="5949"/>
      </w:tblGrid>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 п/п</w:t>
            </w:r>
          </w:p>
        </w:tc>
        <w:tc>
          <w:tcPr>
            <w:tcW w:w="2409" w:type="dxa"/>
          </w:tcPr>
          <w:p w:rsidR="00B35476" w:rsidRPr="00B35476" w:rsidRDefault="00B35476" w:rsidP="00B3547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Название раздела</w:t>
            </w:r>
          </w:p>
        </w:tc>
        <w:tc>
          <w:tcPr>
            <w:tcW w:w="71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Кол-во часов</w:t>
            </w:r>
          </w:p>
        </w:tc>
        <w:tc>
          <w:tcPr>
            <w:tcW w:w="5949" w:type="dxa"/>
          </w:tcPr>
          <w:p w:rsidR="00B35476" w:rsidRPr="00B35476" w:rsidRDefault="00B35476" w:rsidP="00B3547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Виды деятельности обучающихся</w:t>
            </w:r>
          </w:p>
          <w:p w:rsidR="00B35476" w:rsidRPr="00B35476" w:rsidRDefault="00B35476" w:rsidP="00B35476">
            <w:pPr>
              <w:tabs>
                <w:tab w:val="left" w:pos="4731"/>
              </w:tabs>
              <w:spacing w:after="200" w:line="276"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ab/>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1</w:t>
            </w:r>
          </w:p>
        </w:tc>
        <w:tc>
          <w:tcPr>
            <w:tcW w:w="2409"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z w:val="24"/>
                <w:szCs w:val="24"/>
                <w:shd w:val="clear" w:color="auto" w:fill="FFFFFF"/>
                <w:lang w:eastAsia="ru-RU"/>
              </w:rPr>
              <w:t>Правила дорожного движения. Микрорайон школы. Дорога в школу.</w:t>
            </w:r>
          </w:p>
        </w:tc>
        <w:tc>
          <w:tcPr>
            <w:tcW w:w="714"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3ч</w:t>
            </w:r>
          </w:p>
          <w:p w:rsidR="00B35476" w:rsidRPr="00B35476" w:rsidRDefault="00B35476" w:rsidP="00B35476">
            <w:pPr>
              <w:spacing w:after="200" w:line="276" w:lineRule="auto"/>
              <w:rPr>
                <w:rFonts w:ascii="Times New Roman" w:eastAsia="Times New Roman" w:hAnsi="Times New Roman" w:cs="Times New Roman"/>
                <w:sz w:val="24"/>
                <w:szCs w:val="24"/>
                <w:lang w:eastAsia="ru-RU"/>
              </w:rPr>
            </w:pPr>
          </w:p>
        </w:tc>
        <w:tc>
          <w:tcPr>
            <w:tcW w:w="5949"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Повторяют знаки дорожного движения.</w:t>
            </w:r>
          </w:p>
        </w:tc>
      </w:tr>
      <w:tr w:rsidR="00B35476" w:rsidRPr="00B35476" w:rsidTr="00071593">
        <w:trPr>
          <w:trHeight w:val="367"/>
        </w:trPr>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lastRenderedPageBreak/>
              <w:t>2</w:t>
            </w:r>
          </w:p>
        </w:tc>
        <w:tc>
          <w:tcPr>
            <w:tcW w:w="2409"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Личная гигиена.</w:t>
            </w:r>
          </w:p>
        </w:tc>
        <w:tc>
          <w:tcPr>
            <w:tcW w:w="714"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3ч</w:t>
            </w:r>
          </w:p>
        </w:tc>
        <w:tc>
          <w:tcPr>
            <w:tcW w:w="5949"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Знакомятся с видами косметических средств, особенностями </w:t>
            </w:r>
            <w:proofErr w:type="gramStart"/>
            <w:r w:rsidRPr="00B35476">
              <w:rPr>
                <w:rFonts w:ascii="Times New Roman" w:eastAsia="Times New Roman" w:hAnsi="Times New Roman" w:cs="Times New Roman"/>
                <w:sz w:val="24"/>
                <w:szCs w:val="24"/>
                <w:lang w:eastAsia="ru-RU"/>
              </w:rPr>
              <w:t>кожи.,</w:t>
            </w:r>
            <w:proofErr w:type="gramEnd"/>
            <w:r w:rsidRPr="00B35476">
              <w:rPr>
                <w:rFonts w:ascii="Times New Roman" w:eastAsia="Times New Roman" w:hAnsi="Times New Roman" w:cs="Times New Roman"/>
                <w:sz w:val="24"/>
                <w:szCs w:val="24"/>
                <w:lang w:eastAsia="ru-RU"/>
              </w:rPr>
              <w:t xml:space="preserve"> правилами ухода за телом в подростковом возрасте</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3</w:t>
            </w:r>
          </w:p>
        </w:tc>
        <w:tc>
          <w:tcPr>
            <w:tcW w:w="2409"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Одежда и обувь.</w:t>
            </w:r>
          </w:p>
        </w:tc>
        <w:tc>
          <w:tcPr>
            <w:tcW w:w="714"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2ч</w:t>
            </w:r>
          </w:p>
        </w:tc>
        <w:tc>
          <w:tcPr>
            <w:tcW w:w="5949"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Повторяют правила стирки и сушки </w:t>
            </w:r>
            <w:proofErr w:type="gramStart"/>
            <w:r w:rsidRPr="00B35476">
              <w:rPr>
                <w:rFonts w:ascii="Times New Roman" w:eastAsia="Times New Roman" w:hAnsi="Times New Roman" w:cs="Times New Roman"/>
                <w:sz w:val="24"/>
                <w:szCs w:val="24"/>
                <w:lang w:eastAsia="ru-RU"/>
              </w:rPr>
              <w:t>белья  из</w:t>
            </w:r>
            <w:proofErr w:type="gramEnd"/>
            <w:r w:rsidRPr="00B35476">
              <w:rPr>
                <w:rFonts w:ascii="Times New Roman" w:eastAsia="Times New Roman" w:hAnsi="Times New Roman" w:cs="Times New Roman"/>
                <w:sz w:val="24"/>
                <w:szCs w:val="24"/>
                <w:lang w:eastAsia="ru-RU"/>
              </w:rPr>
              <w:t xml:space="preserve"> различных материалов</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4</w:t>
            </w:r>
          </w:p>
        </w:tc>
        <w:tc>
          <w:tcPr>
            <w:tcW w:w="2409"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z w:val="24"/>
                <w:szCs w:val="24"/>
                <w:shd w:val="clear" w:color="auto" w:fill="FFFFFF"/>
                <w:lang w:eastAsia="ru-RU"/>
              </w:rPr>
              <w:t>Питание.</w:t>
            </w:r>
          </w:p>
        </w:tc>
        <w:tc>
          <w:tcPr>
            <w:tcW w:w="714"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4ч</w:t>
            </w:r>
          </w:p>
        </w:tc>
        <w:tc>
          <w:tcPr>
            <w:tcW w:w="5949"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color w:val="000000"/>
                <w:sz w:val="24"/>
                <w:szCs w:val="24"/>
                <w:u w:val="single"/>
                <w:lang w:eastAsia="ru-RU"/>
              </w:rPr>
            </w:pPr>
            <w:r w:rsidRPr="00B35476">
              <w:rPr>
                <w:rFonts w:ascii="Times New Roman" w:eastAsia="Times New Roman" w:hAnsi="Times New Roman" w:cs="Times New Roman"/>
                <w:color w:val="000000"/>
                <w:sz w:val="24"/>
                <w:szCs w:val="24"/>
                <w:lang w:eastAsia="ru-RU"/>
              </w:rPr>
              <w:t xml:space="preserve">Знакомятся </w:t>
            </w:r>
            <w:r w:rsidRPr="00B35476">
              <w:rPr>
                <w:rFonts w:ascii="Times New Roman" w:eastAsia="Times New Roman" w:hAnsi="Times New Roman" w:cs="Times New Roman"/>
                <w:sz w:val="24"/>
                <w:szCs w:val="24"/>
                <w:lang w:eastAsia="ru-RU"/>
              </w:rPr>
              <w:t xml:space="preserve">  со способами заготовки продуктов впрок из овощей, фруктов, ягод, зелени,</w:t>
            </w:r>
          </w:p>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b/>
                <w:color w:val="000000"/>
                <w:sz w:val="24"/>
                <w:szCs w:val="24"/>
                <w:u w:val="single"/>
                <w:shd w:val="clear" w:color="auto" w:fill="FFFFFF"/>
                <w:lang w:eastAsia="ru-RU"/>
              </w:rPr>
            </w:pPr>
            <w:proofErr w:type="gramStart"/>
            <w:r w:rsidRPr="00B35476">
              <w:rPr>
                <w:rFonts w:ascii="Times New Roman" w:eastAsia="Times New Roman" w:hAnsi="Times New Roman" w:cs="Times New Roman"/>
                <w:sz w:val="24"/>
                <w:szCs w:val="24"/>
                <w:lang w:eastAsia="ru-RU"/>
              </w:rPr>
              <w:t>Готовят  пресное</w:t>
            </w:r>
            <w:proofErr w:type="gramEnd"/>
            <w:r w:rsidRPr="00B35476">
              <w:rPr>
                <w:rFonts w:ascii="Times New Roman" w:eastAsia="Times New Roman" w:hAnsi="Times New Roman" w:cs="Times New Roman"/>
                <w:sz w:val="24"/>
                <w:szCs w:val="24"/>
                <w:lang w:eastAsia="ru-RU"/>
              </w:rPr>
              <w:t xml:space="preserve"> те</w:t>
            </w:r>
            <w:r w:rsidRPr="00B35476">
              <w:rPr>
                <w:rFonts w:ascii="Times New Roman" w:eastAsia="Times New Roman" w:hAnsi="Times New Roman" w:cs="Times New Roman"/>
                <w:sz w:val="24"/>
                <w:szCs w:val="24"/>
                <w:lang w:eastAsia="ru-RU"/>
              </w:rPr>
              <w:softHyphen/>
              <w:t>сто и изделия из него,  учатся заготавливать  ягоды без теп</w:t>
            </w:r>
            <w:r w:rsidRPr="00B35476">
              <w:rPr>
                <w:rFonts w:ascii="Times New Roman" w:eastAsia="Times New Roman" w:hAnsi="Times New Roman" w:cs="Times New Roman"/>
                <w:sz w:val="24"/>
                <w:szCs w:val="24"/>
                <w:lang w:eastAsia="ru-RU"/>
              </w:rPr>
              <w:softHyphen/>
              <w:t>ловой обработки</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5</w:t>
            </w:r>
          </w:p>
        </w:tc>
        <w:tc>
          <w:tcPr>
            <w:tcW w:w="2409"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z w:val="24"/>
                <w:szCs w:val="24"/>
                <w:shd w:val="clear" w:color="auto" w:fill="FFFFFF"/>
                <w:lang w:eastAsia="ru-RU"/>
              </w:rPr>
              <w:t>Культура поведения.</w:t>
            </w:r>
          </w:p>
        </w:tc>
        <w:tc>
          <w:tcPr>
            <w:tcW w:w="714"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2ч</w:t>
            </w:r>
          </w:p>
        </w:tc>
        <w:tc>
          <w:tcPr>
            <w:tcW w:w="5949"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Повторяют вежливые слова. Рассказывают основные правила поведения в общественных местах</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6</w:t>
            </w:r>
          </w:p>
        </w:tc>
        <w:tc>
          <w:tcPr>
            <w:tcW w:w="2409"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z w:val="24"/>
                <w:szCs w:val="24"/>
                <w:shd w:val="clear" w:color="auto" w:fill="FFFFFF"/>
                <w:lang w:eastAsia="ru-RU"/>
              </w:rPr>
              <w:t>Жилище.</w:t>
            </w:r>
          </w:p>
        </w:tc>
        <w:tc>
          <w:tcPr>
            <w:tcW w:w="714"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4ч</w:t>
            </w:r>
          </w:p>
        </w:tc>
        <w:tc>
          <w:tcPr>
            <w:tcW w:w="5949"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Знакомятся с санитарно-</w:t>
            </w:r>
            <w:proofErr w:type="gramStart"/>
            <w:r w:rsidRPr="00B35476">
              <w:rPr>
                <w:rFonts w:ascii="Times New Roman" w:eastAsia="Times New Roman" w:hAnsi="Times New Roman" w:cs="Times New Roman"/>
                <w:sz w:val="24"/>
                <w:szCs w:val="24"/>
                <w:lang w:eastAsia="ru-RU"/>
              </w:rPr>
              <w:t>гигиеническими  требованиями</w:t>
            </w:r>
            <w:proofErr w:type="gramEnd"/>
            <w:r w:rsidRPr="00B35476">
              <w:rPr>
                <w:rFonts w:ascii="Times New Roman" w:eastAsia="Times New Roman" w:hAnsi="Times New Roman" w:cs="Times New Roman"/>
                <w:sz w:val="24"/>
                <w:szCs w:val="24"/>
                <w:lang w:eastAsia="ru-RU"/>
              </w:rPr>
              <w:t xml:space="preserve"> к содержанию кухни, </w:t>
            </w:r>
            <w:proofErr w:type="spellStart"/>
            <w:r w:rsidRPr="00B35476">
              <w:rPr>
                <w:rFonts w:ascii="Times New Roman" w:eastAsia="Times New Roman" w:hAnsi="Times New Roman" w:cs="Times New Roman"/>
                <w:sz w:val="24"/>
                <w:szCs w:val="24"/>
                <w:lang w:eastAsia="ru-RU"/>
              </w:rPr>
              <w:t>сан.узла</w:t>
            </w:r>
            <w:proofErr w:type="spellEnd"/>
            <w:r w:rsidRPr="00B35476">
              <w:rPr>
                <w:rFonts w:ascii="Times New Roman" w:eastAsia="Times New Roman" w:hAnsi="Times New Roman" w:cs="Times New Roman"/>
                <w:sz w:val="24"/>
                <w:szCs w:val="24"/>
                <w:lang w:eastAsia="ru-RU"/>
              </w:rPr>
              <w:t>. Учатся мыть кухню, посуду</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7</w:t>
            </w:r>
          </w:p>
        </w:tc>
        <w:tc>
          <w:tcPr>
            <w:tcW w:w="2409"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z w:val="24"/>
                <w:szCs w:val="24"/>
                <w:shd w:val="clear" w:color="auto" w:fill="FFFFFF"/>
                <w:lang w:eastAsia="ru-RU"/>
              </w:rPr>
              <w:t>Транспорт.</w:t>
            </w:r>
          </w:p>
        </w:tc>
        <w:tc>
          <w:tcPr>
            <w:tcW w:w="714"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3ч</w:t>
            </w:r>
          </w:p>
        </w:tc>
        <w:tc>
          <w:tcPr>
            <w:tcW w:w="5949"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Перечисляют основные автобусные маршруты. Рассказывают о правилах оплаты проезда.</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8</w:t>
            </w:r>
          </w:p>
        </w:tc>
        <w:tc>
          <w:tcPr>
            <w:tcW w:w="2409"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z w:val="24"/>
                <w:szCs w:val="24"/>
                <w:shd w:val="clear" w:color="auto" w:fill="FFFFFF"/>
                <w:lang w:eastAsia="ru-RU"/>
              </w:rPr>
              <w:t>Торговля.</w:t>
            </w:r>
          </w:p>
        </w:tc>
        <w:tc>
          <w:tcPr>
            <w:tcW w:w="714"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2ч</w:t>
            </w:r>
          </w:p>
        </w:tc>
        <w:tc>
          <w:tcPr>
            <w:tcW w:w="5949"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Учатся расплачиваться за приобретенный товар. Рассказывают о магазинах, отделах. </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9</w:t>
            </w:r>
          </w:p>
        </w:tc>
        <w:tc>
          <w:tcPr>
            <w:tcW w:w="2409"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z w:val="24"/>
                <w:szCs w:val="24"/>
                <w:shd w:val="clear" w:color="auto" w:fill="FFFFFF"/>
                <w:lang w:eastAsia="ru-RU"/>
              </w:rPr>
              <w:t>Средства связи.</w:t>
            </w:r>
          </w:p>
        </w:tc>
        <w:tc>
          <w:tcPr>
            <w:tcW w:w="714" w:type="dxa"/>
          </w:tcPr>
          <w:p w:rsidR="00B35476" w:rsidRPr="00B35476" w:rsidRDefault="00B35476" w:rsidP="00B35476">
            <w:pPr>
              <w:widowControl w:val="0"/>
              <w:tabs>
                <w:tab w:val="right" w:pos="176"/>
              </w:tabs>
              <w:autoSpaceDE w:val="0"/>
              <w:autoSpaceDN w:val="0"/>
              <w:adjustRightInd w:val="0"/>
              <w:spacing w:after="0" w:line="240" w:lineRule="auto"/>
              <w:ind w:left="-2801" w:right="498"/>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4ч3ч</w:t>
            </w:r>
            <w:r w:rsidRPr="00B35476">
              <w:rPr>
                <w:rFonts w:ascii="Times New Roman" w:eastAsia="Times New Roman" w:hAnsi="Times New Roman" w:cs="Times New Roman"/>
                <w:sz w:val="24"/>
                <w:szCs w:val="24"/>
                <w:lang w:eastAsia="ru-RU"/>
              </w:rPr>
              <w:tab/>
              <w:t>3ч</w:t>
            </w:r>
          </w:p>
        </w:tc>
        <w:tc>
          <w:tcPr>
            <w:tcW w:w="5949"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Называют виды телефонной связи. Тренируются в умении правильно вызвать по телефону необходимую службу.</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10</w:t>
            </w:r>
          </w:p>
        </w:tc>
        <w:tc>
          <w:tcPr>
            <w:tcW w:w="2409"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z w:val="24"/>
                <w:szCs w:val="24"/>
                <w:shd w:val="clear" w:color="auto" w:fill="FFFFFF"/>
                <w:lang w:eastAsia="ru-RU"/>
              </w:rPr>
              <w:t>Медицинская помощь.</w:t>
            </w:r>
          </w:p>
        </w:tc>
        <w:tc>
          <w:tcPr>
            <w:tcW w:w="714"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3ч</w:t>
            </w:r>
          </w:p>
        </w:tc>
        <w:tc>
          <w:tcPr>
            <w:tcW w:w="5949"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Учатся оказывать первую помощь. Знакомятся с </w:t>
            </w:r>
            <w:proofErr w:type="gramStart"/>
            <w:r w:rsidRPr="00B35476">
              <w:rPr>
                <w:rFonts w:ascii="Times New Roman" w:eastAsia="Times New Roman" w:hAnsi="Times New Roman" w:cs="Times New Roman"/>
                <w:sz w:val="24"/>
                <w:szCs w:val="24"/>
                <w:lang w:eastAsia="ru-RU"/>
              </w:rPr>
              <w:t>правилами  оказания</w:t>
            </w:r>
            <w:proofErr w:type="gramEnd"/>
            <w:r w:rsidRPr="00B35476">
              <w:rPr>
                <w:rFonts w:ascii="Times New Roman" w:eastAsia="Times New Roman" w:hAnsi="Times New Roman" w:cs="Times New Roman"/>
                <w:sz w:val="24"/>
                <w:szCs w:val="24"/>
                <w:lang w:eastAsia="ru-RU"/>
              </w:rPr>
              <w:t xml:space="preserve"> помощи при ожогах и обморожениях</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11</w:t>
            </w:r>
          </w:p>
        </w:tc>
        <w:tc>
          <w:tcPr>
            <w:tcW w:w="2409"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Занятие людей в городе и селе.</w:t>
            </w:r>
          </w:p>
        </w:tc>
        <w:tc>
          <w:tcPr>
            <w:tcW w:w="714"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3ч</w:t>
            </w:r>
          </w:p>
        </w:tc>
        <w:tc>
          <w:tcPr>
            <w:tcW w:w="5949"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Знакомятся с особенностями села и </w:t>
            </w:r>
            <w:proofErr w:type="gramStart"/>
            <w:r w:rsidRPr="00B35476">
              <w:rPr>
                <w:rFonts w:ascii="Times New Roman" w:eastAsia="Times New Roman" w:hAnsi="Times New Roman" w:cs="Times New Roman"/>
                <w:sz w:val="24"/>
                <w:szCs w:val="24"/>
                <w:lang w:eastAsia="ru-RU"/>
              </w:rPr>
              <w:t>города.,</w:t>
            </w:r>
            <w:proofErr w:type="gramEnd"/>
            <w:r w:rsidRPr="00B35476">
              <w:rPr>
                <w:rFonts w:ascii="Times New Roman" w:eastAsia="Times New Roman" w:hAnsi="Times New Roman" w:cs="Times New Roman"/>
                <w:sz w:val="24"/>
                <w:szCs w:val="24"/>
                <w:lang w:eastAsia="ru-RU"/>
              </w:rPr>
              <w:t xml:space="preserve"> профессиями людей в селе и городе.</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12</w:t>
            </w:r>
          </w:p>
        </w:tc>
        <w:tc>
          <w:tcPr>
            <w:tcW w:w="2409"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z w:val="24"/>
                <w:szCs w:val="24"/>
                <w:shd w:val="clear" w:color="auto" w:fill="FFFFFF"/>
                <w:lang w:eastAsia="ru-RU"/>
              </w:rPr>
              <w:t>Повторение</w:t>
            </w:r>
          </w:p>
        </w:tc>
        <w:tc>
          <w:tcPr>
            <w:tcW w:w="714" w:type="dxa"/>
          </w:tcPr>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2ч</w:t>
            </w:r>
          </w:p>
        </w:tc>
        <w:tc>
          <w:tcPr>
            <w:tcW w:w="5949" w:type="dxa"/>
          </w:tcPr>
          <w:p w:rsidR="00B35476" w:rsidRPr="00B35476" w:rsidRDefault="00B35476" w:rsidP="00B354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B35476" w:rsidRPr="00B35476" w:rsidTr="00071593">
        <w:tc>
          <w:tcPr>
            <w:tcW w:w="2943" w:type="dxa"/>
            <w:gridSpan w:val="2"/>
          </w:tcPr>
          <w:p w:rsidR="00B35476" w:rsidRPr="00B35476" w:rsidRDefault="00B35476" w:rsidP="00B354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Итого</w:t>
            </w:r>
          </w:p>
        </w:tc>
        <w:tc>
          <w:tcPr>
            <w:tcW w:w="714" w:type="dxa"/>
          </w:tcPr>
          <w:p w:rsidR="00B35476" w:rsidRPr="00B35476" w:rsidRDefault="00B35476" w:rsidP="00B35476">
            <w:pPr>
              <w:widowControl w:val="0"/>
              <w:autoSpaceDE w:val="0"/>
              <w:autoSpaceDN w:val="0"/>
              <w:adjustRightInd w:val="0"/>
              <w:spacing w:after="0" w:line="240" w:lineRule="auto"/>
              <w:ind w:firstLine="39"/>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34ч</w:t>
            </w:r>
          </w:p>
        </w:tc>
        <w:tc>
          <w:tcPr>
            <w:tcW w:w="5949" w:type="dxa"/>
          </w:tcPr>
          <w:p w:rsidR="00B35476" w:rsidRPr="00B35476" w:rsidRDefault="00B35476" w:rsidP="00B354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B35476" w:rsidRPr="00B35476" w:rsidRDefault="00B35476" w:rsidP="00B3547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B35476" w:rsidRPr="00B35476" w:rsidRDefault="00B35476" w:rsidP="00B3547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B35476" w:rsidRPr="00B35476" w:rsidRDefault="00B35476" w:rsidP="00B3547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9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55"/>
        <w:gridCol w:w="855"/>
        <w:gridCol w:w="420"/>
        <w:gridCol w:w="4542"/>
      </w:tblGrid>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 п/п</w:t>
            </w:r>
          </w:p>
        </w:tc>
        <w:tc>
          <w:tcPr>
            <w:tcW w:w="3255" w:type="dxa"/>
          </w:tcPr>
          <w:p w:rsidR="00B35476" w:rsidRPr="00B35476" w:rsidRDefault="00B35476" w:rsidP="00B3547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Название раздела</w:t>
            </w:r>
          </w:p>
        </w:tc>
        <w:tc>
          <w:tcPr>
            <w:tcW w:w="1275" w:type="dxa"/>
            <w:gridSpan w:val="2"/>
          </w:tcPr>
          <w:p w:rsidR="00B35476" w:rsidRPr="00B35476" w:rsidRDefault="00B35476" w:rsidP="00B3547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Количество часов</w:t>
            </w:r>
          </w:p>
        </w:tc>
        <w:tc>
          <w:tcPr>
            <w:tcW w:w="4542" w:type="dxa"/>
          </w:tcPr>
          <w:p w:rsidR="00B35476" w:rsidRPr="00B35476" w:rsidRDefault="00B35476" w:rsidP="00B3547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1</w:t>
            </w:r>
          </w:p>
        </w:tc>
        <w:tc>
          <w:tcPr>
            <w:tcW w:w="3255"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z w:val="24"/>
                <w:szCs w:val="24"/>
                <w:shd w:val="clear" w:color="auto" w:fill="FFFFFF"/>
                <w:lang w:eastAsia="ru-RU"/>
              </w:rPr>
              <w:t>Правила дорожного движения.</w:t>
            </w:r>
          </w:p>
        </w:tc>
        <w:tc>
          <w:tcPr>
            <w:tcW w:w="855" w:type="dxa"/>
          </w:tcPr>
          <w:p w:rsidR="00B35476" w:rsidRPr="00B35476" w:rsidRDefault="00B35476" w:rsidP="00B35476">
            <w:pPr>
              <w:widowControl w:val="0"/>
              <w:tabs>
                <w:tab w:val="left" w:pos="0"/>
              </w:tabs>
              <w:autoSpaceDE w:val="0"/>
              <w:autoSpaceDN w:val="0"/>
              <w:adjustRightInd w:val="0"/>
              <w:spacing w:after="0" w:line="240" w:lineRule="auto"/>
              <w:ind w:left="-675" w:right="-250" w:firstLine="572"/>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2ч</w:t>
            </w:r>
          </w:p>
        </w:tc>
        <w:tc>
          <w:tcPr>
            <w:tcW w:w="4962" w:type="dxa"/>
            <w:gridSpan w:val="2"/>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Повторяют правила дорожного движения</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2</w:t>
            </w:r>
          </w:p>
        </w:tc>
        <w:tc>
          <w:tcPr>
            <w:tcW w:w="3255"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z w:val="24"/>
                <w:szCs w:val="24"/>
                <w:shd w:val="clear" w:color="auto" w:fill="FFFFFF"/>
                <w:lang w:eastAsia="ru-RU"/>
              </w:rPr>
              <w:t>Личная гигиена.</w:t>
            </w:r>
          </w:p>
        </w:tc>
        <w:tc>
          <w:tcPr>
            <w:tcW w:w="855" w:type="dxa"/>
          </w:tcPr>
          <w:p w:rsidR="00B35476" w:rsidRPr="00B35476" w:rsidRDefault="00B35476" w:rsidP="00B35476">
            <w:pPr>
              <w:widowControl w:val="0"/>
              <w:tabs>
                <w:tab w:val="left" w:pos="0"/>
              </w:tabs>
              <w:autoSpaceDE w:val="0"/>
              <w:autoSpaceDN w:val="0"/>
              <w:adjustRightInd w:val="0"/>
              <w:spacing w:after="0" w:line="240" w:lineRule="auto"/>
              <w:ind w:left="-675" w:right="-250" w:firstLine="572"/>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4ч</w:t>
            </w:r>
          </w:p>
        </w:tc>
        <w:tc>
          <w:tcPr>
            <w:tcW w:w="4962" w:type="dxa"/>
            <w:gridSpan w:val="2"/>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Рассказывают о способах закаливания. Учатся ухаживать за своим телом. Повторяют правила сохранения зрения, слуха.</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3</w:t>
            </w:r>
          </w:p>
        </w:tc>
        <w:tc>
          <w:tcPr>
            <w:tcW w:w="3255"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z w:val="24"/>
                <w:szCs w:val="24"/>
                <w:shd w:val="clear" w:color="auto" w:fill="FFFFFF"/>
                <w:lang w:eastAsia="ru-RU"/>
              </w:rPr>
              <w:t>Одежда и обувь.</w:t>
            </w:r>
          </w:p>
        </w:tc>
        <w:tc>
          <w:tcPr>
            <w:tcW w:w="855" w:type="dxa"/>
          </w:tcPr>
          <w:p w:rsidR="00B35476" w:rsidRPr="00B35476" w:rsidRDefault="00B35476" w:rsidP="00B35476">
            <w:pPr>
              <w:widowControl w:val="0"/>
              <w:tabs>
                <w:tab w:val="left" w:pos="0"/>
              </w:tabs>
              <w:autoSpaceDE w:val="0"/>
              <w:autoSpaceDN w:val="0"/>
              <w:adjustRightInd w:val="0"/>
              <w:spacing w:after="0" w:line="240" w:lineRule="auto"/>
              <w:ind w:left="-675" w:right="-250" w:firstLine="572"/>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2ч</w:t>
            </w:r>
          </w:p>
        </w:tc>
        <w:tc>
          <w:tcPr>
            <w:tcW w:w="4962" w:type="dxa"/>
            <w:gridSpan w:val="2"/>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Учатся определять размеры обуви и одежды. Знакомятся со стилями одежды.</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4</w:t>
            </w:r>
          </w:p>
        </w:tc>
        <w:tc>
          <w:tcPr>
            <w:tcW w:w="3255"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z w:val="24"/>
                <w:szCs w:val="24"/>
                <w:shd w:val="clear" w:color="auto" w:fill="FFFFFF"/>
                <w:lang w:eastAsia="ru-RU"/>
              </w:rPr>
              <w:t>Питание.</w:t>
            </w:r>
          </w:p>
        </w:tc>
        <w:tc>
          <w:tcPr>
            <w:tcW w:w="855" w:type="dxa"/>
          </w:tcPr>
          <w:p w:rsidR="00B35476" w:rsidRPr="00B35476" w:rsidRDefault="00B35476" w:rsidP="00B35476">
            <w:pPr>
              <w:widowControl w:val="0"/>
              <w:tabs>
                <w:tab w:val="left" w:pos="0"/>
              </w:tabs>
              <w:autoSpaceDE w:val="0"/>
              <w:autoSpaceDN w:val="0"/>
              <w:adjustRightInd w:val="0"/>
              <w:spacing w:after="0" w:line="240" w:lineRule="auto"/>
              <w:ind w:left="-675" w:right="-250" w:firstLine="572"/>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4ч</w:t>
            </w:r>
          </w:p>
        </w:tc>
        <w:tc>
          <w:tcPr>
            <w:tcW w:w="4962" w:type="dxa"/>
            <w:gridSpan w:val="2"/>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35476">
              <w:rPr>
                <w:rFonts w:ascii="Times New Roman" w:eastAsia="Times New Roman" w:hAnsi="Times New Roman" w:cs="Times New Roman"/>
                <w:sz w:val="24"/>
                <w:szCs w:val="24"/>
                <w:lang w:eastAsia="ru-RU"/>
              </w:rPr>
              <w:t>Знакомятся  с</w:t>
            </w:r>
            <w:proofErr w:type="gramEnd"/>
            <w:r w:rsidRPr="00B35476">
              <w:rPr>
                <w:rFonts w:ascii="Times New Roman" w:eastAsia="Times New Roman" w:hAnsi="Times New Roman" w:cs="Times New Roman"/>
                <w:sz w:val="24"/>
                <w:szCs w:val="24"/>
                <w:lang w:eastAsia="ru-RU"/>
              </w:rPr>
              <w:t xml:space="preserve"> правилами определения доброкачественности продуктов. Способами хранения продуктов.</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5</w:t>
            </w:r>
          </w:p>
        </w:tc>
        <w:tc>
          <w:tcPr>
            <w:tcW w:w="3255"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z w:val="24"/>
                <w:szCs w:val="24"/>
                <w:shd w:val="clear" w:color="auto" w:fill="FFFFFF"/>
                <w:lang w:eastAsia="ru-RU"/>
              </w:rPr>
              <w:t>Семья.</w:t>
            </w:r>
          </w:p>
        </w:tc>
        <w:tc>
          <w:tcPr>
            <w:tcW w:w="855" w:type="dxa"/>
          </w:tcPr>
          <w:p w:rsidR="00B35476" w:rsidRPr="00B35476" w:rsidRDefault="00B35476" w:rsidP="00B35476">
            <w:pPr>
              <w:widowControl w:val="0"/>
              <w:tabs>
                <w:tab w:val="left" w:pos="0"/>
              </w:tabs>
              <w:autoSpaceDE w:val="0"/>
              <w:autoSpaceDN w:val="0"/>
              <w:adjustRightInd w:val="0"/>
              <w:spacing w:after="0" w:line="240" w:lineRule="auto"/>
              <w:ind w:left="-675" w:right="-250" w:firstLine="572"/>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2ч</w:t>
            </w:r>
          </w:p>
        </w:tc>
        <w:tc>
          <w:tcPr>
            <w:tcW w:w="4962" w:type="dxa"/>
            <w:gridSpan w:val="2"/>
          </w:tcPr>
          <w:p w:rsidR="00B35476" w:rsidRPr="00B35476" w:rsidRDefault="00B35476" w:rsidP="00B3547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Знакомятся с основными статьями закона о браке и семье, условиями создания семьи.</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6</w:t>
            </w:r>
          </w:p>
        </w:tc>
        <w:tc>
          <w:tcPr>
            <w:tcW w:w="3255"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z w:val="24"/>
                <w:szCs w:val="24"/>
                <w:shd w:val="clear" w:color="auto" w:fill="FFFFFF"/>
                <w:lang w:eastAsia="ru-RU"/>
              </w:rPr>
              <w:t>Культура поведения.</w:t>
            </w:r>
          </w:p>
        </w:tc>
        <w:tc>
          <w:tcPr>
            <w:tcW w:w="855" w:type="dxa"/>
          </w:tcPr>
          <w:p w:rsidR="00B35476" w:rsidRPr="00B35476" w:rsidRDefault="00B35476" w:rsidP="00B35476">
            <w:pPr>
              <w:widowControl w:val="0"/>
              <w:tabs>
                <w:tab w:val="left" w:pos="0"/>
              </w:tabs>
              <w:autoSpaceDE w:val="0"/>
              <w:autoSpaceDN w:val="0"/>
              <w:adjustRightInd w:val="0"/>
              <w:spacing w:after="0" w:line="240" w:lineRule="auto"/>
              <w:ind w:left="-675" w:right="-250" w:firstLine="572"/>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2ч</w:t>
            </w:r>
          </w:p>
        </w:tc>
        <w:tc>
          <w:tcPr>
            <w:tcW w:w="4962" w:type="dxa"/>
            <w:gridSpan w:val="2"/>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Повторяют правила поведения в культурно-массовых местах. Объясняют правила поведения юноши и девушки.</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7</w:t>
            </w:r>
          </w:p>
        </w:tc>
        <w:tc>
          <w:tcPr>
            <w:tcW w:w="3255"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z w:val="24"/>
                <w:szCs w:val="24"/>
                <w:shd w:val="clear" w:color="auto" w:fill="FFFFFF"/>
                <w:lang w:eastAsia="ru-RU"/>
              </w:rPr>
              <w:t>Жилище.</w:t>
            </w:r>
          </w:p>
        </w:tc>
        <w:tc>
          <w:tcPr>
            <w:tcW w:w="855" w:type="dxa"/>
          </w:tcPr>
          <w:p w:rsidR="00B35476" w:rsidRPr="00B35476" w:rsidRDefault="00B35476" w:rsidP="00B35476">
            <w:pPr>
              <w:widowControl w:val="0"/>
              <w:tabs>
                <w:tab w:val="left" w:pos="0"/>
              </w:tabs>
              <w:autoSpaceDE w:val="0"/>
              <w:autoSpaceDN w:val="0"/>
              <w:adjustRightInd w:val="0"/>
              <w:spacing w:after="0" w:line="240" w:lineRule="auto"/>
              <w:ind w:left="-675" w:right="-250" w:firstLine="572"/>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2ч</w:t>
            </w:r>
          </w:p>
        </w:tc>
        <w:tc>
          <w:tcPr>
            <w:tcW w:w="4962" w:type="dxa"/>
            <w:gridSpan w:val="2"/>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Проводят сухую и влажную уборку.</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8</w:t>
            </w:r>
          </w:p>
        </w:tc>
        <w:tc>
          <w:tcPr>
            <w:tcW w:w="3255"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z w:val="24"/>
                <w:szCs w:val="24"/>
                <w:shd w:val="clear" w:color="auto" w:fill="FFFFFF"/>
                <w:lang w:eastAsia="ru-RU"/>
              </w:rPr>
              <w:t>Транспорт.</w:t>
            </w:r>
          </w:p>
        </w:tc>
        <w:tc>
          <w:tcPr>
            <w:tcW w:w="855" w:type="dxa"/>
          </w:tcPr>
          <w:p w:rsidR="00B35476" w:rsidRPr="00B35476" w:rsidRDefault="00B35476" w:rsidP="00B35476">
            <w:pPr>
              <w:widowControl w:val="0"/>
              <w:tabs>
                <w:tab w:val="left" w:pos="0"/>
              </w:tabs>
              <w:autoSpaceDE w:val="0"/>
              <w:autoSpaceDN w:val="0"/>
              <w:adjustRightInd w:val="0"/>
              <w:spacing w:after="0" w:line="240" w:lineRule="auto"/>
              <w:ind w:left="-675" w:right="-250" w:firstLine="572"/>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3ч</w:t>
            </w:r>
          </w:p>
        </w:tc>
        <w:tc>
          <w:tcPr>
            <w:tcW w:w="4962" w:type="dxa"/>
            <w:gridSpan w:val="2"/>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Знакомятся с авиатранспортом, правилами перевозки пассажиров. </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9</w:t>
            </w:r>
          </w:p>
        </w:tc>
        <w:tc>
          <w:tcPr>
            <w:tcW w:w="3255"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z w:val="24"/>
                <w:szCs w:val="24"/>
                <w:shd w:val="clear" w:color="auto" w:fill="FFFFFF"/>
                <w:lang w:eastAsia="ru-RU"/>
              </w:rPr>
              <w:t>Торговля.</w:t>
            </w:r>
          </w:p>
        </w:tc>
        <w:tc>
          <w:tcPr>
            <w:tcW w:w="855" w:type="dxa"/>
          </w:tcPr>
          <w:p w:rsidR="00B35476" w:rsidRPr="00B35476" w:rsidRDefault="00B35476" w:rsidP="00B35476">
            <w:pPr>
              <w:widowControl w:val="0"/>
              <w:tabs>
                <w:tab w:val="left" w:pos="0"/>
              </w:tabs>
              <w:autoSpaceDE w:val="0"/>
              <w:autoSpaceDN w:val="0"/>
              <w:adjustRightInd w:val="0"/>
              <w:spacing w:after="0" w:line="240" w:lineRule="auto"/>
              <w:ind w:left="-675" w:right="-250" w:firstLine="572"/>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2ч</w:t>
            </w:r>
          </w:p>
        </w:tc>
        <w:tc>
          <w:tcPr>
            <w:tcW w:w="4962" w:type="dxa"/>
            <w:gridSpan w:val="2"/>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Знакомятся с особенностями рыночной </w:t>
            </w:r>
            <w:r w:rsidRPr="00B35476">
              <w:rPr>
                <w:rFonts w:ascii="Times New Roman" w:eastAsia="Times New Roman" w:hAnsi="Times New Roman" w:cs="Times New Roman"/>
                <w:sz w:val="24"/>
                <w:szCs w:val="24"/>
                <w:lang w:eastAsia="ru-RU"/>
              </w:rPr>
              <w:lastRenderedPageBreak/>
              <w:t>торговли.</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lastRenderedPageBreak/>
              <w:t>10</w:t>
            </w:r>
          </w:p>
        </w:tc>
        <w:tc>
          <w:tcPr>
            <w:tcW w:w="3255"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z w:val="24"/>
                <w:szCs w:val="24"/>
                <w:shd w:val="clear" w:color="auto" w:fill="FFFFFF"/>
                <w:lang w:eastAsia="ru-RU"/>
              </w:rPr>
              <w:t>Средства связи.</w:t>
            </w:r>
          </w:p>
        </w:tc>
        <w:tc>
          <w:tcPr>
            <w:tcW w:w="855" w:type="dxa"/>
          </w:tcPr>
          <w:p w:rsidR="00B35476" w:rsidRPr="00B35476" w:rsidRDefault="00B35476" w:rsidP="00B35476">
            <w:pPr>
              <w:widowControl w:val="0"/>
              <w:tabs>
                <w:tab w:val="left" w:pos="0"/>
              </w:tabs>
              <w:autoSpaceDE w:val="0"/>
              <w:autoSpaceDN w:val="0"/>
              <w:adjustRightInd w:val="0"/>
              <w:spacing w:after="0" w:line="240" w:lineRule="auto"/>
              <w:ind w:left="-675" w:right="-250" w:firstLine="572"/>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3ч</w:t>
            </w:r>
          </w:p>
        </w:tc>
        <w:tc>
          <w:tcPr>
            <w:tcW w:w="4962" w:type="dxa"/>
            <w:gridSpan w:val="2"/>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Рассказывают об основных средствах связи. Составляют текст телеграммы.</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11</w:t>
            </w:r>
          </w:p>
        </w:tc>
        <w:tc>
          <w:tcPr>
            <w:tcW w:w="3255"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z w:val="24"/>
                <w:szCs w:val="24"/>
                <w:shd w:val="clear" w:color="auto" w:fill="FFFFFF"/>
                <w:lang w:eastAsia="ru-RU"/>
              </w:rPr>
              <w:t>Медицинская помощь.</w:t>
            </w:r>
          </w:p>
        </w:tc>
        <w:tc>
          <w:tcPr>
            <w:tcW w:w="855" w:type="dxa"/>
          </w:tcPr>
          <w:p w:rsidR="00B35476" w:rsidRPr="00B35476" w:rsidRDefault="00B35476" w:rsidP="00B35476">
            <w:pPr>
              <w:widowControl w:val="0"/>
              <w:tabs>
                <w:tab w:val="left" w:pos="0"/>
              </w:tabs>
              <w:autoSpaceDE w:val="0"/>
              <w:autoSpaceDN w:val="0"/>
              <w:adjustRightInd w:val="0"/>
              <w:spacing w:after="0" w:line="240" w:lineRule="auto"/>
              <w:ind w:left="-675" w:right="-250" w:firstLine="572"/>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4ч</w:t>
            </w:r>
          </w:p>
        </w:tc>
        <w:tc>
          <w:tcPr>
            <w:tcW w:w="4962" w:type="dxa"/>
            <w:gridSpan w:val="2"/>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Знакомятся с инфекционными заболеваниями, особенностями ухода за больными, профилактическими средствами</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12</w:t>
            </w:r>
          </w:p>
        </w:tc>
        <w:tc>
          <w:tcPr>
            <w:tcW w:w="3255"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z w:val="24"/>
                <w:szCs w:val="24"/>
                <w:shd w:val="clear" w:color="auto" w:fill="FFFFFF"/>
                <w:lang w:eastAsia="ru-RU"/>
              </w:rPr>
              <w:t>Трудоустройство.</w:t>
            </w:r>
          </w:p>
        </w:tc>
        <w:tc>
          <w:tcPr>
            <w:tcW w:w="855" w:type="dxa"/>
          </w:tcPr>
          <w:p w:rsidR="00B35476" w:rsidRPr="00B35476" w:rsidRDefault="00B35476" w:rsidP="00B35476">
            <w:pPr>
              <w:widowControl w:val="0"/>
              <w:tabs>
                <w:tab w:val="left" w:pos="0"/>
              </w:tabs>
              <w:autoSpaceDE w:val="0"/>
              <w:autoSpaceDN w:val="0"/>
              <w:adjustRightInd w:val="0"/>
              <w:spacing w:after="0" w:line="240" w:lineRule="auto"/>
              <w:ind w:left="-675" w:right="-250" w:firstLine="572"/>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2ч</w:t>
            </w:r>
          </w:p>
        </w:tc>
        <w:tc>
          <w:tcPr>
            <w:tcW w:w="4962" w:type="dxa"/>
            <w:gridSpan w:val="2"/>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 xml:space="preserve">Называют </w:t>
            </w:r>
            <w:proofErr w:type="gramStart"/>
            <w:r w:rsidRPr="00B35476">
              <w:rPr>
                <w:rFonts w:ascii="Times New Roman" w:eastAsia="Times New Roman" w:hAnsi="Times New Roman" w:cs="Times New Roman"/>
                <w:sz w:val="24"/>
                <w:szCs w:val="24"/>
                <w:lang w:eastAsia="ru-RU"/>
              </w:rPr>
              <w:t>знакомые  профессии</w:t>
            </w:r>
            <w:proofErr w:type="gramEnd"/>
            <w:r w:rsidRPr="00B35476">
              <w:rPr>
                <w:rFonts w:ascii="Times New Roman" w:eastAsia="Times New Roman" w:hAnsi="Times New Roman" w:cs="Times New Roman"/>
                <w:sz w:val="24"/>
                <w:szCs w:val="24"/>
                <w:lang w:eastAsia="ru-RU"/>
              </w:rPr>
              <w:t>, учатся самостоятельно определить свои наклонности  при выборе профессии</w:t>
            </w:r>
          </w:p>
        </w:tc>
      </w:tr>
      <w:tr w:rsidR="00B35476" w:rsidRPr="00B35476" w:rsidTr="00071593">
        <w:tc>
          <w:tcPr>
            <w:tcW w:w="534"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14</w:t>
            </w:r>
          </w:p>
        </w:tc>
        <w:tc>
          <w:tcPr>
            <w:tcW w:w="3255" w:type="dxa"/>
          </w:tcPr>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476">
              <w:rPr>
                <w:rFonts w:ascii="Times New Roman" w:eastAsia="Times New Roman" w:hAnsi="Times New Roman" w:cs="Times New Roman"/>
                <w:color w:val="000000"/>
                <w:sz w:val="24"/>
                <w:szCs w:val="24"/>
                <w:shd w:val="clear" w:color="auto" w:fill="FFFFFF"/>
                <w:lang w:eastAsia="ru-RU"/>
              </w:rPr>
              <w:t>Повторение.</w:t>
            </w:r>
          </w:p>
        </w:tc>
        <w:tc>
          <w:tcPr>
            <w:tcW w:w="855" w:type="dxa"/>
          </w:tcPr>
          <w:p w:rsidR="00B35476" w:rsidRPr="00B35476" w:rsidRDefault="00B35476" w:rsidP="00B35476">
            <w:pPr>
              <w:widowControl w:val="0"/>
              <w:tabs>
                <w:tab w:val="left" w:pos="0"/>
              </w:tabs>
              <w:autoSpaceDE w:val="0"/>
              <w:autoSpaceDN w:val="0"/>
              <w:adjustRightInd w:val="0"/>
              <w:spacing w:after="0" w:line="240" w:lineRule="auto"/>
              <w:ind w:left="-675" w:right="-250" w:firstLine="572"/>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2ч</w:t>
            </w:r>
          </w:p>
        </w:tc>
        <w:tc>
          <w:tcPr>
            <w:tcW w:w="4962" w:type="dxa"/>
            <w:gridSpan w:val="2"/>
          </w:tcPr>
          <w:p w:rsidR="00B35476" w:rsidRPr="00B35476" w:rsidRDefault="00B35476" w:rsidP="00B3547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r>
      <w:tr w:rsidR="00B35476" w:rsidRPr="00B35476" w:rsidTr="00071593">
        <w:tc>
          <w:tcPr>
            <w:tcW w:w="3789" w:type="dxa"/>
            <w:gridSpan w:val="2"/>
          </w:tcPr>
          <w:p w:rsidR="00B35476" w:rsidRPr="00B35476" w:rsidRDefault="00B35476" w:rsidP="00B35476">
            <w:pPr>
              <w:widowControl w:val="0"/>
              <w:autoSpaceDE w:val="0"/>
              <w:autoSpaceDN w:val="0"/>
              <w:adjustRightInd w:val="0"/>
              <w:spacing w:after="0" w:line="240" w:lineRule="auto"/>
              <w:ind w:firstLine="567"/>
              <w:rPr>
                <w:rFonts w:ascii="Times New Roman" w:eastAsia="Times New Roman" w:hAnsi="Times New Roman" w:cs="Times New Roman"/>
                <w:color w:val="000000"/>
                <w:sz w:val="24"/>
                <w:szCs w:val="24"/>
                <w:shd w:val="clear" w:color="auto" w:fill="FFFFFF"/>
                <w:lang w:eastAsia="ru-RU"/>
              </w:rPr>
            </w:pPr>
            <w:r w:rsidRPr="00B35476">
              <w:rPr>
                <w:rFonts w:ascii="Times New Roman" w:eastAsia="Times New Roman" w:hAnsi="Times New Roman" w:cs="Times New Roman"/>
                <w:color w:val="000000"/>
                <w:sz w:val="24"/>
                <w:szCs w:val="24"/>
                <w:shd w:val="clear" w:color="auto" w:fill="FFFFFF"/>
                <w:lang w:eastAsia="ru-RU"/>
              </w:rPr>
              <w:t>Итого</w:t>
            </w:r>
          </w:p>
        </w:tc>
        <w:tc>
          <w:tcPr>
            <w:tcW w:w="855" w:type="dxa"/>
          </w:tcPr>
          <w:p w:rsidR="00B35476" w:rsidRPr="00B35476" w:rsidRDefault="00B35476" w:rsidP="00B35476">
            <w:pPr>
              <w:widowControl w:val="0"/>
              <w:autoSpaceDE w:val="0"/>
              <w:autoSpaceDN w:val="0"/>
              <w:adjustRightInd w:val="0"/>
              <w:spacing w:after="0" w:line="240" w:lineRule="auto"/>
              <w:ind w:left="-675" w:firstLine="567"/>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34ч</w:t>
            </w:r>
          </w:p>
        </w:tc>
        <w:tc>
          <w:tcPr>
            <w:tcW w:w="4962" w:type="dxa"/>
            <w:gridSpan w:val="2"/>
          </w:tcPr>
          <w:p w:rsidR="00B35476" w:rsidRPr="00B35476" w:rsidRDefault="00B35476" w:rsidP="00B3547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r>
    </w:tbl>
    <w:p w:rsidR="00B35476" w:rsidRPr="00B35476" w:rsidRDefault="00B35476" w:rsidP="00B3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5476" w:rsidRPr="00B35476" w:rsidRDefault="00B35476" w:rsidP="00B35476">
      <w:pPr>
        <w:spacing w:after="0" w:line="240" w:lineRule="auto"/>
        <w:rPr>
          <w:rFonts w:ascii="Times New Roman" w:eastAsia="Calibri" w:hAnsi="Times New Roman" w:cs="Times New Roman"/>
          <w:b/>
          <w:color w:val="000000"/>
          <w:sz w:val="24"/>
          <w:szCs w:val="24"/>
        </w:rPr>
      </w:pPr>
    </w:p>
    <w:p w:rsidR="00B35476" w:rsidRPr="00B35476" w:rsidRDefault="00B35476" w:rsidP="00B35476">
      <w:pPr>
        <w:spacing w:after="0" w:line="240" w:lineRule="auto"/>
        <w:rPr>
          <w:rFonts w:ascii="Times New Roman" w:eastAsia="Calibri" w:hAnsi="Times New Roman" w:cs="Times New Roman"/>
          <w:b/>
          <w:color w:val="000000"/>
          <w:sz w:val="28"/>
          <w:szCs w:val="28"/>
        </w:rPr>
      </w:pPr>
      <w:r w:rsidRPr="00B35476">
        <w:rPr>
          <w:rFonts w:ascii="Times New Roman" w:eastAsia="Calibri" w:hAnsi="Times New Roman" w:cs="Times New Roman"/>
          <w:b/>
          <w:color w:val="000000"/>
          <w:sz w:val="28"/>
          <w:szCs w:val="28"/>
        </w:rPr>
        <w:t>7. Материально-техническое обеспечение образовательной деятельности.</w:t>
      </w:r>
    </w:p>
    <w:p w:rsidR="00B35476" w:rsidRPr="00B35476" w:rsidRDefault="00B35476" w:rsidP="00B35476">
      <w:pPr>
        <w:spacing w:after="0" w:line="240" w:lineRule="auto"/>
        <w:jc w:val="center"/>
        <w:rPr>
          <w:rFonts w:ascii="Times New Roman" w:eastAsia="Calibri" w:hAnsi="Times New Roman" w:cs="Times New Roman"/>
          <w:b/>
          <w:color w:val="000000"/>
          <w:sz w:val="24"/>
          <w:szCs w:val="24"/>
        </w:rPr>
      </w:pPr>
    </w:p>
    <w:p w:rsidR="00B35476" w:rsidRPr="00B35476" w:rsidRDefault="00B35476" w:rsidP="00B35476">
      <w:pPr>
        <w:spacing w:after="0" w:line="240" w:lineRule="auto"/>
        <w:ind w:left="900"/>
        <w:jc w:val="both"/>
        <w:rPr>
          <w:rFonts w:ascii="Times New Roman" w:eastAsia="Times New Roman" w:hAnsi="Times New Roman" w:cs="Times New Roman"/>
          <w:sz w:val="24"/>
          <w:szCs w:val="24"/>
          <w:lang w:eastAsia="ru-RU"/>
        </w:rPr>
      </w:pPr>
    </w:p>
    <w:p w:rsidR="00B35476" w:rsidRPr="00B35476" w:rsidRDefault="00B35476" w:rsidP="00B3547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5476">
        <w:rPr>
          <w:rFonts w:ascii="Times New Roman" w:eastAsia="Times New Roman" w:hAnsi="Times New Roman" w:cs="Times New Roman"/>
          <w:b/>
          <w:sz w:val="24"/>
          <w:szCs w:val="24"/>
          <w:lang w:eastAsia="ru-RU"/>
        </w:rPr>
        <w:t>Оборудование кабинета   СБО</w:t>
      </w:r>
    </w:p>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35476" w:rsidRPr="00B35476" w:rsidRDefault="00B35476" w:rsidP="00B3547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B35476" w:rsidRPr="00B35476" w:rsidRDefault="00B35476" w:rsidP="00B3547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Экран</w:t>
      </w:r>
    </w:p>
    <w:p w:rsidR="00B35476" w:rsidRPr="00B35476" w:rsidRDefault="00B35476" w:rsidP="00B3547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Компьютер.</w:t>
      </w:r>
    </w:p>
    <w:p w:rsidR="00B35476" w:rsidRPr="00B35476" w:rsidRDefault="00B35476" w:rsidP="00B3547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476">
        <w:rPr>
          <w:rFonts w:ascii="Times New Roman" w:eastAsia="Times New Roman" w:hAnsi="Times New Roman" w:cs="Times New Roman"/>
          <w:sz w:val="24"/>
          <w:szCs w:val="24"/>
          <w:lang w:eastAsia="ru-RU"/>
        </w:rPr>
        <w:t>Проектор.</w:t>
      </w:r>
    </w:p>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5476" w:rsidRPr="00B35476" w:rsidRDefault="00B35476" w:rsidP="00B35476">
      <w:pPr>
        <w:spacing w:after="0" w:line="240" w:lineRule="auto"/>
        <w:rPr>
          <w:rFonts w:ascii="Times New Roman" w:eastAsia="Times New Roman" w:hAnsi="Times New Roman" w:cs="Times New Roman"/>
          <w:b/>
          <w:bCs/>
          <w:sz w:val="24"/>
          <w:szCs w:val="24"/>
          <w:lang w:eastAsia="ru-RU"/>
        </w:rPr>
      </w:pPr>
      <w:r w:rsidRPr="00B35476">
        <w:rPr>
          <w:rFonts w:ascii="Times New Roman" w:eastAsia="Times New Roman" w:hAnsi="Times New Roman" w:cs="Times New Roman"/>
          <w:b/>
          <w:bCs/>
          <w:sz w:val="24"/>
          <w:szCs w:val="24"/>
          <w:lang w:eastAsia="ru-RU"/>
        </w:rPr>
        <w:t>Электронно-образовательные ресурсы и Интернет ресурсы:</w:t>
      </w:r>
    </w:p>
    <w:p w:rsidR="00B35476" w:rsidRPr="00B35476" w:rsidRDefault="00B35476" w:rsidP="00B35476">
      <w:pPr>
        <w:spacing w:after="0" w:line="240" w:lineRule="auto"/>
        <w:rPr>
          <w:rFonts w:ascii="Times New Roman" w:eastAsia="Times New Roman" w:hAnsi="Times New Roman" w:cs="Times New Roman"/>
          <w:sz w:val="24"/>
          <w:szCs w:val="24"/>
          <w:lang w:eastAsia="ru-RU"/>
        </w:rPr>
      </w:pPr>
      <w:proofErr w:type="gramStart"/>
      <w:r w:rsidRPr="00B35476">
        <w:rPr>
          <w:rFonts w:ascii="Times New Roman" w:eastAsia="Times New Roman" w:hAnsi="Times New Roman" w:cs="Times New Roman"/>
          <w:sz w:val="24"/>
          <w:szCs w:val="24"/>
          <w:lang w:eastAsia="ru-RU"/>
        </w:rPr>
        <w:t>1 .</w:t>
      </w:r>
      <w:proofErr w:type="gramEnd"/>
      <w:r w:rsidRPr="00B35476">
        <w:rPr>
          <w:rFonts w:ascii="Times New Roman" w:eastAsia="Times New Roman" w:hAnsi="Times New Roman" w:cs="Times New Roman"/>
          <w:sz w:val="24"/>
          <w:szCs w:val="24"/>
          <w:lang w:val="en" w:eastAsia="ru-RU"/>
        </w:rPr>
        <w:t>http</w:t>
      </w:r>
      <w:r w:rsidRPr="00B35476">
        <w:rPr>
          <w:rFonts w:ascii="Times New Roman" w:eastAsia="Times New Roman" w:hAnsi="Times New Roman" w:cs="Times New Roman"/>
          <w:sz w:val="24"/>
          <w:szCs w:val="24"/>
          <w:lang w:eastAsia="ru-RU"/>
        </w:rPr>
        <w:t>://</w:t>
      </w:r>
      <w:r w:rsidRPr="00B35476">
        <w:rPr>
          <w:rFonts w:ascii="Times New Roman" w:eastAsia="Times New Roman" w:hAnsi="Times New Roman" w:cs="Times New Roman"/>
          <w:sz w:val="24"/>
          <w:szCs w:val="24"/>
          <w:lang w:val="en" w:eastAsia="ru-RU"/>
        </w:rPr>
        <w:t>www</w:t>
      </w:r>
      <w:r w:rsidRPr="00B35476">
        <w:rPr>
          <w:rFonts w:ascii="Times New Roman" w:eastAsia="Times New Roman" w:hAnsi="Times New Roman" w:cs="Times New Roman"/>
          <w:sz w:val="24"/>
          <w:szCs w:val="24"/>
          <w:lang w:eastAsia="ru-RU"/>
        </w:rPr>
        <w:t>.</w:t>
      </w:r>
      <w:proofErr w:type="spellStart"/>
      <w:r w:rsidRPr="00B35476">
        <w:rPr>
          <w:rFonts w:ascii="Times New Roman" w:eastAsia="Times New Roman" w:hAnsi="Times New Roman" w:cs="Times New Roman"/>
          <w:sz w:val="24"/>
          <w:szCs w:val="24"/>
          <w:lang w:val="en" w:eastAsia="ru-RU"/>
        </w:rPr>
        <w:t>edu</w:t>
      </w:r>
      <w:proofErr w:type="spellEnd"/>
      <w:r w:rsidRPr="00B35476">
        <w:rPr>
          <w:rFonts w:ascii="Times New Roman" w:eastAsia="Times New Roman" w:hAnsi="Times New Roman" w:cs="Times New Roman"/>
          <w:sz w:val="24"/>
          <w:szCs w:val="24"/>
          <w:lang w:eastAsia="ru-RU"/>
        </w:rPr>
        <w:t>.</w:t>
      </w:r>
      <w:proofErr w:type="spellStart"/>
      <w:r w:rsidRPr="00B35476">
        <w:rPr>
          <w:rFonts w:ascii="Times New Roman" w:eastAsia="Times New Roman" w:hAnsi="Times New Roman" w:cs="Times New Roman"/>
          <w:sz w:val="24"/>
          <w:szCs w:val="24"/>
          <w:lang w:val="en" w:eastAsia="ru-RU"/>
        </w:rPr>
        <w:t>ru</w:t>
      </w:r>
      <w:proofErr w:type="spellEnd"/>
      <w:r w:rsidRPr="00B35476">
        <w:rPr>
          <w:rFonts w:ascii="Times New Roman" w:eastAsia="Times New Roman" w:hAnsi="Times New Roman" w:cs="Times New Roman"/>
          <w:sz w:val="24"/>
          <w:szCs w:val="24"/>
          <w:lang w:eastAsia="ru-RU"/>
        </w:rPr>
        <w:t>/</w:t>
      </w:r>
    </w:p>
    <w:p w:rsidR="00B35476" w:rsidRPr="00B35476" w:rsidRDefault="00B35476" w:rsidP="00B35476">
      <w:pPr>
        <w:spacing w:after="0" w:line="240" w:lineRule="auto"/>
        <w:rPr>
          <w:rFonts w:ascii="Times New Roman" w:eastAsia="Times New Roman" w:hAnsi="Times New Roman" w:cs="Times New Roman"/>
          <w:sz w:val="24"/>
          <w:szCs w:val="24"/>
          <w:lang w:eastAsia="ru-RU"/>
        </w:rPr>
      </w:pPr>
      <w:proofErr w:type="gramStart"/>
      <w:r w:rsidRPr="00B35476">
        <w:rPr>
          <w:rFonts w:ascii="Times New Roman" w:eastAsia="Times New Roman" w:hAnsi="Times New Roman" w:cs="Times New Roman"/>
          <w:sz w:val="24"/>
          <w:szCs w:val="24"/>
          <w:lang w:eastAsia="ru-RU"/>
        </w:rPr>
        <w:t>2 .</w:t>
      </w:r>
      <w:proofErr w:type="gramEnd"/>
      <w:r w:rsidRPr="00B35476">
        <w:rPr>
          <w:rFonts w:ascii="Times New Roman" w:eastAsia="Times New Roman" w:hAnsi="Times New Roman" w:cs="Times New Roman"/>
          <w:sz w:val="24"/>
          <w:szCs w:val="24"/>
          <w:lang w:val="en" w:eastAsia="ru-RU"/>
        </w:rPr>
        <w:t>http</w:t>
      </w:r>
      <w:r w:rsidRPr="00B35476">
        <w:rPr>
          <w:rFonts w:ascii="Times New Roman" w:eastAsia="Times New Roman" w:hAnsi="Times New Roman" w:cs="Times New Roman"/>
          <w:sz w:val="24"/>
          <w:szCs w:val="24"/>
          <w:lang w:eastAsia="ru-RU"/>
        </w:rPr>
        <w:t>://</w:t>
      </w:r>
      <w:r w:rsidRPr="00B35476">
        <w:rPr>
          <w:rFonts w:ascii="Times New Roman" w:eastAsia="Times New Roman" w:hAnsi="Times New Roman" w:cs="Times New Roman"/>
          <w:sz w:val="24"/>
          <w:szCs w:val="24"/>
          <w:lang w:val="en" w:eastAsia="ru-RU"/>
        </w:rPr>
        <w:t>www</w:t>
      </w:r>
      <w:r w:rsidRPr="00B35476">
        <w:rPr>
          <w:rFonts w:ascii="Times New Roman" w:eastAsia="Times New Roman" w:hAnsi="Times New Roman" w:cs="Times New Roman"/>
          <w:sz w:val="24"/>
          <w:szCs w:val="24"/>
          <w:lang w:eastAsia="ru-RU"/>
        </w:rPr>
        <w:t>.</w:t>
      </w:r>
      <w:r w:rsidRPr="00B35476">
        <w:rPr>
          <w:rFonts w:ascii="Times New Roman" w:eastAsia="Times New Roman" w:hAnsi="Times New Roman" w:cs="Times New Roman"/>
          <w:sz w:val="24"/>
          <w:szCs w:val="24"/>
          <w:lang w:val="en" w:eastAsia="ru-RU"/>
        </w:rPr>
        <w:t>school</w:t>
      </w:r>
      <w:r w:rsidRPr="00B35476">
        <w:rPr>
          <w:rFonts w:ascii="Times New Roman" w:eastAsia="Times New Roman" w:hAnsi="Times New Roman" w:cs="Times New Roman"/>
          <w:sz w:val="24"/>
          <w:szCs w:val="24"/>
          <w:lang w:eastAsia="ru-RU"/>
        </w:rPr>
        <w:t>.</w:t>
      </w:r>
      <w:proofErr w:type="spellStart"/>
      <w:r w:rsidRPr="00B35476">
        <w:rPr>
          <w:rFonts w:ascii="Times New Roman" w:eastAsia="Times New Roman" w:hAnsi="Times New Roman" w:cs="Times New Roman"/>
          <w:sz w:val="24"/>
          <w:szCs w:val="24"/>
          <w:lang w:val="en" w:eastAsia="ru-RU"/>
        </w:rPr>
        <w:t>edu</w:t>
      </w:r>
      <w:proofErr w:type="spellEnd"/>
      <w:r w:rsidRPr="00B35476">
        <w:rPr>
          <w:rFonts w:ascii="Times New Roman" w:eastAsia="Times New Roman" w:hAnsi="Times New Roman" w:cs="Times New Roman"/>
          <w:sz w:val="24"/>
          <w:szCs w:val="24"/>
          <w:lang w:eastAsia="ru-RU"/>
        </w:rPr>
        <w:t>.</w:t>
      </w:r>
      <w:proofErr w:type="spellStart"/>
      <w:r w:rsidRPr="00B35476">
        <w:rPr>
          <w:rFonts w:ascii="Times New Roman" w:eastAsia="Times New Roman" w:hAnsi="Times New Roman" w:cs="Times New Roman"/>
          <w:sz w:val="24"/>
          <w:szCs w:val="24"/>
          <w:lang w:val="en" w:eastAsia="ru-RU"/>
        </w:rPr>
        <w:t>ru</w:t>
      </w:r>
      <w:proofErr w:type="spellEnd"/>
      <w:r w:rsidRPr="00B35476">
        <w:rPr>
          <w:rFonts w:ascii="Times New Roman" w:eastAsia="Times New Roman" w:hAnsi="Times New Roman" w:cs="Times New Roman"/>
          <w:sz w:val="24"/>
          <w:szCs w:val="24"/>
          <w:lang w:eastAsia="ru-RU"/>
        </w:rPr>
        <w:t>/</w:t>
      </w:r>
    </w:p>
    <w:p w:rsidR="00B35476" w:rsidRPr="00B35476" w:rsidRDefault="00B35476" w:rsidP="00B35476">
      <w:pPr>
        <w:spacing w:after="0" w:line="240" w:lineRule="auto"/>
        <w:rPr>
          <w:rFonts w:ascii="Times New Roman" w:eastAsia="Times New Roman" w:hAnsi="Times New Roman" w:cs="Times New Roman"/>
          <w:sz w:val="24"/>
          <w:szCs w:val="24"/>
          <w:lang w:eastAsia="ru-RU"/>
        </w:rPr>
      </w:pPr>
      <w:proofErr w:type="gramStart"/>
      <w:r w:rsidRPr="00B35476">
        <w:rPr>
          <w:rFonts w:ascii="Times New Roman" w:eastAsia="Times New Roman" w:hAnsi="Times New Roman" w:cs="Times New Roman"/>
          <w:sz w:val="24"/>
          <w:szCs w:val="24"/>
          <w:lang w:eastAsia="ru-RU"/>
        </w:rPr>
        <w:t>3 .</w:t>
      </w:r>
      <w:proofErr w:type="gramEnd"/>
      <w:r w:rsidRPr="00B35476">
        <w:rPr>
          <w:rFonts w:ascii="Times New Roman" w:eastAsia="Times New Roman" w:hAnsi="Times New Roman" w:cs="Times New Roman"/>
          <w:sz w:val="24"/>
          <w:szCs w:val="24"/>
          <w:lang w:val="en" w:eastAsia="ru-RU"/>
        </w:rPr>
        <w:t>http</w:t>
      </w:r>
      <w:r w:rsidRPr="00B35476">
        <w:rPr>
          <w:rFonts w:ascii="Times New Roman" w:eastAsia="Times New Roman" w:hAnsi="Times New Roman" w:cs="Times New Roman"/>
          <w:sz w:val="24"/>
          <w:szCs w:val="24"/>
          <w:lang w:eastAsia="ru-RU"/>
        </w:rPr>
        <w:t>://</w:t>
      </w:r>
      <w:r w:rsidRPr="00B35476">
        <w:rPr>
          <w:rFonts w:ascii="Times New Roman" w:eastAsia="Times New Roman" w:hAnsi="Times New Roman" w:cs="Times New Roman"/>
          <w:sz w:val="24"/>
          <w:szCs w:val="24"/>
          <w:lang w:val="en" w:eastAsia="ru-RU"/>
        </w:rPr>
        <w:t>school</w:t>
      </w:r>
      <w:r w:rsidRPr="00B35476">
        <w:rPr>
          <w:rFonts w:ascii="Times New Roman" w:eastAsia="Times New Roman" w:hAnsi="Times New Roman" w:cs="Times New Roman"/>
          <w:sz w:val="24"/>
          <w:szCs w:val="24"/>
          <w:lang w:eastAsia="ru-RU"/>
        </w:rPr>
        <w:t>-</w:t>
      </w:r>
      <w:r w:rsidRPr="00B35476">
        <w:rPr>
          <w:rFonts w:ascii="Times New Roman" w:eastAsia="Times New Roman" w:hAnsi="Times New Roman" w:cs="Times New Roman"/>
          <w:sz w:val="24"/>
          <w:szCs w:val="24"/>
          <w:lang w:val="en" w:eastAsia="ru-RU"/>
        </w:rPr>
        <w:t>collection</w:t>
      </w:r>
      <w:r w:rsidRPr="00B35476">
        <w:rPr>
          <w:rFonts w:ascii="Times New Roman" w:eastAsia="Times New Roman" w:hAnsi="Times New Roman" w:cs="Times New Roman"/>
          <w:sz w:val="24"/>
          <w:szCs w:val="24"/>
          <w:lang w:eastAsia="ru-RU"/>
        </w:rPr>
        <w:t>.</w:t>
      </w:r>
      <w:proofErr w:type="spellStart"/>
      <w:r w:rsidRPr="00B35476">
        <w:rPr>
          <w:rFonts w:ascii="Times New Roman" w:eastAsia="Times New Roman" w:hAnsi="Times New Roman" w:cs="Times New Roman"/>
          <w:sz w:val="24"/>
          <w:szCs w:val="24"/>
          <w:lang w:val="en" w:eastAsia="ru-RU"/>
        </w:rPr>
        <w:t>edu</w:t>
      </w:r>
      <w:proofErr w:type="spellEnd"/>
      <w:r w:rsidRPr="00B35476">
        <w:rPr>
          <w:rFonts w:ascii="Times New Roman" w:eastAsia="Times New Roman" w:hAnsi="Times New Roman" w:cs="Times New Roman"/>
          <w:sz w:val="24"/>
          <w:szCs w:val="24"/>
          <w:lang w:eastAsia="ru-RU"/>
        </w:rPr>
        <w:t>.</w:t>
      </w:r>
      <w:proofErr w:type="spellStart"/>
      <w:r w:rsidRPr="00B35476">
        <w:rPr>
          <w:rFonts w:ascii="Times New Roman" w:eastAsia="Times New Roman" w:hAnsi="Times New Roman" w:cs="Times New Roman"/>
          <w:sz w:val="24"/>
          <w:szCs w:val="24"/>
          <w:lang w:val="en" w:eastAsia="ru-RU"/>
        </w:rPr>
        <w:t>ru</w:t>
      </w:r>
      <w:proofErr w:type="spellEnd"/>
      <w:r w:rsidRPr="00B35476">
        <w:rPr>
          <w:rFonts w:ascii="Times New Roman" w:eastAsia="Times New Roman" w:hAnsi="Times New Roman" w:cs="Times New Roman"/>
          <w:sz w:val="24"/>
          <w:szCs w:val="24"/>
          <w:lang w:eastAsia="ru-RU"/>
        </w:rPr>
        <w:t>/</w:t>
      </w:r>
    </w:p>
    <w:p w:rsidR="00B35476" w:rsidRPr="00B35476" w:rsidRDefault="00B35476" w:rsidP="00B35476">
      <w:pPr>
        <w:spacing w:after="0" w:line="240" w:lineRule="auto"/>
        <w:rPr>
          <w:rFonts w:ascii="Times New Roman" w:eastAsia="Times New Roman" w:hAnsi="Times New Roman" w:cs="Times New Roman"/>
          <w:sz w:val="24"/>
          <w:szCs w:val="24"/>
          <w:lang w:eastAsia="ru-RU"/>
        </w:rPr>
      </w:pPr>
      <w:proofErr w:type="gramStart"/>
      <w:r w:rsidRPr="00B35476">
        <w:rPr>
          <w:rFonts w:ascii="Times New Roman" w:eastAsia="Times New Roman" w:hAnsi="Times New Roman" w:cs="Times New Roman"/>
          <w:sz w:val="24"/>
          <w:szCs w:val="24"/>
          <w:lang w:eastAsia="ru-RU"/>
        </w:rPr>
        <w:t>4 .</w:t>
      </w:r>
      <w:proofErr w:type="gramEnd"/>
      <w:r w:rsidRPr="00B35476">
        <w:rPr>
          <w:rFonts w:ascii="Times New Roman" w:eastAsia="Times New Roman" w:hAnsi="Times New Roman" w:cs="Times New Roman"/>
          <w:sz w:val="24"/>
          <w:szCs w:val="24"/>
          <w:lang w:val="en" w:eastAsia="ru-RU"/>
        </w:rPr>
        <w:t>http</w:t>
      </w:r>
      <w:r w:rsidRPr="00B35476">
        <w:rPr>
          <w:rFonts w:ascii="Times New Roman" w:eastAsia="Times New Roman" w:hAnsi="Times New Roman" w:cs="Times New Roman"/>
          <w:sz w:val="24"/>
          <w:szCs w:val="24"/>
          <w:lang w:eastAsia="ru-RU"/>
        </w:rPr>
        <w:t>://</w:t>
      </w:r>
      <w:proofErr w:type="spellStart"/>
      <w:r w:rsidRPr="00B35476">
        <w:rPr>
          <w:rFonts w:ascii="Times New Roman" w:eastAsia="Times New Roman" w:hAnsi="Times New Roman" w:cs="Times New Roman"/>
          <w:sz w:val="24"/>
          <w:szCs w:val="24"/>
          <w:lang w:val="en" w:eastAsia="ru-RU"/>
        </w:rPr>
        <w:t>kat</w:t>
      </w:r>
      <w:proofErr w:type="spellEnd"/>
      <w:r w:rsidRPr="00B35476">
        <w:rPr>
          <w:rFonts w:ascii="Times New Roman" w:eastAsia="Times New Roman" w:hAnsi="Times New Roman" w:cs="Times New Roman"/>
          <w:sz w:val="24"/>
          <w:szCs w:val="24"/>
          <w:lang w:eastAsia="ru-RU"/>
        </w:rPr>
        <w:t>.</w:t>
      </w:r>
      <w:r w:rsidRPr="00B35476">
        <w:rPr>
          <w:rFonts w:ascii="Times New Roman" w:eastAsia="Times New Roman" w:hAnsi="Times New Roman" w:cs="Times New Roman"/>
          <w:sz w:val="24"/>
          <w:szCs w:val="24"/>
          <w:lang w:val="en" w:eastAsia="ru-RU"/>
        </w:rPr>
        <w:t>h</w:t>
      </w:r>
      <w:r w:rsidRPr="00B35476">
        <w:rPr>
          <w:rFonts w:ascii="Times New Roman" w:eastAsia="Times New Roman" w:hAnsi="Times New Roman" w:cs="Times New Roman"/>
          <w:sz w:val="24"/>
          <w:szCs w:val="24"/>
          <w:lang w:eastAsia="ru-RU"/>
        </w:rPr>
        <w:t>11.</w:t>
      </w:r>
      <w:proofErr w:type="spellStart"/>
      <w:r w:rsidRPr="00B35476">
        <w:rPr>
          <w:rFonts w:ascii="Times New Roman" w:eastAsia="Times New Roman" w:hAnsi="Times New Roman" w:cs="Times New Roman"/>
          <w:sz w:val="24"/>
          <w:szCs w:val="24"/>
          <w:lang w:val="en" w:eastAsia="ru-RU"/>
        </w:rPr>
        <w:t>ru</w:t>
      </w:r>
      <w:proofErr w:type="spellEnd"/>
      <w:r w:rsidRPr="00B35476">
        <w:rPr>
          <w:rFonts w:ascii="Times New Roman" w:eastAsia="Times New Roman" w:hAnsi="Times New Roman" w:cs="Times New Roman"/>
          <w:sz w:val="24"/>
          <w:szCs w:val="24"/>
          <w:lang w:eastAsia="ru-RU"/>
        </w:rPr>
        <w:t>/?</w:t>
      </w:r>
      <w:r w:rsidRPr="00B35476">
        <w:rPr>
          <w:rFonts w:ascii="Times New Roman" w:eastAsia="Times New Roman" w:hAnsi="Times New Roman" w:cs="Times New Roman"/>
          <w:sz w:val="24"/>
          <w:szCs w:val="24"/>
          <w:lang w:val="en" w:eastAsia="ru-RU"/>
        </w:rPr>
        <w:t>mm</w:t>
      </w:r>
      <w:r w:rsidRPr="00B35476">
        <w:rPr>
          <w:rFonts w:ascii="Times New Roman" w:eastAsia="Times New Roman" w:hAnsi="Times New Roman" w:cs="Times New Roman"/>
          <w:sz w:val="24"/>
          <w:szCs w:val="24"/>
          <w:lang w:eastAsia="ru-RU"/>
        </w:rPr>
        <w:t>=3&amp;</w:t>
      </w:r>
      <w:proofErr w:type="spellStart"/>
      <w:r w:rsidRPr="00B35476">
        <w:rPr>
          <w:rFonts w:ascii="Times New Roman" w:eastAsia="Times New Roman" w:hAnsi="Times New Roman" w:cs="Times New Roman"/>
          <w:sz w:val="24"/>
          <w:szCs w:val="24"/>
          <w:lang w:val="en" w:eastAsia="ru-RU"/>
        </w:rPr>
        <w:t>lnkpg</w:t>
      </w:r>
      <w:proofErr w:type="spellEnd"/>
      <w:r w:rsidRPr="00B35476">
        <w:rPr>
          <w:rFonts w:ascii="Times New Roman" w:eastAsia="Times New Roman" w:hAnsi="Times New Roman" w:cs="Times New Roman"/>
          <w:sz w:val="24"/>
          <w:szCs w:val="24"/>
          <w:lang w:eastAsia="ru-RU"/>
        </w:rPr>
        <w:t>=2</w:t>
      </w:r>
    </w:p>
    <w:p w:rsidR="00B35476" w:rsidRPr="00B35476" w:rsidRDefault="00B35476" w:rsidP="00B354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5476" w:rsidRPr="00B35476" w:rsidRDefault="00B35476" w:rsidP="00B35476">
      <w:pPr>
        <w:tabs>
          <w:tab w:val="left" w:pos="2307"/>
        </w:tabs>
        <w:spacing w:after="200" w:line="276" w:lineRule="auto"/>
        <w:rPr>
          <w:rFonts w:ascii="Calibri" w:eastAsia="Calibri" w:hAnsi="Calibri" w:cs="Times New Roman"/>
        </w:rPr>
      </w:pPr>
      <w:r w:rsidRPr="00B35476">
        <w:rPr>
          <w:rFonts w:ascii="Calibri" w:eastAsia="Calibri" w:hAnsi="Calibri" w:cs="Times New Roman"/>
        </w:rPr>
        <w:tab/>
      </w:r>
    </w:p>
    <w:p w:rsidR="00071593" w:rsidRPr="00071593" w:rsidRDefault="00071593" w:rsidP="00071593">
      <w:pPr>
        <w:tabs>
          <w:tab w:val="left" w:pos="3355"/>
        </w:tabs>
        <w:spacing w:after="0" w:line="240" w:lineRule="auto"/>
        <w:ind w:firstLine="709"/>
        <w:jc w:val="center"/>
        <w:rPr>
          <w:rFonts w:ascii="Times New Roman" w:eastAsia="Times New Roman" w:hAnsi="Times New Roman" w:cs="Times New Roman"/>
          <w:b/>
          <w:color w:val="000000"/>
          <w:sz w:val="24"/>
          <w:szCs w:val="24"/>
          <w:lang w:eastAsia="ru-RU"/>
        </w:rPr>
      </w:pPr>
      <w:r w:rsidRPr="00071593">
        <w:rPr>
          <w:rFonts w:ascii="Times New Roman" w:eastAsia="Times New Roman" w:hAnsi="Times New Roman" w:cs="Times New Roman"/>
          <w:b/>
          <w:color w:val="000000"/>
          <w:sz w:val="24"/>
          <w:szCs w:val="24"/>
          <w:lang w:eastAsia="ru-RU"/>
        </w:rPr>
        <w:t xml:space="preserve">«Изобразительное искусство» </w:t>
      </w:r>
    </w:p>
    <w:p w:rsidR="00071593" w:rsidRPr="00071593" w:rsidRDefault="00071593" w:rsidP="00071593">
      <w:pPr>
        <w:tabs>
          <w:tab w:val="left" w:pos="3355"/>
        </w:tabs>
        <w:spacing w:after="0" w:line="240" w:lineRule="auto"/>
        <w:ind w:firstLine="709"/>
        <w:jc w:val="center"/>
        <w:rPr>
          <w:rFonts w:ascii="Times New Roman" w:eastAsia="Calibri" w:hAnsi="Times New Roman" w:cs="Times New Roman"/>
          <w:b/>
          <w:sz w:val="24"/>
          <w:szCs w:val="24"/>
        </w:rPr>
      </w:pPr>
      <w:r w:rsidRPr="00071593">
        <w:rPr>
          <w:rFonts w:ascii="Times New Roman" w:eastAsia="Calibri" w:hAnsi="Times New Roman" w:cs="Times New Roman"/>
          <w:b/>
          <w:sz w:val="24"/>
          <w:szCs w:val="24"/>
          <w:lang w:val="en-US"/>
        </w:rPr>
        <w:t>I</w:t>
      </w:r>
      <w:r w:rsidRPr="00071593">
        <w:rPr>
          <w:rFonts w:ascii="Times New Roman" w:eastAsia="Calibri" w:hAnsi="Times New Roman" w:cs="Times New Roman"/>
          <w:b/>
          <w:sz w:val="24"/>
          <w:szCs w:val="24"/>
        </w:rPr>
        <w:t xml:space="preserve">.Пояснительная записка </w:t>
      </w:r>
    </w:p>
    <w:p w:rsidR="00071593" w:rsidRPr="00071593" w:rsidRDefault="00071593" w:rsidP="00071593">
      <w:pPr>
        <w:autoSpaceDE w:val="0"/>
        <w:autoSpaceDN w:val="0"/>
        <w:adjustRightInd w:val="0"/>
        <w:spacing w:after="0" w:line="240" w:lineRule="auto"/>
        <w:ind w:firstLine="709"/>
        <w:rPr>
          <w:rFonts w:ascii="Times New Roman" w:eastAsia="Calibri" w:hAnsi="Times New Roman" w:cs="Times New Roman"/>
          <w:sz w:val="24"/>
          <w:szCs w:val="24"/>
        </w:rPr>
      </w:pPr>
      <w:r w:rsidRPr="00071593">
        <w:rPr>
          <w:rFonts w:ascii="Times New Roman" w:eastAsia="Calibri" w:hAnsi="Times New Roman" w:cs="Times New Roman"/>
          <w:sz w:val="24"/>
          <w:szCs w:val="24"/>
        </w:rPr>
        <w:t xml:space="preserve">Рабочая программа на дому по </w:t>
      </w:r>
      <w:r w:rsidRPr="00071593">
        <w:rPr>
          <w:rFonts w:ascii="Times New Roman" w:eastAsia="Times New Roman" w:hAnsi="Times New Roman" w:cs="Times New Roman"/>
          <w:color w:val="000000"/>
          <w:sz w:val="24"/>
          <w:szCs w:val="24"/>
          <w:lang w:eastAsia="ru-RU"/>
        </w:rPr>
        <w:t xml:space="preserve">предмету «Изобразительное искусство» </w:t>
      </w:r>
      <w:r w:rsidR="000305D5">
        <w:rPr>
          <w:rFonts w:ascii="Times New Roman" w:eastAsia="Calibri" w:hAnsi="Times New Roman" w:cs="Times New Roman"/>
          <w:sz w:val="24"/>
          <w:szCs w:val="24"/>
        </w:rPr>
        <w:t>в 5-9</w:t>
      </w:r>
      <w:r w:rsidRPr="00071593">
        <w:rPr>
          <w:rFonts w:ascii="Times New Roman" w:eastAsia="Calibri" w:hAnsi="Times New Roman" w:cs="Times New Roman"/>
          <w:sz w:val="24"/>
          <w:szCs w:val="24"/>
        </w:rPr>
        <w:t xml:space="preserve"> классах разработана на основе: </w:t>
      </w:r>
    </w:p>
    <w:p w:rsidR="00071593" w:rsidRPr="00071593" w:rsidRDefault="00071593" w:rsidP="00071593">
      <w:pPr>
        <w:spacing w:after="0" w:line="240" w:lineRule="auto"/>
        <w:ind w:firstLine="709"/>
        <w:rPr>
          <w:rFonts w:ascii="Times New Roman" w:eastAsia="Calibri" w:hAnsi="Times New Roman" w:cs="Times New Roman"/>
          <w:sz w:val="24"/>
          <w:szCs w:val="24"/>
        </w:rPr>
      </w:pPr>
      <w:r w:rsidRPr="00071593">
        <w:rPr>
          <w:rFonts w:ascii="Times New Roman" w:eastAsia="Calibri" w:hAnsi="Times New Roman" w:cs="Times New Roman"/>
          <w:sz w:val="24"/>
          <w:szCs w:val="24"/>
        </w:rPr>
        <w:t xml:space="preserve">1. </w:t>
      </w:r>
      <w:r w:rsidRPr="00071593">
        <w:rPr>
          <w:rFonts w:ascii="Times New Roman" w:eastAsia="Calibri" w:hAnsi="Times New Roman" w:cs="Times New Roman"/>
          <w:b/>
          <w:sz w:val="24"/>
          <w:szCs w:val="24"/>
        </w:rPr>
        <w:t xml:space="preserve"> </w:t>
      </w:r>
      <w:r w:rsidRPr="00071593">
        <w:rPr>
          <w:rFonts w:ascii="Times New Roman" w:eastAsia="Calibri" w:hAnsi="Times New Roman" w:cs="Times New Roman"/>
          <w:sz w:val="24"/>
          <w:szCs w:val="24"/>
        </w:rPr>
        <w:t xml:space="preserve">Федерального Закона РФ «Об образовании в Российской </w:t>
      </w:r>
      <w:proofErr w:type="gramStart"/>
      <w:r w:rsidRPr="00071593">
        <w:rPr>
          <w:rFonts w:ascii="Times New Roman" w:eastAsia="Calibri" w:hAnsi="Times New Roman" w:cs="Times New Roman"/>
          <w:sz w:val="24"/>
          <w:szCs w:val="24"/>
        </w:rPr>
        <w:t>Федерации»  №</w:t>
      </w:r>
      <w:proofErr w:type="gramEnd"/>
      <w:r w:rsidRPr="00071593">
        <w:rPr>
          <w:rFonts w:ascii="Times New Roman" w:eastAsia="Calibri" w:hAnsi="Times New Roman" w:cs="Times New Roman"/>
          <w:sz w:val="24"/>
          <w:szCs w:val="24"/>
        </w:rPr>
        <w:t xml:space="preserve">  273 от 29.12.2012г.;</w:t>
      </w:r>
    </w:p>
    <w:p w:rsidR="00071593" w:rsidRPr="00071593" w:rsidRDefault="00071593" w:rsidP="00071593">
      <w:pPr>
        <w:spacing w:after="0" w:line="240" w:lineRule="auto"/>
        <w:ind w:firstLine="709"/>
        <w:rPr>
          <w:rFonts w:ascii="Times New Roman" w:eastAsia="Calibri" w:hAnsi="Times New Roman" w:cs="Times New Roman"/>
          <w:sz w:val="24"/>
          <w:szCs w:val="24"/>
        </w:rPr>
      </w:pPr>
      <w:r w:rsidRPr="00071593">
        <w:rPr>
          <w:rFonts w:ascii="Times New Roman" w:eastAsia="Calibri" w:hAnsi="Times New Roman" w:cs="Times New Roman"/>
          <w:sz w:val="24"/>
          <w:szCs w:val="24"/>
        </w:rPr>
        <w:t>2. Приказа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071593" w:rsidRPr="00071593" w:rsidRDefault="00071593" w:rsidP="00071593">
      <w:pPr>
        <w:spacing w:after="0" w:line="240" w:lineRule="auto"/>
        <w:ind w:firstLine="709"/>
        <w:rPr>
          <w:rFonts w:ascii="Times New Roman" w:eastAsia="Calibri" w:hAnsi="Times New Roman" w:cs="Times New Roman"/>
          <w:sz w:val="24"/>
          <w:szCs w:val="24"/>
        </w:rPr>
      </w:pPr>
      <w:r w:rsidRPr="00071593">
        <w:rPr>
          <w:rFonts w:ascii="Times New Roman" w:eastAsia="Calibri" w:hAnsi="Times New Roman" w:cs="Times New Roman"/>
          <w:sz w:val="24"/>
          <w:szCs w:val="24"/>
        </w:rPr>
        <w:t xml:space="preserve">3.Требований к результатам освоения адаптированной основной общеобразовательной программы образования обучающихся с умственной отсталостью (интеллектуальными </w:t>
      </w:r>
      <w:proofErr w:type="gramStart"/>
      <w:r w:rsidRPr="00071593">
        <w:rPr>
          <w:rFonts w:ascii="Times New Roman" w:eastAsia="Calibri" w:hAnsi="Times New Roman" w:cs="Times New Roman"/>
          <w:sz w:val="24"/>
          <w:szCs w:val="24"/>
        </w:rPr>
        <w:t>нарушениями  (</w:t>
      </w:r>
      <w:proofErr w:type="gramEnd"/>
      <w:r w:rsidRPr="00071593">
        <w:rPr>
          <w:rFonts w:ascii="Times New Roman" w:eastAsia="Calibri" w:hAnsi="Times New Roman" w:cs="Times New Roman"/>
          <w:sz w:val="24"/>
          <w:szCs w:val="24"/>
        </w:rPr>
        <w:t>вариант 2)  МОУ «</w:t>
      </w:r>
      <w:proofErr w:type="spellStart"/>
      <w:r w:rsidRPr="00071593">
        <w:rPr>
          <w:rFonts w:ascii="Times New Roman" w:eastAsia="Calibri" w:hAnsi="Times New Roman" w:cs="Times New Roman"/>
          <w:sz w:val="24"/>
          <w:szCs w:val="24"/>
        </w:rPr>
        <w:t>Ульканская</w:t>
      </w:r>
      <w:proofErr w:type="spellEnd"/>
      <w:r w:rsidRPr="00071593">
        <w:rPr>
          <w:rFonts w:ascii="Times New Roman" w:eastAsia="Calibri" w:hAnsi="Times New Roman" w:cs="Times New Roman"/>
          <w:sz w:val="24"/>
          <w:szCs w:val="24"/>
        </w:rPr>
        <w:t xml:space="preserve"> СОШ №2»  </w:t>
      </w:r>
    </w:p>
    <w:p w:rsidR="00071593" w:rsidRPr="00A5159E" w:rsidRDefault="00071593" w:rsidP="000715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5159E">
        <w:rPr>
          <w:rFonts w:ascii="Times New Roman" w:eastAsia="Times New Roman" w:hAnsi="Times New Roman" w:cs="Times New Roman"/>
          <w:sz w:val="24"/>
          <w:szCs w:val="24"/>
          <w:lang w:eastAsia="ru-RU"/>
        </w:rPr>
        <w:t xml:space="preserve">. Программы обучения детей с умеренной умственной отсталостью в 5-9 классах Сост.: Баширова </w:t>
      </w:r>
      <w:proofErr w:type="gramStart"/>
      <w:r w:rsidRPr="00A5159E">
        <w:rPr>
          <w:rFonts w:ascii="Times New Roman" w:eastAsia="Times New Roman" w:hAnsi="Times New Roman" w:cs="Times New Roman"/>
          <w:sz w:val="24"/>
          <w:szCs w:val="24"/>
          <w:lang w:eastAsia="ru-RU"/>
        </w:rPr>
        <w:t>Т.Б..</w:t>
      </w:r>
      <w:proofErr w:type="gramEnd"/>
      <w:r w:rsidRPr="00A5159E">
        <w:rPr>
          <w:rFonts w:ascii="Times New Roman" w:eastAsia="Times New Roman" w:hAnsi="Times New Roman" w:cs="Times New Roman"/>
          <w:sz w:val="24"/>
          <w:szCs w:val="24"/>
          <w:lang w:eastAsia="ru-RU"/>
        </w:rPr>
        <w:t>- Иркутск: ИИПКРО, 2011</w:t>
      </w:r>
    </w:p>
    <w:p w:rsidR="00071593" w:rsidRPr="00071593" w:rsidRDefault="00071593" w:rsidP="00071593">
      <w:pPr>
        <w:pStyle w:val="a3"/>
        <w:spacing w:before="0" w:beforeAutospacing="0" w:after="150" w:afterAutospacing="0" w:line="300" w:lineRule="atLeast"/>
        <w:rPr>
          <w:color w:val="000000"/>
        </w:rPr>
      </w:pPr>
      <w:r w:rsidRPr="00071593">
        <w:rPr>
          <w:b/>
          <w:bCs/>
          <w:color w:val="000000"/>
        </w:rPr>
        <w:t xml:space="preserve">Целью </w:t>
      </w:r>
      <w:r w:rsidRPr="00071593">
        <w:rPr>
          <w:color w:val="000000"/>
        </w:rPr>
        <w:t>данной программы является:</w:t>
      </w:r>
    </w:p>
    <w:p w:rsidR="00071593" w:rsidRPr="00071593" w:rsidRDefault="00071593" w:rsidP="00071593">
      <w:pPr>
        <w:pStyle w:val="a3"/>
        <w:spacing w:before="0" w:beforeAutospacing="0" w:after="150" w:afterAutospacing="0" w:line="300" w:lineRule="atLeast"/>
        <w:rPr>
          <w:color w:val="000000"/>
        </w:rPr>
      </w:pPr>
      <w:r w:rsidRPr="00071593">
        <w:rPr>
          <w:color w:val="000000"/>
        </w:rPr>
        <w:t>-  оказание существенного воздействия на интеллектуальную, эмоциональную и двигательную сферы;</w:t>
      </w:r>
    </w:p>
    <w:p w:rsidR="00071593" w:rsidRPr="00071593" w:rsidRDefault="00071593" w:rsidP="00071593">
      <w:pPr>
        <w:pStyle w:val="a3"/>
        <w:spacing w:before="0" w:beforeAutospacing="0" w:after="150" w:afterAutospacing="0" w:line="300" w:lineRule="atLeast"/>
        <w:rPr>
          <w:color w:val="000000"/>
        </w:rPr>
      </w:pPr>
      <w:r w:rsidRPr="00071593">
        <w:rPr>
          <w:color w:val="000000"/>
        </w:rPr>
        <w:t>- способствовать формированию личности ребенка;</w:t>
      </w:r>
    </w:p>
    <w:p w:rsidR="00071593" w:rsidRPr="00071593" w:rsidRDefault="00071593" w:rsidP="00071593">
      <w:pPr>
        <w:pStyle w:val="a3"/>
        <w:spacing w:before="0" w:beforeAutospacing="0" w:after="150" w:afterAutospacing="0" w:line="300" w:lineRule="atLeast"/>
        <w:rPr>
          <w:color w:val="000000"/>
        </w:rPr>
      </w:pPr>
      <w:r w:rsidRPr="00071593">
        <w:rPr>
          <w:color w:val="000000"/>
        </w:rPr>
        <w:t>- воспитание положительных навыков и привычек.</w:t>
      </w:r>
    </w:p>
    <w:p w:rsidR="00071593" w:rsidRPr="00071593" w:rsidRDefault="00071593" w:rsidP="00071593">
      <w:pPr>
        <w:shd w:val="clear" w:color="auto" w:fill="FFFFFF"/>
        <w:spacing w:after="0" w:line="240" w:lineRule="auto"/>
        <w:ind w:firstLine="709"/>
        <w:jc w:val="both"/>
        <w:rPr>
          <w:rFonts w:ascii="Arial" w:eastAsia="Times New Roman" w:hAnsi="Arial" w:cs="Arial"/>
          <w:color w:val="000000"/>
          <w:sz w:val="21"/>
          <w:szCs w:val="21"/>
          <w:lang w:eastAsia="ru-RU"/>
        </w:rPr>
      </w:pPr>
    </w:p>
    <w:p w:rsidR="00071593" w:rsidRPr="00071593" w:rsidRDefault="00071593" w:rsidP="00071593">
      <w:pPr>
        <w:suppressAutoHyphens/>
        <w:spacing w:after="0" w:line="240" w:lineRule="auto"/>
        <w:ind w:firstLine="709"/>
        <w:jc w:val="center"/>
        <w:rPr>
          <w:rFonts w:ascii="Times New Roman" w:eastAsia="Times New Roman" w:hAnsi="Times New Roman" w:cs="Times New Roman"/>
          <w:b/>
          <w:sz w:val="24"/>
          <w:szCs w:val="24"/>
          <w:lang w:eastAsia="ar-SA"/>
        </w:rPr>
      </w:pPr>
      <w:r w:rsidRPr="00071593">
        <w:rPr>
          <w:rFonts w:ascii="Times New Roman" w:eastAsia="Times New Roman" w:hAnsi="Times New Roman" w:cs="Times New Roman"/>
          <w:b/>
          <w:sz w:val="28"/>
          <w:szCs w:val="28"/>
          <w:lang w:eastAsia="ar-SA"/>
        </w:rPr>
        <w:lastRenderedPageBreak/>
        <w:t xml:space="preserve">2. Общая характеристика учебного предмета с учётом </w:t>
      </w:r>
      <w:proofErr w:type="gramStart"/>
      <w:r w:rsidRPr="00071593">
        <w:rPr>
          <w:rFonts w:ascii="Times New Roman" w:eastAsia="Times New Roman" w:hAnsi="Times New Roman" w:cs="Times New Roman"/>
          <w:b/>
          <w:sz w:val="28"/>
          <w:szCs w:val="28"/>
          <w:lang w:eastAsia="ar-SA"/>
        </w:rPr>
        <w:t xml:space="preserve">особенностей  </w:t>
      </w:r>
      <w:r w:rsidRPr="00071593">
        <w:rPr>
          <w:rFonts w:ascii="Times New Roman" w:eastAsia="Times New Roman" w:hAnsi="Times New Roman" w:cs="Times New Roman"/>
          <w:b/>
          <w:sz w:val="24"/>
          <w:szCs w:val="24"/>
          <w:lang w:eastAsia="ar-SA"/>
        </w:rPr>
        <w:t>его</w:t>
      </w:r>
      <w:proofErr w:type="gramEnd"/>
      <w:r w:rsidRPr="00071593">
        <w:rPr>
          <w:rFonts w:ascii="Times New Roman" w:eastAsia="Times New Roman" w:hAnsi="Times New Roman" w:cs="Times New Roman"/>
          <w:b/>
          <w:sz w:val="24"/>
          <w:szCs w:val="24"/>
          <w:lang w:eastAsia="ar-SA"/>
        </w:rPr>
        <w:t xml:space="preserve"> освоения обучающимися.</w:t>
      </w:r>
    </w:p>
    <w:p w:rsidR="00071593" w:rsidRPr="00071593" w:rsidRDefault="00071593" w:rsidP="00071593">
      <w:pPr>
        <w:spacing w:after="0" w:line="294" w:lineRule="atLeast"/>
        <w:jc w:val="both"/>
        <w:rPr>
          <w:rFonts w:ascii="Times New Roman" w:eastAsia="Times New Roman" w:hAnsi="Times New Roman" w:cs="Times New Roman"/>
          <w:color w:val="000000"/>
          <w:sz w:val="24"/>
          <w:szCs w:val="24"/>
          <w:lang w:eastAsia="ru-RU"/>
        </w:rPr>
      </w:pPr>
      <w:r w:rsidRPr="00071593">
        <w:rPr>
          <w:rFonts w:ascii="Times New Roman" w:eastAsia="Times New Roman" w:hAnsi="Times New Roman" w:cs="Times New Roman"/>
          <w:color w:val="000000"/>
          <w:sz w:val="24"/>
          <w:szCs w:val="24"/>
          <w:lang w:eastAsia="ru-RU"/>
        </w:rPr>
        <w:t xml:space="preserve">Изобразительная деятельность (рисование) занимает важное место в работе с ребенком с умственной отсталостью (интеллектуальными нарушениями). Вместе с формированием умений и навыков рисования у ребенка воспитывается эмоциональное отношение к миру, формируются восприятия, воображение, память, зрительно-двигательная координация. На занятиях по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рисования делает работы детей выразительнее, богаче по содержанию, доставляет им много положительных эмоций. </w:t>
      </w:r>
    </w:p>
    <w:p w:rsidR="00071593" w:rsidRPr="00071593" w:rsidRDefault="00071593" w:rsidP="00071593">
      <w:pPr>
        <w:spacing w:after="0" w:line="294" w:lineRule="atLeast"/>
        <w:jc w:val="both"/>
        <w:rPr>
          <w:rFonts w:ascii="Times New Roman" w:eastAsia="Times New Roman" w:hAnsi="Times New Roman" w:cs="Times New Roman"/>
          <w:color w:val="000000"/>
          <w:sz w:val="24"/>
          <w:szCs w:val="24"/>
          <w:lang w:eastAsia="ru-RU"/>
        </w:rPr>
      </w:pPr>
      <w:r w:rsidRPr="00071593">
        <w:rPr>
          <w:rFonts w:ascii="Times New Roman" w:eastAsia="Times New Roman" w:hAnsi="Times New Roman" w:cs="Times New Roman"/>
          <w:color w:val="000000"/>
          <w:sz w:val="24"/>
          <w:szCs w:val="24"/>
          <w:lang w:eastAsia="ru-RU"/>
        </w:rPr>
        <w:t>Целью обучения изобразительной деятельности (рисованию) является формирование умений изображать предметы и объекты окружающей действительности художественными средствами.</w:t>
      </w:r>
    </w:p>
    <w:p w:rsidR="00071593" w:rsidRPr="00071593" w:rsidRDefault="00071593" w:rsidP="00071593">
      <w:pPr>
        <w:spacing w:after="0" w:line="294" w:lineRule="atLeast"/>
        <w:jc w:val="both"/>
        <w:rPr>
          <w:rFonts w:ascii="Times New Roman" w:eastAsia="Times New Roman" w:hAnsi="Times New Roman" w:cs="Times New Roman"/>
          <w:color w:val="000000"/>
          <w:sz w:val="24"/>
          <w:szCs w:val="24"/>
          <w:lang w:eastAsia="ru-RU"/>
        </w:rPr>
      </w:pPr>
      <w:r w:rsidRPr="00071593">
        <w:rPr>
          <w:rFonts w:ascii="Times New Roman" w:eastAsia="Times New Roman" w:hAnsi="Times New Roman" w:cs="Times New Roman"/>
          <w:color w:val="000000"/>
          <w:sz w:val="24"/>
          <w:szCs w:val="24"/>
          <w:lang w:eastAsia="ru-RU"/>
        </w:rPr>
        <w:t xml:space="preserve"> Основные задачи: развитие интереса к изобразительной деятельности, формирование умений пользоваться инструментами (карандаш, кисть, фломастеры, мелки…), обучение доступным приемам рисования различными материалами, обучение изображению отдельных элементов, развитие художественно-творческих способностей.</w:t>
      </w:r>
    </w:p>
    <w:p w:rsidR="00071593" w:rsidRPr="00071593" w:rsidRDefault="00071593" w:rsidP="00071593">
      <w:pPr>
        <w:spacing w:after="0" w:line="294" w:lineRule="atLeast"/>
        <w:jc w:val="both"/>
        <w:rPr>
          <w:rFonts w:ascii="Times New Roman" w:eastAsia="Times New Roman" w:hAnsi="Times New Roman" w:cs="Times New Roman"/>
          <w:color w:val="000000"/>
          <w:sz w:val="24"/>
          <w:szCs w:val="24"/>
          <w:lang w:eastAsia="ru-RU"/>
        </w:rPr>
      </w:pPr>
      <w:r w:rsidRPr="00071593">
        <w:rPr>
          <w:rFonts w:ascii="Times New Roman" w:eastAsia="Times New Roman" w:hAnsi="Times New Roman" w:cs="Times New Roman"/>
          <w:color w:val="000000"/>
          <w:sz w:val="24"/>
          <w:szCs w:val="24"/>
          <w:lang w:eastAsia="ru-RU"/>
        </w:rPr>
        <w:t>Школьный курс по изобразительному искусству направлен на продолжение решения следующих основных задач:</w:t>
      </w:r>
    </w:p>
    <w:p w:rsidR="00071593" w:rsidRPr="00071593" w:rsidRDefault="00071593" w:rsidP="00071593">
      <w:pPr>
        <w:spacing w:after="0" w:line="294" w:lineRule="atLeast"/>
        <w:jc w:val="both"/>
        <w:rPr>
          <w:rFonts w:ascii="Times New Roman" w:eastAsia="Times New Roman" w:hAnsi="Times New Roman" w:cs="Times New Roman"/>
          <w:color w:val="000000"/>
          <w:sz w:val="24"/>
          <w:szCs w:val="24"/>
          <w:lang w:eastAsia="ru-RU"/>
        </w:rPr>
      </w:pPr>
      <w:r w:rsidRPr="00071593">
        <w:rPr>
          <w:rFonts w:ascii="Times New Roman" w:eastAsia="Times New Roman" w:hAnsi="Times New Roman" w:cs="Times New Roman"/>
          <w:color w:val="000000"/>
          <w:sz w:val="24"/>
          <w:szCs w:val="24"/>
          <w:lang w:eastAsia="ru-RU"/>
        </w:rPr>
        <w:t>Коррекция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устанавливать сходство и различие между предметами:</w:t>
      </w:r>
    </w:p>
    <w:p w:rsidR="00071593" w:rsidRPr="00071593" w:rsidRDefault="00071593" w:rsidP="00071593">
      <w:pPr>
        <w:spacing w:after="0" w:line="294" w:lineRule="atLeast"/>
        <w:jc w:val="both"/>
        <w:rPr>
          <w:rFonts w:ascii="Times New Roman" w:eastAsia="Times New Roman" w:hAnsi="Times New Roman" w:cs="Times New Roman"/>
          <w:color w:val="000000"/>
          <w:sz w:val="24"/>
          <w:szCs w:val="24"/>
          <w:lang w:eastAsia="ru-RU"/>
        </w:rPr>
      </w:pPr>
      <w:proofErr w:type="gramStart"/>
      <w:r w:rsidRPr="00071593">
        <w:rPr>
          <w:rFonts w:ascii="Times New Roman" w:eastAsia="Times New Roman" w:hAnsi="Times New Roman" w:cs="Times New Roman"/>
          <w:color w:val="000000"/>
          <w:sz w:val="24"/>
          <w:szCs w:val="24"/>
          <w:lang w:eastAsia="ru-RU"/>
        </w:rPr>
        <w:t>развитие</w:t>
      </w:r>
      <w:proofErr w:type="gramEnd"/>
      <w:r w:rsidRPr="00071593">
        <w:rPr>
          <w:rFonts w:ascii="Times New Roman" w:eastAsia="Times New Roman" w:hAnsi="Times New Roman" w:cs="Times New Roman"/>
          <w:color w:val="000000"/>
          <w:sz w:val="24"/>
          <w:szCs w:val="24"/>
          <w:lang w:eastAsia="ru-RU"/>
        </w:rPr>
        <w:t xml:space="preserve"> у обучающихся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выполнении рисунка;</w:t>
      </w:r>
    </w:p>
    <w:p w:rsidR="00071593" w:rsidRPr="00071593" w:rsidRDefault="00071593" w:rsidP="00071593">
      <w:pPr>
        <w:spacing w:after="0" w:line="294" w:lineRule="atLeast"/>
        <w:jc w:val="both"/>
        <w:rPr>
          <w:rFonts w:ascii="Times New Roman" w:eastAsia="Times New Roman" w:hAnsi="Times New Roman" w:cs="Times New Roman"/>
          <w:color w:val="000000"/>
          <w:sz w:val="24"/>
          <w:szCs w:val="24"/>
          <w:lang w:eastAsia="ru-RU"/>
        </w:rPr>
      </w:pPr>
      <w:proofErr w:type="gramStart"/>
      <w:r w:rsidRPr="00071593">
        <w:rPr>
          <w:rFonts w:ascii="Times New Roman" w:eastAsia="Times New Roman" w:hAnsi="Times New Roman" w:cs="Times New Roman"/>
          <w:color w:val="000000"/>
          <w:sz w:val="24"/>
          <w:szCs w:val="24"/>
          <w:lang w:eastAsia="ru-RU"/>
        </w:rPr>
        <w:t>улучшение</w:t>
      </w:r>
      <w:proofErr w:type="gramEnd"/>
      <w:r w:rsidRPr="00071593">
        <w:rPr>
          <w:rFonts w:ascii="Times New Roman" w:eastAsia="Times New Roman" w:hAnsi="Times New Roman" w:cs="Times New Roman"/>
          <w:color w:val="000000"/>
          <w:sz w:val="24"/>
          <w:szCs w:val="24"/>
          <w:lang w:eastAsia="ru-RU"/>
        </w:rPr>
        <w:t xml:space="preserve">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w:t>
      </w:r>
    </w:p>
    <w:p w:rsidR="00071593" w:rsidRPr="00071593" w:rsidRDefault="00071593" w:rsidP="00071593">
      <w:pPr>
        <w:spacing w:after="0" w:line="294" w:lineRule="atLeast"/>
        <w:jc w:val="both"/>
        <w:rPr>
          <w:rFonts w:ascii="Times New Roman" w:eastAsia="Times New Roman" w:hAnsi="Times New Roman" w:cs="Times New Roman"/>
          <w:color w:val="000000"/>
          <w:sz w:val="24"/>
          <w:szCs w:val="24"/>
          <w:lang w:eastAsia="ru-RU"/>
        </w:rPr>
      </w:pPr>
      <w:proofErr w:type="gramStart"/>
      <w:r w:rsidRPr="00071593">
        <w:rPr>
          <w:rFonts w:ascii="Times New Roman" w:eastAsia="Times New Roman" w:hAnsi="Times New Roman" w:cs="Times New Roman"/>
          <w:color w:val="000000"/>
          <w:sz w:val="24"/>
          <w:szCs w:val="24"/>
          <w:lang w:eastAsia="ru-RU"/>
        </w:rPr>
        <w:t>формирование</w:t>
      </w:r>
      <w:proofErr w:type="gramEnd"/>
      <w:r w:rsidRPr="00071593">
        <w:rPr>
          <w:rFonts w:ascii="Times New Roman" w:eastAsia="Times New Roman" w:hAnsi="Times New Roman" w:cs="Times New Roman"/>
          <w:color w:val="000000"/>
          <w:sz w:val="24"/>
          <w:szCs w:val="24"/>
          <w:lang w:eastAsia="ru-RU"/>
        </w:rPr>
        <w:t xml:space="preserve"> элементарных знаний основ реалистического рисунка; навыков рисования с натуры, по памяти, по представлению, декоративного рисования и умения применять их в учебной, трудовой и общественно полезной деятельности;</w:t>
      </w:r>
    </w:p>
    <w:p w:rsidR="00071593" w:rsidRPr="00071593" w:rsidRDefault="00071593" w:rsidP="00071593">
      <w:pPr>
        <w:spacing w:after="0" w:line="294" w:lineRule="atLeast"/>
        <w:jc w:val="both"/>
        <w:rPr>
          <w:rFonts w:ascii="Times New Roman" w:eastAsia="Times New Roman" w:hAnsi="Times New Roman" w:cs="Times New Roman"/>
          <w:color w:val="000000"/>
          <w:sz w:val="24"/>
          <w:szCs w:val="24"/>
          <w:lang w:eastAsia="ru-RU"/>
        </w:rPr>
      </w:pPr>
      <w:proofErr w:type="gramStart"/>
      <w:r w:rsidRPr="00071593">
        <w:rPr>
          <w:rFonts w:ascii="Times New Roman" w:eastAsia="Times New Roman" w:hAnsi="Times New Roman" w:cs="Times New Roman"/>
          <w:color w:val="000000"/>
          <w:sz w:val="24"/>
          <w:szCs w:val="24"/>
          <w:lang w:eastAsia="ru-RU"/>
        </w:rPr>
        <w:t>развитие</w:t>
      </w:r>
      <w:proofErr w:type="gramEnd"/>
      <w:r w:rsidRPr="00071593">
        <w:rPr>
          <w:rFonts w:ascii="Times New Roman" w:eastAsia="Times New Roman" w:hAnsi="Times New Roman" w:cs="Times New Roman"/>
          <w:color w:val="000000"/>
          <w:sz w:val="24"/>
          <w:szCs w:val="24"/>
          <w:lang w:eastAsia="ru-RU"/>
        </w:rPr>
        <w:t xml:space="preserve"> у обучающихся эстетических чувств, умения видеть и понимать красивое, высказывать оценочные суждения о произведениях изобразительного искусства, воспитывать активное эмоционально-эстетическое отношение к ним;</w:t>
      </w:r>
    </w:p>
    <w:p w:rsidR="00071593" w:rsidRPr="00071593" w:rsidRDefault="00071593" w:rsidP="00071593">
      <w:pPr>
        <w:spacing w:after="0" w:line="294" w:lineRule="atLeast"/>
        <w:jc w:val="both"/>
        <w:rPr>
          <w:rFonts w:ascii="Times New Roman" w:eastAsia="Times New Roman" w:hAnsi="Times New Roman" w:cs="Times New Roman"/>
          <w:color w:val="000000"/>
          <w:sz w:val="24"/>
          <w:szCs w:val="24"/>
          <w:lang w:eastAsia="ru-RU"/>
        </w:rPr>
      </w:pPr>
      <w:proofErr w:type="gramStart"/>
      <w:r w:rsidRPr="00071593">
        <w:rPr>
          <w:rFonts w:ascii="Times New Roman" w:eastAsia="Times New Roman" w:hAnsi="Times New Roman" w:cs="Times New Roman"/>
          <w:color w:val="000000"/>
          <w:sz w:val="24"/>
          <w:szCs w:val="24"/>
          <w:lang w:eastAsia="ru-RU"/>
        </w:rPr>
        <w:t>ознакомление</w:t>
      </w:r>
      <w:proofErr w:type="gramEnd"/>
      <w:r w:rsidRPr="00071593">
        <w:rPr>
          <w:rFonts w:ascii="Times New Roman" w:eastAsia="Times New Roman" w:hAnsi="Times New Roman" w:cs="Times New Roman"/>
          <w:color w:val="000000"/>
          <w:sz w:val="24"/>
          <w:szCs w:val="24"/>
          <w:lang w:eastAsia="ru-RU"/>
        </w:rPr>
        <w:t xml:space="preserve"> обучающихся с лучшими произведениями изобразительного, декоративно-прикладного и народного искусства, скульптуры, архитектуры, дизайна;</w:t>
      </w:r>
    </w:p>
    <w:p w:rsidR="00071593" w:rsidRPr="00071593" w:rsidRDefault="00071593" w:rsidP="00071593">
      <w:pPr>
        <w:spacing w:after="0" w:line="294" w:lineRule="atLeast"/>
        <w:jc w:val="both"/>
        <w:rPr>
          <w:rFonts w:ascii="Times New Roman" w:eastAsia="Times New Roman" w:hAnsi="Times New Roman" w:cs="Times New Roman"/>
          <w:color w:val="000000"/>
          <w:sz w:val="24"/>
          <w:szCs w:val="24"/>
          <w:lang w:eastAsia="ru-RU"/>
        </w:rPr>
      </w:pPr>
      <w:proofErr w:type="gramStart"/>
      <w:r w:rsidRPr="00071593">
        <w:rPr>
          <w:rFonts w:ascii="Times New Roman" w:eastAsia="Times New Roman" w:hAnsi="Times New Roman" w:cs="Times New Roman"/>
          <w:color w:val="000000"/>
          <w:sz w:val="24"/>
          <w:szCs w:val="24"/>
          <w:lang w:eastAsia="ru-RU"/>
        </w:rPr>
        <w:t>расширение</w:t>
      </w:r>
      <w:proofErr w:type="gramEnd"/>
      <w:r w:rsidRPr="00071593">
        <w:rPr>
          <w:rFonts w:ascii="Times New Roman" w:eastAsia="Times New Roman" w:hAnsi="Times New Roman" w:cs="Times New Roman"/>
          <w:color w:val="000000"/>
          <w:sz w:val="24"/>
          <w:szCs w:val="24"/>
          <w:lang w:eastAsia="ru-RU"/>
        </w:rPr>
        <w:t xml:space="preserve"> и уточнение словарного запаса детей за счет специальной лексики, совершенствование фразовой речи;</w:t>
      </w:r>
    </w:p>
    <w:p w:rsidR="00071593" w:rsidRPr="00071593" w:rsidRDefault="00071593" w:rsidP="00071593">
      <w:pPr>
        <w:spacing w:after="0" w:line="294" w:lineRule="atLeast"/>
        <w:jc w:val="both"/>
        <w:rPr>
          <w:rFonts w:ascii="Times New Roman" w:eastAsia="Times New Roman" w:hAnsi="Times New Roman" w:cs="Times New Roman"/>
          <w:color w:val="000000"/>
          <w:sz w:val="24"/>
          <w:szCs w:val="24"/>
          <w:lang w:eastAsia="ru-RU"/>
        </w:rPr>
      </w:pPr>
      <w:proofErr w:type="gramStart"/>
      <w:r w:rsidRPr="00071593">
        <w:rPr>
          <w:rFonts w:ascii="Times New Roman" w:eastAsia="Times New Roman" w:hAnsi="Times New Roman" w:cs="Times New Roman"/>
          <w:color w:val="000000"/>
          <w:sz w:val="24"/>
          <w:szCs w:val="24"/>
          <w:lang w:eastAsia="ru-RU"/>
        </w:rPr>
        <w:t>развитие</w:t>
      </w:r>
      <w:proofErr w:type="gramEnd"/>
      <w:r w:rsidRPr="00071593">
        <w:rPr>
          <w:rFonts w:ascii="Times New Roman" w:eastAsia="Times New Roman" w:hAnsi="Times New Roman" w:cs="Times New Roman"/>
          <w:color w:val="000000"/>
          <w:sz w:val="24"/>
          <w:szCs w:val="24"/>
          <w:lang w:eastAsia="ru-RU"/>
        </w:rPr>
        <w:t xml:space="preserve"> у школьников художественного вкуса, аккуратности, настойчивости и самостоятельности в работе; содействие нравственному и трудовому воспитанию.</w:t>
      </w:r>
    </w:p>
    <w:p w:rsidR="00071593" w:rsidRPr="00071593" w:rsidRDefault="00071593" w:rsidP="00071593">
      <w:pPr>
        <w:spacing w:after="0" w:line="294" w:lineRule="atLeast"/>
        <w:jc w:val="both"/>
        <w:rPr>
          <w:rFonts w:ascii="Times New Roman" w:eastAsia="Times New Roman" w:hAnsi="Times New Roman" w:cs="Times New Roman"/>
          <w:color w:val="000000"/>
          <w:sz w:val="24"/>
          <w:szCs w:val="24"/>
          <w:lang w:eastAsia="ru-RU"/>
        </w:rPr>
      </w:pPr>
      <w:r w:rsidRPr="00071593">
        <w:rPr>
          <w:rFonts w:ascii="Times New Roman" w:eastAsia="Times New Roman" w:hAnsi="Times New Roman" w:cs="Times New Roman"/>
          <w:color w:val="000000"/>
          <w:sz w:val="24"/>
          <w:szCs w:val="24"/>
          <w:lang w:eastAsia="ru-RU"/>
        </w:rPr>
        <w:t xml:space="preserve"> На уроках применяются комплексно все методы обучения:</w:t>
      </w:r>
    </w:p>
    <w:p w:rsidR="00071593" w:rsidRPr="00071593" w:rsidRDefault="00071593" w:rsidP="00071593">
      <w:pPr>
        <w:spacing w:after="0" w:line="294" w:lineRule="atLeast"/>
        <w:jc w:val="both"/>
        <w:rPr>
          <w:rFonts w:ascii="Times New Roman" w:eastAsia="Times New Roman" w:hAnsi="Times New Roman" w:cs="Times New Roman"/>
          <w:color w:val="000000"/>
          <w:sz w:val="24"/>
          <w:szCs w:val="24"/>
          <w:lang w:eastAsia="ru-RU"/>
        </w:rPr>
      </w:pPr>
      <w:r w:rsidRPr="00071593">
        <w:rPr>
          <w:rFonts w:ascii="Times New Roman" w:eastAsia="Times New Roman" w:hAnsi="Times New Roman" w:cs="Times New Roman"/>
          <w:color w:val="000000"/>
          <w:sz w:val="24"/>
          <w:szCs w:val="24"/>
          <w:lang w:eastAsia="ru-RU"/>
        </w:rPr>
        <w:t>-словесные – рассказ, объяснение, беседа, работа с учебником и книгой, репродукциями картин и произведений искусства;</w:t>
      </w:r>
    </w:p>
    <w:p w:rsidR="00071593" w:rsidRPr="00071593" w:rsidRDefault="00071593" w:rsidP="00071593">
      <w:pPr>
        <w:spacing w:after="0" w:line="294" w:lineRule="atLeast"/>
        <w:jc w:val="both"/>
        <w:rPr>
          <w:rFonts w:ascii="Times New Roman" w:eastAsia="Times New Roman" w:hAnsi="Times New Roman" w:cs="Times New Roman"/>
          <w:color w:val="000000"/>
          <w:sz w:val="24"/>
          <w:szCs w:val="24"/>
          <w:lang w:eastAsia="ru-RU"/>
        </w:rPr>
      </w:pPr>
      <w:r w:rsidRPr="00071593">
        <w:rPr>
          <w:rFonts w:ascii="Times New Roman" w:eastAsia="Times New Roman" w:hAnsi="Times New Roman" w:cs="Times New Roman"/>
          <w:color w:val="000000"/>
          <w:sz w:val="24"/>
          <w:szCs w:val="24"/>
          <w:lang w:eastAsia="ru-RU"/>
        </w:rPr>
        <w:t>-наглядные – наблюдение, демонстрация, натуральные объекты и предметы в натуральную величину. Работа с репродукциями картин;</w:t>
      </w:r>
    </w:p>
    <w:p w:rsidR="00071593" w:rsidRPr="00071593" w:rsidRDefault="00071593" w:rsidP="00071593">
      <w:pPr>
        <w:spacing w:after="0" w:line="294" w:lineRule="atLeast"/>
        <w:jc w:val="both"/>
        <w:rPr>
          <w:rFonts w:ascii="Times New Roman" w:eastAsia="Times New Roman" w:hAnsi="Times New Roman" w:cs="Times New Roman"/>
          <w:color w:val="000000"/>
          <w:sz w:val="24"/>
          <w:szCs w:val="24"/>
          <w:lang w:eastAsia="ru-RU"/>
        </w:rPr>
      </w:pPr>
      <w:r w:rsidRPr="00071593">
        <w:rPr>
          <w:rFonts w:ascii="Times New Roman" w:eastAsia="Times New Roman" w:hAnsi="Times New Roman" w:cs="Times New Roman"/>
          <w:color w:val="000000"/>
          <w:sz w:val="24"/>
          <w:szCs w:val="24"/>
          <w:lang w:eastAsia="ru-RU"/>
        </w:rPr>
        <w:t>-практические – упражнения, привлечение жизненного опыта, организация возможно большего количества практической деятельности;</w:t>
      </w:r>
    </w:p>
    <w:p w:rsidR="00071593" w:rsidRPr="00071593" w:rsidRDefault="00071593" w:rsidP="00071593">
      <w:pPr>
        <w:spacing w:after="0" w:line="294" w:lineRule="atLeast"/>
        <w:jc w:val="both"/>
        <w:rPr>
          <w:rFonts w:ascii="Times New Roman" w:eastAsia="Times New Roman" w:hAnsi="Times New Roman" w:cs="Times New Roman"/>
          <w:color w:val="000000"/>
          <w:sz w:val="24"/>
          <w:szCs w:val="24"/>
          <w:lang w:eastAsia="ru-RU"/>
        </w:rPr>
      </w:pPr>
      <w:r w:rsidRPr="00071593">
        <w:rPr>
          <w:rFonts w:ascii="Times New Roman" w:eastAsia="Times New Roman" w:hAnsi="Times New Roman" w:cs="Times New Roman"/>
          <w:color w:val="000000"/>
          <w:sz w:val="24"/>
          <w:szCs w:val="24"/>
          <w:lang w:eastAsia="ru-RU"/>
        </w:rPr>
        <w:t>-методы изложения новых знаний;</w:t>
      </w:r>
    </w:p>
    <w:p w:rsidR="00071593" w:rsidRPr="00071593" w:rsidRDefault="00071593" w:rsidP="00071593">
      <w:pPr>
        <w:spacing w:after="0" w:line="294" w:lineRule="atLeast"/>
        <w:jc w:val="both"/>
        <w:rPr>
          <w:rFonts w:ascii="Times New Roman" w:eastAsia="Times New Roman" w:hAnsi="Times New Roman" w:cs="Times New Roman"/>
          <w:color w:val="000000"/>
          <w:sz w:val="24"/>
          <w:szCs w:val="24"/>
          <w:lang w:eastAsia="ru-RU"/>
        </w:rPr>
      </w:pPr>
      <w:r w:rsidRPr="00071593">
        <w:rPr>
          <w:rFonts w:ascii="Times New Roman" w:eastAsia="Times New Roman" w:hAnsi="Times New Roman" w:cs="Times New Roman"/>
          <w:color w:val="000000"/>
          <w:sz w:val="24"/>
          <w:szCs w:val="24"/>
          <w:lang w:eastAsia="ru-RU"/>
        </w:rPr>
        <w:t>-методы повторения, закрепления знаний;</w:t>
      </w:r>
    </w:p>
    <w:p w:rsidR="00071593" w:rsidRPr="00071593" w:rsidRDefault="00071593" w:rsidP="00071593">
      <w:pPr>
        <w:spacing w:after="0" w:line="294" w:lineRule="atLeast"/>
        <w:jc w:val="both"/>
        <w:rPr>
          <w:rFonts w:ascii="Times New Roman" w:eastAsia="Times New Roman" w:hAnsi="Times New Roman" w:cs="Times New Roman"/>
          <w:color w:val="000000"/>
          <w:sz w:val="24"/>
          <w:szCs w:val="24"/>
          <w:lang w:eastAsia="ru-RU"/>
        </w:rPr>
      </w:pPr>
      <w:r w:rsidRPr="00071593">
        <w:rPr>
          <w:rFonts w:ascii="Times New Roman" w:eastAsia="Times New Roman" w:hAnsi="Times New Roman" w:cs="Times New Roman"/>
          <w:color w:val="000000"/>
          <w:sz w:val="24"/>
          <w:szCs w:val="24"/>
          <w:lang w:eastAsia="ru-RU"/>
        </w:rPr>
        <w:t>-методы применения знаний;</w:t>
      </w:r>
    </w:p>
    <w:p w:rsidR="00071593" w:rsidRPr="00071593" w:rsidRDefault="00071593" w:rsidP="00071593">
      <w:pPr>
        <w:spacing w:after="0" w:line="294" w:lineRule="atLeast"/>
        <w:jc w:val="both"/>
        <w:rPr>
          <w:rFonts w:ascii="Times New Roman" w:eastAsia="Times New Roman" w:hAnsi="Times New Roman" w:cs="Times New Roman"/>
          <w:color w:val="000000"/>
          <w:sz w:val="24"/>
          <w:szCs w:val="24"/>
          <w:lang w:eastAsia="ru-RU"/>
        </w:rPr>
      </w:pPr>
      <w:r w:rsidRPr="00071593">
        <w:rPr>
          <w:rFonts w:ascii="Times New Roman" w:eastAsia="Times New Roman" w:hAnsi="Times New Roman" w:cs="Times New Roman"/>
          <w:color w:val="000000"/>
          <w:sz w:val="24"/>
          <w:szCs w:val="24"/>
          <w:lang w:eastAsia="ru-RU"/>
        </w:rPr>
        <w:t>-методы контроля.</w:t>
      </w:r>
    </w:p>
    <w:p w:rsidR="00071593" w:rsidRPr="00071593" w:rsidRDefault="00071593" w:rsidP="00071593">
      <w:pPr>
        <w:spacing w:after="0" w:line="294" w:lineRule="atLeast"/>
        <w:jc w:val="both"/>
        <w:rPr>
          <w:rFonts w:ascii="Times New Roman" w:eastAsia="Times New Roman" w:hAnsi="Times New Roman" w:cs="Times New Roman"/>
          <w:color w:val="000000"/>
          <w:sz w:val="24"/>
          <w:szCs w:val="24"/>
          <w:lang w:eastAsia="ru-RU"/>
        </w:rPr>
      </w:pPr>
      <w:r w:rsidRPr="00071593">
        <w:rPr>
          <w:rFonts w:ascii="Times New Roman" w:eastAsia="Times New Roman" w:hAnsi="Times New Roman" w:cs="Times New Roman"/>
          <w:color w:val="000000"/>
          <w:sz w:val="24"/>
          <w:szCs w:val="24"/>
          <w:lang w:eastAsia="ru-RU"/>
        </w:rPr>
        <w:lastRenderedPageBreak/>
        <w:t>Среди форм подачи материала на уроке с использованием компьютерных технологий я применяю следующие:</w:t>
      </w:r>
    </w:p>
    <w:p w:rsidR="00071593" w:rsidRPr="00071593" w:rsidRDefault="00071593" w:rsidP="0038044B">
      <w:pPr>
        <w:numPr>
          <w:ilvl w:val="0"/>
          <w:numId w:val="10"/>
        </w:numPr>
        <w:spacing w:after="0" w:line="294" w:lineRule="atLeast"/>
        <w:rPr>
          <w:rFonts w:ascii="Times New Roman" w:eastAsia="Times New Roman" w:hAnsi="Times New Roman" w:cs="Times New Roman"/>
          <w:color w:val="000000"/>
          <w:sz w:val="24"/>
          <w:szCs w:val="24"/>
          <w:lang w:eastAsia="ru-RU"/>
        </w:rPr>
      </w:pPr>
      <w:proofErr w:type="gramStart"/>
      <w:r w:rsidRPr="00071593">
        <w:rPr>
          <w:rFonts w:ascii="Times New Roman" w:eastAsia="Times New Roman" w:hAnsi="Times New Roman" w:cs="Times New Roman"/>
          <w:color w:val="000000"/>
          <w:sz w:val="24"/>
          <w:szCs w:val="24"/>
          <w:lang w:eastAsia="ru-RU"/>
        </w:rPr>
        <w:t>компьютерные</w:t>
      </w:r>
      <w:proofErr w:type="gramEnd"/>
      <w:r w:rsidRPr="00071593">
        <w:rPr>
          <w:rFonts w:ascii="Times New Roman" w:eastAsia="Times New Roman" w:hAnsi="Times New Roman" w:cs="Times New Roman"/>
          <w:color w:val="000000"/>
          <w:sz w:val="24"/>
          <w:szCs w:val="24"/>
          <w:lang w:eastAsia="ru-RU"/>
        </w:rPr>
        <w:t xml:space="preserve"> презентации; </w:t>
      </w:r>
    </w:p>
    <w:p w:rsidR="00071593" w:rsidRPr="00071593" w:rsidRDefault="00071593" w:rsidP="0038044B">
      <w:pPr>
        <w:numPr>
          <w:ilvl w:val="0"/>
          <w:numId w:val="10"/>
        </w:numPr>
        <w:spacing w:after="0" w:line="294" w:lineRule="atLeast"/>
        <w:rPr>
          <w:rFonts w:ascii="Times New Roman" w:eastAsia="Times New Roman" w:hAnsi="Times New Roman" w:cs="Times New Roman"/>
          <w:color w:val="000000"/>
          <w:sz w:val="24"/>
          <w:szCs w:val="24"/>
          <w:lang w:eastAsia="ru-RU"/>
        </w:rPr>
      </w:pPr>
      <w:proofErr w:type="gramStart"/>
      <w:r w:rsidRPr="00071593">
        <w:rPr>
          <w:rFonts w:ascii="Times New Roman" w:eastAsia="Times New Roman" w:hAnsi="Times New Roman" w:cs="Times New Roman"/>
          <w:color w:val="000000"/>
          <w:sz w:val="24"/>
          <w:szCs w:val="24"/>
          <w:lang w:eastAsia="ru-RU"/>
        </w:rPr>
        <w:t>тестирование</w:t>
      </w:r>
      <w:proofErr w:type="gramEnd"/>
      <w:r w:rsidRPr="00071593">
        <w:rPr>
          <w:rFonts w:ascii="Times New Roman" w:eastAsia="Times New Roman" w:hAnsi="Times New Roman" w:cs="Times New Roman"/>
          <w:color w:val="000000"/>
          <w:sz w:val="24"/>
          <w:szCs w:val="24"/>
          <w:lang w:eastAsia="ru-RU"/>
        </w:rPr>
        <w:t xml:space="preserve"> на компьютере; </w:t>
      </w:r>
    </w:p>
    <w:p w:rsidR="00071593" w:rsidRPr="00071593" w:rsidRDefault="00071593" w:rsidP="00071593">
      <w:pPr>
        <w:shd w:val="clear" w:color="auto" w:fill="FFFFFF"/>
        <w:suppressAutoHyphens/>
        <w:autoSpaceDE w:val="0"/>
        <w:autoSpaceDN w:val="0"/>
        <w:adjustRightInd w:val="0"/>
        <w:spacing w:after="0" w:line="240" w:lineRule="auto"/>
        <w:ind w:firstLine="709"/>
        <w:jc w:val="center"/>
        <w:rPr>
          <w:rFonts w:ascii="Times New Roman" w:eastAsia="Times New Roman" w:hAnsi="Times New Roman" w:cs="Calibri"/>
          <w:b/>
          <w:color w:val="00000A"/>
          <w:kern w:val="1"/>
          <w:sz w:val="24"/>
          <w:szCs w:val="24"/>
          <w:lang w:eastAsia="ru-RU"/>
        </w:rPr>
      </w:pPr>
    </w:p>
    <w:p w:rsidR="00071593" w:rsidRPr="00071593" w:rsidRDefault="00071593" w:rsidP="00071593">
      <w:pPr>
        <w:shd w:val="clear" w:color="auto" w:fill="FFFFFF"/>
        <w:suppressAutoHyphens/>
        <w:autoSpaceDE w:val="0"/>
        <w:autoSpaceDN w:val="0"/>
        <w:adjustRightInd w:val="0"/>
        <w:spacing w:after="0" w:line="240" w:lineRule="auto"/>
        <w:ind w:firstLine="709"/>
        <w:jc w:val="center"/>
        <w:rPr>
          <w:rFonts w:ascii="Times New Roman" w:eastAsia="Times New Roman" w:hAnsi="Times New Roman" w:cs="Calibri"/>
          <w:b/>
          <w:color w:val="00000A"/>
          <w:kern w:val="1"/>
          <w:sz w:val="24"/>
          <w:szCs w:val="24"/>
          <w:lang w:eastAsia="ru-RU"/>
        </w:rPr>
      </w:pPr>
      <w:r w:rsidRPr="00071593">
        <w:rPr>
          <w:rFonts w:ascii="Times New Roman" w:eastAsia="Times New Roman" w:hAnsi="Times New Roman" w:cs="Calibri"/>
          <w:b/>
          <w:color w:val="00000A"/>
          <w:kern w:val="1"/>
          <w:sz w:val="24"/>
          <w:szCs w:val="24"/>
          <w:lang w:val="en-US" w:eastAsia="ru-RU"/>
        </w:rPr>
        <w:t>III</w:t>
      </w:r>
      <w:r w:rsidRPr="00071593">
        <w:rPr>
          <w:rFonts w:ascii="Times New Roman" w:eastAsia="Times New Roman" w:hAnsi="Times New Roman" w:cs="Calibri"/>
          <w:b/>
          <w:color w:val="00000A"/>
          <w:kern w:val="1"/>
          <w:sz w:val="24"/>
          <w:szCs w:val="24"/>
          <w:lang w:eastAsia="ru-RU"/>
        </w:rPr>
        <w:t>.Место курса в учебном плане</w:t>
      </w:r>
    </w:p>
    <w:p w:rsidR="00071593" w:rsidRPr="00071593" w:rsidRDefault="00071593" w:rsidP="00071593">
      <w:pPr>
        <w:spacing w:after="0" w:line="240" w:lineRule="auto"/>
        <w:ind w:firstLine="709"/>
        <w:jc w:val="both"/>
        <w:rPr>
          <w:rFonts w:ascii="Times New Roman" w:eastAsia="Times New Roman" w:hAnsi="Times New Roman" w:cs="Times New Roman"/>
          <w:color w:val="0D0D0D"/>
          <w:kern w:val="1"/>
          <w:sz w:val="24"/>
          <w:szCs w:val="24"/>
          <w:lang w:eastAsia="ar-SA"/>
        </w:rPr>
      </w:pPr>
      <w:r w:rsidRPr="00071593">
        <w:rPr>
          <w:rFonts w:ascii="Times New Roman" w:eastAsia="Times New Roman" w:hAnsi="Times New Roman" w:cs="Times New Roman"/>
          <w:bCs/>
          <w:kern w:val="1"/>
          <w:sz w:val="24"/>
          <w:szCs w:val="24"/>
          <w:lang w:eastAsia="ar-SA"/>
        </w:rPr>
        <w:t>Согласно учебному плану всего на изучение учебного предмета «</w:t>
      </w:r>
      <w:r w:rsidRPr="00071593">
        <w:rPr>
          <w:rFonts w:ascii="Times New Roman" w:eastAsia="Times New Roman" w:hAnsi="Times New Roman" w:cs="Times New Roman"/>
          <w:b/>
          <w:kern w:val="1"/>
          <w:sz w:val="24"/>
          <w:szCs w:val="24"/>
          <w:lang w:eastAsia="ar-SA"/>
        </w:rPr>
        <w:t>Изобразительное искусство</w:t>
      </w:r>
      <w:r w:rsidRPr="00071593">
        <w:rPr>
          <w:rFonts w:ascii="Times New Roman" w:eastAsia="Times New Roman" w:hAnsi="Times New Roman" w:cs="Times New Roman"/>
          <w:bCs/>
          <w:kern w:val="1"/>
          <w:sz w:val="24"/>
          <w:szCs w:val="24"/>
          <w:lang w:eastAsia="ar-SA"/>
        </w:rPr>
        <w:t xml:space="preserve">» в </w:t>
      </w:r>
      <w:r>
        <w:rPr>
          <w:rFonts w:ascii="Times New Roman" w:eastAsia="Times New Roman" w:hAnsi="Times New Roman" w:cs="Times New Roman"/>
          <w:bCs/>
          <w:kern w:val="1"/>
          <w:sz w:val="24"/>
          <w:szCs w:val="24"/>
          <w:lang w:eastAsia="ar-SA"/>
        </w:rPr>
        <w:t>5-9 классах</w:t>
      </w:r>
      <w:r w:rsidRPr="00071593">
        <w:rPr>
          <w:rFonts w:ascii="Times New Roman" w:eastAsia="Times New Roman" w:hAnsi="Times New Roman" w:cs="Times New Roman"/>
          <w:bCs/>
          <w:kern w:val="1"/>
          <w:sz w:val="24"/>
          <w:szCs w:val="24"/>
          <w:lang w:eastAsia="ar-SA"/>
        </w:rPr>
        <w:t xml:space="preserve"> </w:t>
      </w:r>
      <w:proofErr w:type="gramStart"/>
      <w:r w:rsidRPr="00071593">
        <w:rPr>
          <w:rFonts w:ascii="Times New Roman" w:eastAsia="Times New Roman" w:hAnsi="Times New Roman" w:cs="Times New Roman"/>
          <w:bCs/>
          <w:kern w:val="1"/>
          <w:sz w:val="24"/>
          <w:szCs w:val="24"/>
          <w:lang w:eastAsia="ar-SA"/>
        </w:rPr>
        <w:t>выделяется</w:t>
      </w:r>
      <w:r w:rsidR="00370DEB">
        <w:rPr>
          <w:rFonts w:ascii="Times New Roman" w:eastAsia="Times New Roman" w:hAnsi="Times New Roman" w:cs="Times New Roman"/>
          <w:bCs/>
          <w:kern w:val="1"/>
          <w:sz w:val="24"/>
          <w:szCs w:val="24"/>
          <w:lang w:eastAsia="ar-SA"/>
        </w:rPr>
        <w:t>:</w:t>
      </w:r>
      <w:r w:rsidRPr="00071593">
        <w:rPr>
          <w:rFonts w:ascii="Times New Roman" w:eastAsia="Times New Roman" w:hAnsi="Times New Roman" w:cs="Times New Roman"/>
          <w:bCs/>
          <w:kern w:val="1"/>
          <w:sz w:val="24"/>
          <w:szCs w:val="24"/>
          <w:lang w:eastAsia="ar-SA"/>
        </w:rPr>
        <w:t xml:space="preserve">  </w:t>
      </w:r>
      <w:r w:rsidR="00370DEB">
        <w:rPr>
          <w:rFonts w:ascii="Times New Roman" w:eastAsia="Times New Roman" w:hAnsi="Times New Roman" w:cs="Times New Roman"/>
          <w:color w:val="0D0D0D"/>
          <w:kern w:val="1"/>
          <w:sz w:val="24"/>
          <w:szCs w:val="24"/>
          <w:lang w:eastAsia="ar-SA"/>
        </w:rPr>
        <w:t xml:space="preserve"> </w:t>
      </w:r>
      <w:proofErr w:type="gramEnd"/>
      <w:r w:rsidR="00370DEB">
        <w:rPr>
          <w:rFonts w:ascii="Times New Roman" w:eastAsia="Times New Roman" w:hAnsi="Times New Roman" w:cs="Times New Roman"/>
          <w:color w:val="0D0D0D"/>
          <w:kern w:val="1"/>
          <w:sz w:val="24"/>
          <w:szCs w:val="24"/>
          <w:lang w:eastAsia="ar-SA"/>
        </w:rPr>
        <w:t>5 класс – 0,25</w:t>
      </w:r>
      <w:r>
        <w:rPr>
          <w:rFonts w:ascii="Times New Roman" w:eastAsia="Times New Roman" w:hAnsi="Times New Roman" w:cs="Times New Roman"/>
          <w:color w:val="0D0D0D"/>
          <w:kern w:val="1"/>
          <w:sz w:val="24"/>
          <w:szCs w:val="24"/>
          <w:lang w:eastAsia="ar-SA"/>
        </w:rPr>
        <w:t xml:space="preserve"> час</w:t>
      </w:r>
      <w:r w:rsidR="00370DEB">
        <w:rPr>
          <w:rFonts w:ascii="Times New Roman" w:eastAsia="Times New Roman" w:hAnsi="Times New Roman" w:cs="Times New Roman"/>
          <w:color w:val="0D0D0D"/>
          <w:kern w:val="1"/>
          <w:sz w:val="24"/>
          <w:szCs w:val="24"/>
          <w:lang w:eastAsia="ar-SA"/>
        </w:rPr>
        <w:t>а</w:t>
      </w:r>
      <w:r>
        <w:rPr>
          <w:rFonts w:ascii="Times New Roman" w:eastAsia="Times New Roman" w:hAnsi="Times New Roman" w:cs="Times New Roman"/>
          <w:color w:val="0D0D0D"/>
          <w:kern w:val="1"/>
          <w:sz w:val="24"/>
          <w:szCs w:val="24"/>
          <w:lang w:eastAsia="ar-SA"/>
        </w:rPr>
        <w:t xml:space="preserve">  в неделю </w:t>
      </w:r>
      <w:r w:rsidR="00370DEB">
        <w:rPr>
          <w:rFonts w:ascii="Times New Roman" w:eastAsia="Times New Roman" w:hAnsi="Times New Roman" w:cs="Times New Roman"/>
          <w:color w:val="0D0D0D"/>
          <w:kern w:val="1"/>
          <w:sz w:val="24"/>
          <w:szCs w:val="24"/>
          <w:lang w:eastAsia="ar-SA"/>
        </w:rPr>
        <w:t>( 34 недели</w:t>
      </w:r>
      <w:r w:rsidR="00370DEB">
        <w:rPr>
          <w:rFonts w:ascii="Times New Roman" w:eastAsia="Times New Roman" w:hAnsi="Times New Roman" w:cs="Times New Roman"/>
          <w:color w:val="0D0D0D"/>
          <w:kern w:val="1"/>
          <w:sz w:val="24"/>
          <w:szCs w:val="24"/>
          <w:lang w:eastAsia="ar-SA"/>
        </w:rPr>
        <w:t>),</w:t>
      </w:r>
      <w:r>
        <w:rPr>
          <w:rFonts w:ascii="Times New Roman" w:eastAsia="Times New Roman" w:hAnsi="Times New Roman" w:cs="Times New Roman"/>
          <w:color w:val="0D0D0D"/>
          <w:kern w:val="1"/>
          <w:sz w:val="24"/>
          <w:szCs w:val="24"/>
          <w:lang w:eastAsia="ar-SA"/>
        </w:rPr>
        <w:t>6</w:t>
      </w:r>
      <w:r w:rsidRPr="00071593">
        <w:rPr>
          <w:rFonts w:ascii="Times New Roman" w:eastAsia="Times New Roman" w:hAnsi="Times New Roman" w:cs="Times New Roman"/>
          <w:color w:val="0D0D0D"/>
          <w:kern w:val="1"/>
          <w:sz w:val="24"/>
          <w:szCs w:val="24"/>
          <w:lang w:eastAsia="ar-SA"/>
        </w:rPr>
        <w:t xml:space="preserve">класс – </w:t>
      </w:r>
      <w:r w:rsidR="00370DEB">
        <w:rPr>
          <w:rFonts w:ascii="Times New Roman" w:eastAsia="Times New Roman" w:hAnsi="Times New Roman" w:cs="Times New Roman"/>
          <w:color w:val="0D0D0D"/>
          <w:kern w:val="1"/>
          <w:sz w:val="24"/>
          <w:szCs w:val="24"/>
          <w:lang w:eastAsia="ar-SA"/>
        </w:rPr>
        <w:t xml:space="preserve">0,25 часа  </w:t>
      </w:r>
      <w:r w:rsidRPr="00071593">
        <w:rPr>
          <w:rFonts w:ascii="Times New Roman" w:eastAsia="Times New Roman" w:hAnsi="Times New Roman" w:cs="Times New Roman"/>
          <w:color w:val="0D0D0D"/>
          <w:kern w:val="1"/>
          <w:sz w:val="24"/>
          <w:szCs w:val="24"/>
          <w:lang w:eastAsia="ar-SA"/>
        </w:rPr>
        <w:t xml:space="preserve">в неделю </w:t>
      </w:r>
      <w:r w:rsidR="00370DEB">
        <w:rPr>
          <w:rFonts w:ascii="Times New Roman" w:eastAsia="Times New Roman" w:hAnsi="Times New Roman" w:cs="Times New Roman"/>
          <w:color w:val="0D0D0D"/>
          <w:kern w:val="1"/>
          <w:sz w:val="24"/>
          <w:szCs w:val="24"/>
          <w:lang w:eastAsia="ar-SA"/>
        </w:rPr>
        <w:t>( 34 недели</w:t>
      </w:r>
      <w:r w:rsidR="00370DEB">
        <w:rPr>
          <w:rFonts w:ascii="Times New Roman" w:eastAsia="Times New Roman" w:hAnsi="Times New Roman" w:cs="Times New Roman"/>
          <w:color w:val="0D0D0D"/>
          <w:kern w:val="1"/>
          <w:sz w:val="24"/>
          <w:szCs w:val="24"/>
          <w:lang w:eastAsia="ar-SA"/>
        </w:rPr>
        <w:t>),</w:t>
      </w:r>
      <w:r>
        <w:rPr>
          <w:rFonts w:ascii="Times New Roman" w:eastAsia="Times New Roman" w:hAnsi="Times New Roman" w:cs="Times New Roman"/>
          <w:color w:val="0D0D0D"/>
          <w:kern w:val="1"/>
          <w:sz w:val="24"/>
          <w:szCs w:val="24"/>
          <w:lang w:eastAsia="ar-SA"/>
        </w:rPr>
        <w:t>7</w:t>
      </w:r>
      <w:r w:rsidRPr="00071593">
        <w:rPr>
          <w:rFonts w:ascii="Times New Roman" w:eastAsia="Times New Roman" w:hAnsi="Times New Roman" w:cs="Times New Roman"/>
          <w:color w:val="0D0D0D"/>
          <w:kern w:val="1"/>
          <w:sz w:val="24"/>
          <w:szCs w:val="24"/>
          <w:lang w:eastAsia="ar-SA"/>
        </w:rPr>
        <w:t xml:space="preserve"> клас</w:t>
      </w:r>
      <w:r w:rsidR="00370DEB">
        <w:rPr>
          <w:rFonts w:ascii="Times New Roman" w:eastAsia="Times New Roman" w:hAnsi="Times New Roman" w:cs="Times New Roman"/>
          <w:color w:val="0D0D0D"/>
          <w:kern w:val="1"/>
          <w:sz w:val="24"/>
          <w:szCs w:val="24"/>
          <w:lang w:eastAsia="ar-SA"/>
        </w:rPr>
        <w:t xml:space="preserve">с – </w:t>
      </w:r>
      <w:r w:rsidR="00370DEB">
        <w:rPr>
          <w:rFonts w:ascii="Times New Roman" w:eastAsia="Times New Roman" w:hAnsi="Times New Roman" w:cs="Times New Roman"/>
          <w:color w:val="0D0D0D"/>
          <w:kern w:val="1"/>
          <w:sz w:val="24"/>
          <w:szCs w:val="24"/>
          <w:lang w:eastAsia="ar-SA"/>
        </w:rPr>
        <w:t xml:space="preserve">0,25 часа  </w:t>
      </w:r>
      <w:r w:rsidR="00370DEB">
        <w:rPr>
          <w:rFonts w:ascii="Times New Roman" w:eastAsia="Times New Roman" w:hAnsi="Times New Roman" w:cs="Times New Roman"/>
          <w:color w:val="0D0D0D"/>
          <w:kern w:val="1"/>
          <w:sz w:val="24"/>
          <w:szCs w:val="24"/>
          <w:lang w:eastAsia="ar-SA"/>
        </w:rPr>
        <w:t>в неделю ( 34 недели).</w:t>
      </w:r>
    </w:p>
    <w:p w:rsidR="00071593" w:rsidRPr="00071593" w:rsidRDefault="00071593" w:rsidP="00071593">
      <w:pPr>
        <w:tabs>
          <w:tab w:val="left" w:pos="3355"/>
        </w:tabs>
        <w:spacing w:after="0" w:line="240" w:lineRule="auto"/>
        <w:ind w:firstLine="709"/>
        <w:jc w:val="center"/>
        <w:rPr>
          <w:rFonts w:ascii="Times New Roman" w:eastAsia="Calibri" w:hAnsi="Times New Roman" w:cs="Times New Roman"/>
          <w:sz w:val="24"/>
          <w:szCs w:val="24"/>
        </w:rPr>
      </w:pPr>
    </w:p>
    <w:p w:rsidR="00071593" w:rsidRPr="00071593" w:rsidRDefault="00071593" w:rsidP="00071593">
      <w:pPr>
        <w:tabs>
          <w:tab w:val="left" w:pos="3355"/>
        </w:tabs>
        <w:spacing w:after="0" w:line="240" w:lineRule="auto"/>
        <w:ind w:firstLine="709"/>
        <w:jc w:val="center"/>
        <w:rPr>
          <w:rFonts w:ascii="Times New Roman" w:eastAsia="Calibri" w:hAnsi="Times New Roman" w:cs="Times New Roman"/>
          <w:b/>
          <w:sz w:val="24"/>
          <w:szCs w:val="24"/>
        </w:rPr>
      </w:pPr>
    </w:p>
    <w:p w:rsidR="00071593" w:rsidRPr="00071593" w:rsidRDefault="00071593" w:rsidP="00071593">
      <w:pPr>
        <w:suppressAutoHyphens/>
        <w:spacing w:after="0" w:line="240" w:lineRule="auto"/>
        <w:ind w:firstLine="709"/>
        <w:jc w:val="center"/>
        <w:rPr>
          <w:rFonts w:ascii="Times New Roman" w:eastAsia="Times New Roman" w:hAnsi="Times New Roman" w:cs="Times New Roman"/>
          <w:b/>
          <w:sz w:val="24"/>
          <w:szCs w:val="24"/>
          <w:lang w:eastAsia="ar-SA"/>
        </w:rPr>
      </w:pPr>
      <w:r w:rsidRPr="00071593">
        <w:rPr>
          <w:rFonts w:ascii="Times New Roman" w:eastAsia="Times New Roman" w:hAnsi="Times New Roman" w:cs="Times New Roman"/>
          <w:b/>
          <w:sz w:val="24"/>
          <w:szCs w:val="24"/>
          <w:lang w:val="en-US" w:eastAsia="ar-SA"/>
        </w:rPr>
        <w:t>IV</w:t>
      </w:r>
      <w:r w:rsidRPr="00071593">
        <w:rPr>
          <w:rFonts w:ascii="Times New Roman" w:eastAsia="Times New Roman" w:hAnsi="Times New Roman" w:cs="Times New Roman"/>
          <w:b/>
          <w:sz w:val="24"/>
          <w:szCs w:val="24"/>
          <w:lang w:eastAsia="ar-SA"/>
        </w:rPr>
        <w:t xml:space="preserve">. Личностные и предметные результаты </w:t>
      </w:r>
    </w:p>
    <w:p w:rsidR="00071593" w:rsidRPr="00071593" w:rsidRDefault="00071593" w:rsidP="00071593">
      <w:pPr>
        <w:suppressAutoHyphens/>
        <w:spacing w:after="0" w:line="240" w:lineRule="auto"/>
        <w:ind w:firstLine="709"/>
        <w:jc w:val="both"/>
        <w:rPr>
          <w:rFonts w:ascii="Times New Roman" w:eastAsia="Times New Roman" w:hAnsi="Times New Roman" w:cs="Times New Roman"/>
          <w:sz w:val="24"/>
          <w:szCs w:val="24"/>
          <w:lang w:eastAsia="ar-SA"/>
        </w:rPr>
      </w:pPr>
    </w:p>
    <w:p w:rsidR="00071593" w:rsidRPr="00071593" w:rsidRDefault="00071593" w:rsidP="0007159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71593">
        <w:rPr>
          <w:rFonts w:ascii="Times New Roman" w:eastAsia="Times New Roman" w:hAnsi="Times New Roman" w:cs="Times New Roman"/>
          <w:b/>
          <w:bCs/>
          <w:color w:val="000000"/>
          <w:sz w:val="24"/>
          <w:szCs w:val="24"/>
          <w:lang w:eastAsia="ru-RU"/>
        </w:rPr>
        <w:t>Личностные</w:t>
      </w:r>
      <w:r w:rsidRPr="00071593">
        <w:rPr>
          <w:rFonts w:ascii="Times New Roman" w:eastAsia="Times New Roman" w:hAnsi="Times New Roman" w:cs="Times New Roman"/>
          <w:color w:val="000000"/>
          <w:sz w:val="24"/>
          <w:szCs w:val="24"/>
          <w:lang w:eastAsia="ru-RU"/>
        </w:rPr>
        <w:t> результаты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071593" w:rsidRPr="00071593" w:rsidRDefault="00071593" w:rsidP="0007159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71593">
        <w:rPr>
          <w:rFonts w:ascii="Times New Roman" w:eastAsia="Times New Roman" w:hAnsi="Times New Roman" w:cs="Times New Roman"/>
          <w:color w:val="000000"/>
          <w:sz w:val="24"/>
          <w:szCs w:val="24"/>
          <w:lang w:eastAsia="ru-RU"/>
        </w:rPr>
        <w:t>-чувство гордости за культуру и искусство Родины, своего народа;</w:t>
      </w:r>
    </w:p>
    <w:p w:rsidR="00071593" w:rsidRPr="00071593" w:rsidRDefault="00071593" w:rsidP="0007159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71593">
        <w:rPr>
          <w:rFonts w:ascii="Times New Roman" w:eastAsia="Times New Roman" w:hAnsi="Times New Roman" w:cs="Times New Roman"/>
          <w:color w:val="000000"/>
          <w:sz w:val="24"/>
          <w:szCs w:val="24"/>
          <w:lang w:eastAsia="ru-RU"/>
        </w:rPr>
        <w:t>-уважительное отношение к культуре и искусству других народов нашей страны и мира в целом;</w:t>
      </w:r>
    </w:p>
    <w:p w:rsidR="00071593" w:rsidRPr="00071593" w:rsidRDefault="00071593" w:rsidP="0007159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71593">
        <w:rPr>
          <w:rFonts w:ascii="Times New Roman" w:eastAsia="Times New Roman" w:hAnsi="Times New Roman" w:cs="Times New Roman"/>
          <w:color w:val="000000"/>
          <w:sz w:val="24"/>
          <w:szCs w:val="24"/>
          <w:lang w:eastAsia="ru-RU"/>
        </w:rPr>
        <w:t xml:space="preserve">-понимание особой роли культуры </w:t>
      </w:r>
      <w:proofErr w:type="gramStart"/>
      <w:r w:rsidRPr="00071593">
        <w:rPr>
          <w:rFonts w:ascii="Times New Roman" w:eastAsia="Times New Roman" w:hAnsi="Times New Roman" w:cs="Times New Roman"/>
          <w:color w:val="000000"/>
          <w:sz w:val="24"/>
          <w:szCs w:val="24"/>
          <w:lang w:eastAsia="ru-RU"/>
        </w:rPr>
        <w:t>и  искусства</w:t>
      </w:r>
      <w:proofErr w:type="gramEnd"/>
      <w:r w:rsidRPr="00071593">
        <w:rPr>
          <w:rFonts w:ascii="Times New Roman" w:eastAsia="Times New Roman" w:hAnsi="Times New Roman" w:cs="Times New Roman"/>
          <w:color w:val="000000"/>
          <w:sz w:val="24"/>
          <w:szCs w:val="24"/>
          <w:lang w:eastAsia="ru-RU"/>
        </w:rPr>
        <w:t xml:space="preserve"> в жизни общества и каждого отдельного человека;</w:t>
      </w:r>
    </w:p>
    <w:p w:rsidR="00071593" w:rsidRPr="00071593" w:rsidRDefault="00071593" w:rsidP="0007159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71593">
        <w:rPr>
          <w:rFonts w:ascii="Times New Roman" w:eastAsia="Times New Roman" w:hAnsi="Times New Roman" w:cs="Times New Roman"/>
          <w:color w:val="000000"/>
          <w:sz w:val="24"/>
          <w:szCs w:val="24"/>
          <w:lang w:eastAsia="ru-RU"/>
        </w:rPr>
        <w:t>-</w:t>
      </w:r>
      <w:proofErr w:type="spellStart"/>
      <w:r w:rsidRPr="00071593">
        <w:rPr>
          <w:rFonts w:ascii="Times New Roman" w:eastAsia="Times New Roman" w:hAnsi="Times New Roman" w:cs="Times New Roman"/>
          <w:color w:val="000000"/>
          <w:sz w:val="24"/>
          <w:szCs w:val="24"/>
          <w:lang w:eastAsia="ru-RU"/>
        </w:rPr>
        <w:t>сформированность</w:t>
      </w:r>
      <w:proofErr w:type="spellEnd"/>
      <w:r w:rsidRPr="00071593">
        <w:rPr>
          <w:rFonts w:ascii="Times New Roman" w:eastAsia="Times New Roman" w:hAnsi="Times New Roman" w:cs="Times New Roman"/>
          <w:color w:val="000000"/>
          <w:sz w:val="24"/>
          <w:szCs w:val="24"/>
          <w:lang w:eastAsia="ru-RU"/>
        </w:rPr>
        <w:t xml:space="preserve"> эстетических чувств, художественно-творческого мышления, наблюдательности и фантазии;</w:t>
      </w:r>
    </w:p>
    <w:p w:rsidR="00071593" w:rsidRPr="00071593" w:rsidRDefault="00071593" w:rsidP="0007159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71593">
        <w:rPr>
          <w:rFonts w:ascii="Times New Roman" w:eastAsia="Times New Roman" w:hAnsi="Times New Roman" w:cs="Times New Roman"/>
          <w:color w:val="000000"/>
          <w:sz w:val="24"/>
          <w:szCs w:val="24"/>
          <w:lang w:eastAsia="ru-RU"/>
        </w:rPr>
        <w:t>-</w:t>
      </w:r>
      <w:proofErr w:type="spellStart"/>
      <w:r w:rsidRPr="00071593">
        <w:rPr>
          <w:rFonts w:ascii="Times New Roman" w:eastAsia="Times New Roman" w:hAnsi="Times New Roman" w:cs="Times New Roman"/>
          <w:color w:val="000000"/>
          <w:sz w:val="24"/>
          <w:szCs w:val="24"/>
          <w:lang w:eastAsia="ru-RU"/>
        </w:rPr>
        <w:t>сформированность</w:t>
      </w:r>
      <w:proofErr w:type="spellEnd"/>
      <w:r w:rsidRPr="00071593">
        <w:rPr>
          <w:rFonts w:ascii="Times New Roman" w:eastAsia="Times New Roman" w:hAnsi="Times New Roman" w:cs="Times New Roman"/>
          <w:color w:val="000000"/>
          <w:sz w:val="24"/>
          <w:szCs w:val="24"/>
          <w:lang w:eastAsia="ru-RU"/>
        </w:rPr>
        <w:t xml:space="preserve"> эстетических потребностей — потребностей в общении с искусством, природой, потребностей в </w:t>
      </w:r>
      <w:proofErr w:type="gramStart"/>
      <w:r w:rsidRPr="00071593">
        <w:rPr>
          <w:rFonts w:ascii="Times New Roman" w:eastAsia="Times New Roman" w:hAnsi="Times New Roman" w:cs="Times New Roman"/>
          <w:color w:val="000000"/>
          <w:sz w:val="24"/>
          <w:szCs w:val="24"/>
          <w:lang w:eastAsia="ru-RU"/>
        </w:rPr>
        <w:t>творческом  отношении</w:t>
      </w:r>
      <w:proofErr w:type="gramEnd"/>
      <w:r w:rsidRPr="00071593">
        <w:rPr>
          <w:rFonts w:ascii="Times New Roman" w:eastAsia="Times New Roman" w:hAnsi="Times New Roman" w:cs="Times New Roman"/>
          <w:color w:val="000000"/>
          <w:sz w:val="24"/>
          <w:szCs w:val="24"/>
          <w:lang w:eastAsia="ru-RU"/>
        </w:rPr>
        <w:t xml:space="preserve"> к окружающему миру, потребностей в самостоятельной практической творческой деятельности;</w:t>
      </w:r>
    </w:p>
    <w:p w:rsidR="00071593" w:rsidRPr="00071593" w:rsidRDefault="00071593" w:rsidP="0007159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71593">
        <w:rPr>
          <w:rFonts w:ascii="Times New Roman" w:eastAsia="Times New Roman" w:hAnsi="Times New Roman" w:cs="Times New Roman"/>
          <w:color w:val="000000"/>
          <w:sz w:val="24"/>
          <w:szCs w:val="24"/>
          <w:lang w:eastAsia="ru-RU"/>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071593" w:rsidRPr="00071593" w:rsidRDefault="00071593" w:rsidP="0007159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71593">
        <w:rPr>
          <w:rFonts w:ascii="Times New Roman" w:eastAsia="Times New Roman" w:hAnsi="Times New Roman" w:cs="Times New Roman"/>
          <w:color w:val="000000"/>
          <w:sz w:val="24"/>
          <w:szCs w:val="24"/>
          <w:lang w:eastAsia="ru-RU"/>
        </w:rPr>
        <w:t>-умение сотрудничать с товарищами в процессе совместной деятельности, соотносить свою часть работы с общим замыслом;</w:t>
      </w:r>
    </w:p>
    <w:p w:rsidR="00071593" w:rsidRPr="00071593" w:rsidRDefault="00071593" w:rsidP="0007159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71593">
        <w:rPr>
          <w:rFonts w:ascii="Times New Roman" w:eastAsia="Times New Roman" w:hAnsi="Times New Roman" w:cs="Times New Roman"/>
          <w:color w:val="000000"/>
          <w:sz w:val="24"/>
          <w:szCs w:val="24"/>
          <w:lang w:eastAsia="ru-RU"/>
        </w:rPr>
        <w:t xml:space="preserve">-умение обсуждать и анализировать </w:t>
      </w:r>
      <w:proofErr w:type="gramStart"/>
      <w:r w:rsidRPr="00071593">
        <w:rPr>
          <w:rFonts w:ascii="Times New Roman" w:eastAsia="Times New Roman" w:hAnsi="Times New Roman" w:cs="Times New Roman"/>
          <w:color w:val="000000"/>
          <w:sz w:val="24"/>
          <w:szCs w:val="24"/>
          <w:lang w:eastAsia="ru-RU"/>
        </w:rPr>
        <w:t>собственную  художественную</w:t>
      </w:r>
      <w:proofErr w:type="gramEnd"/>
      <w:r w:rsidRPr="00071593">
        <w:rPr>
          <w:rFonts w:ascii="Times New Roman" w:eastAsia="Times New Roman" w:hAnsi="Times New Roman" w:cs="Times New Roman"/>
          <w:color w:val="000000"/>
          <w:sz w:val="24"/>
          <w:szCs w:val="24"/>
          <w:lang w:eastAsia="ru-RU"/>
        </w:rPr>
        <w:t xml:space="preserve"> деятельность  и работу одноклассников с позиций творческих задач данной темы, с точки зрения содержания и средств его выражения.</w:t>
      </w:r>
    </w:p>
    <w:p w:rsidR="00071593" w:rsidRPr="00071593" w:rsidRDefault="00071593" w:rsidP="00071593">
      <w:pPr>
        <w:shd w:val="clear" w:color="auto" w:fill="FFFFFF"/>
        <w:spacing w:after="0" w:line="240" w:lineRule="auto"/>
        <w:ind w:firstLine="709"/>
        <w:rPr>
          <w:rFonts w:ascii="Times New Roman" w:eastAsia="Times New Roman" w:hAnsi="Times New Roman" w:cs="Times New Roman"/>
          <w:color w:val="000000"/>
          <w:sz w:val="24"/>
          <w:szCs w:val="24"/>
          <w:lang w:eastAsia="ru-RU"/>
        </w:rPr>
      </w:pPr>
      <w:proofErr w:type="spellStart"/>
      <w:r w:rsidRPr="00071593">
        <w:rPr>
          <w:rFonts w:ascii="Times New Roman" w:eastAsia="Times New Roman" w:hAnsi="Times New Roman" w:cs="Times New Roman"/>
          <w:b/>
          <w:bCs/>
          <w:color w:val="000000"/>
          <w:sz w:val="24"/>
          <w:szCs w:val="24"/>
          <w:lang w:eastAsia="ru-RU"/>
        </w:rPr>
        <w:t>Метапредметные</w:t>
      </w:r>
      <w:proofErr w:type="spellEnd"/>
      <w:r w:rsidRPr="00071593">
        <w:rPr>
          <w:rFonts w:ascii="Times New Roman" w:eastAsia="Times New Roman" w:hAnsi="Times New Roman" w:cs="Times New Roman"/>
          <w:b/>
          <w:bCs/>
          <w:color w:val="000000"/>
          <w:sz w:val="24"/>
          <w:szCs w:val="24"/>
          <w:lang w:eastAsia="ru-RU"/>
        </w:rPr>
        <w:t> </w:t>
      </w:r>
      <w:r w:rsidRPr="00071593">
        <w:rPr>
          <w:rFonts w:ascii="Times New Roman" w:eastAsia="Times New Roman" w:hAnsi="Times New Roman" w:cs="Times New Roman"/>
          <w:color w:val="000000"/>
          <w:sz w:val="24"/>
          <w:szCs w:val="24"/>
          <w:lang w:eastAsia="ru-RU"/>
        </w:rPr>
        <w:t xml:space="preserve">результаты характеризуют уровень </w:t>
      </w:r>
      <w:proofErr w:type="spellStart"/>
      <w:proofErr w:type="gramStart"/>
      <w:r w:rsidRPr="00071593">
        <w:rPr>
          <w:rFonts w:ascii="Times New Roman" w:eastAsia="Times New Roman" w:hAnsi="Times New Roman" w:cs="Times New Roman"/>
          <w:color w:val="000000"/>
          <w:sz w:val="24"/>
          <w:szCs w:val="24"/>
          <w:lang w:eastAsia="ru-RU"/>
        </w:rPr>
        <w:t>сформированности</w:t>
      </w:r>
      <w:proofErr w:type="spellEnd"/>
      <w:r w:rsidRPr="00071593">
        <w:rPr>
          <w:rFonts w:ascii="Times New Roman" w:eastAsia="Times New Roman" w:hAnsi="Times New Roman" w:cs="Times New Roman"/>
          <w:color w:val="000000"/>
          <w:sz w:val="24"/>
          <w:szCs w:val="24"/>
          <w:lang w:eastAsia="ru-RU"/>
        </w:rPr>
        <w:t xml:space="preserve">  универсальных</w:t>
      </w:r>
      <w:proofErr w:type="gramEnd"/>
      <w:r w:rsidRPr="00071593">
        <w:rPr>
          <w:rFonts w:ascii="Times New Roman" w:eastAsia="Times New Roman" w:hAnsi="Times New Roman" w:cs="Times New Roman"/>
          <w:color w:val="000000"/>
          <w:sz w:val="24"/>
          <w:szCs w:val="24"/>
          <w:lang w:eastAsia="ru-RU"/>
        </w:rPr>
        <w:t xml:space="preserve"> способностей учащихся, проявляющихся в познавательной и практической творческой деятельности:</w:t>
      </w:r>
    </w:p>
    <w:p w:rsidR="00071593" w:rsidRPr="00071593" w:rsidRDefault="00071593" w:rsidP="0007159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71593">
        <w:rPr>
          <w:rFonts w:ascii="Times New Roman" w:eastAsia="Times New Roman" w:hAnsi="Times New Roman" w:cs="Times New Roman"/>
          <w:color w:val="000000"/>
          <w:sz w:val="24"/>
          <w:szCs w:val="24"/>
          <w:lang w:eastAsia="ru-RU"/>
        </w:rPr>
        <w:t>-овладение умением творческого видения с позиций художника, т.е. умением сравнивать, анализировать, выделять главное, обобщать;</w:t>
      </w:r>
    </w:p>
    <w:p w:rsidR="00071593" w:rsidRPr="00071593" w:rsidRDefault="00071593" w:rsidP="0007159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71593">
        <w:rPr>
          <w:rFonts w:ascii="Times New Roman" w:eastAsia="Times New Roman" w:hAnsi="Times New Roman" w:cs="Times New Roman"/>
          <w:color w:val="000000"/>
          <w:sz w:val="24"/>
          <w:szCs w:val="24"/>
          <w:lang w:eastAsia="ru-RU"/>
        </w:rPr>
        <w:t>-овладение умением вести диалог, распределять функции и роли в процессе выполнения коллективной творческой работы;</w:t>
      </w:r>
    </w:p>
    <w:p w:rsidR="00071593" w:rsidRPr="00071593" w:rsidRDefault="00071593" w:rsidP="0007159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71593">
        <w:rPr>
          <w:rFonts w:ascii="Times New Roman" w:eastAsia="Times New Roman" w:hAnsi="Times New Roman" w:cs="Times New Roman"/>
          <w:color w:val="000000"/>
          <w:sz w:val="24"/>
          <w:szCs w:val="24"/>
          <w:lang w:eastAsia="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071593" w:rsidRPr="00071593" w:rsidRDefault="00071593" w:rsidP="0007159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71593">
        <w:rPr>
          <w:rFonts w:ascii="Times New Roman" w:eastAsia="Times New Roman" w:hAnsi="Times New Roman" w:cs="Times New Roman"/>
          <w:color w:val="000000"/>
          <w:sz w:val="24"/>
          <w:szCs w:val="24"/>
          <w:lang w:eastAsia="ru-RU"/>
        </w:rPr>
        <w:t>- умение рационально строить самостоятельную творческую деятельность, умение организовать место занятий;</w:t>
      </w:r>
    </w:p>
    <w:p w:rsidR="00071593" w:rsidRPr="00071593" w:rsidRDefault="00071593" w:rsidP="0007159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71593">
        <w:rPr>
          <w:rFonts w:ascii="Times New Roman" w:eastAsia="Times New Roman" w:hAnsi="Times New Roman" w:cs="Times New Roman"/>
          <w:color w:val="000000"/>
          <w:sz w:val="24"/>
          <w:szCs w:val="24"/>
          <w:lang w:eastAsia="ru-RU"/>
        </w:rPr>
        <w:t>-осознанное стремление к освоению новых знаний и умений, к достижению более высоких и оригинальных творческих результатов.</w:t>
      </w:r>
    </w:p>
    <w:p w:rsidR="00071593" w:rsidRPr="00071593" w:rsidRDefault="00071593" w:rsidP="0007159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71593">
        <w:rPr>
          <w:rFonts w:ascii="Times New Roman" w:eastAsia="Times New Roman" w:hAnsi="Times New Roman" w:cs="Times New Roman"/>
          <w:b/>
          <w:bCs/>
          <w:color w:val="000000"/>
          <w:sz w:val="24"/>
          <w:szCs w:val="24"/>
          <w:lang w:eastAsia="ru-RU"/>
        </w:rPr>
        <w:t>Предметные результаты</w:t>
      </w:r>
    </w:p>
    <w:p w:rsidR="00071593" w:rsidRPr="00071593" w:rsidRDefault="00071593" w:rsidP="00071593">
      <w:pPr>
        <w:shd w:val="clear" w:color="auto" w:fill="FFFFFF"/>
        <w:spacing w:after="0" w:line="240" w:lineRule="auto"/>
        <w:ind w:firstLine="709"/>
        <w:jc w:val="both"/>
        <w:rPr>
          <w:rFonts w:ascii="Helvetica" w:eastAsia="Times New Roman" w:hAnsi="Helvetica" w:cs="Helvetica"/>
          <w:color w:val="333333"/>
          <w:sz w:val="21"/>
          <w:szCs w:val="21"/>
          <w:lang w:eastAsia="ru-RU"/>
        </w:rPr>
      </w:pPr>
    </w:p>
    <w:p w:rsidR="00071593" w:rsidRPr="00071593" w:rsidRDefault="00071593" w:rsidP="00071593">
      <w:pPr>
        <w:autoSpaceDE w:val="0"/>
        <w:autoSpaceDN w:val="0"/>
        <w:adjustRightInd w:val="0"/>
        <w:spacing w:after="0" w:line="240" w:lineRule="auto"/>
        <w:ind w:left="446"/>
        <w:rPr>
          <w:rFonts w:ascii="Times New Roman" w:eastAsia="Times New Roman" w:hAnsi="Times New Roman" w:cs="Century Schoolbook"/>
          <w:b/>
          <w:sz w:val="26"/>
          <w:szCs w:val="26"/>
          <w:lang w:eastAsia="ru-RU"/>
        </w:rPr>
      </w:pPr>
      <w:r w:rsidRPr="00071593">
        <w:rPr>
          <w:rFonts w:ascii="Times New Roman" w:eastAsia="Times New Roman" w:hAnsi="Times New Roman" w:cs="Century Schoolbook"/>
          <w:sz w:val="26"/>
          <w:szCs w:val="26"/>
          <w:lang w:eastAsia="ru-RU"/>
        </w:rPr>
        <w:t>ПРЕДМЕТНЫЕ</w:t>
      </w:r>
    </w:p>
    <w:p w:rsidR="00071593" w:rsidRPr="00071593" w:rsidRDefault="00071593" w:rsidP="00071593">
      <w:pPr>
        <w:autoSpaceDE w:val="0"/>
        <w:autoSpaceDN w:val="0"/>
        <w:adjustRightInd w:val="0"/>
        <w:spacing w:after="0" w:line="240" w:lineRule="auto"/>
        <w:ind w:left="446"/>
        <w:rPr>
          <w:rFonts w:ascii="Times New Roman" w:eastAsia="Times New Roman" w:hAnsi="Times New Roman" w:cs="Century Schoolbook"/>
          <w:b/>
          <w:bCs/>
          <w:i/>
          <w:iCs/>
          <w:sz w:val="26"/>
          <w:szCs w:val="26"/>
          <w:lang w:eastAsia="ru-RU"/>
        </w:rPr>
      </w:pPr>
      <w:r w:rsidRPr="00071593">
        <w:rPr>
          <w:rFonts w:ascii="Times New Roman" w:eastAsia="Times New Roman" w:hAnsi="Times New Roman" w:cs="Century Schoolbook"/>
          <w:b/>
          <w:bCs/>
          <w:i/>
          <w:iCs/>
          <w:sz w:val="26"/>
          <w:szCs w:val="26"/>
          <w:lang w:eastAsia="ru-RU"/>
        </w:rPr>
        <w:t>Учащиеся научатся:</w:t>
      </w:r>
    </w:p>
    <w:p w:rsidR="00071593" w:rsidRPr="00071593" w:rsidRDefault="00071593" w:rsidP="00071593">
      <w:pPr>
        <w:tabs>
          <w:tab w:val="left" w:pos="442"/>
        </w:tabs>
        <w:autoSpaceDE w:val="0"/>
        <w:autoSpaceDN w:val="0"/>
        <w:adjustRightInd w:val="0"/>
        <w:spacing w:after="0" w:line="240" w:lineRule="auto"/>
        <w:ind w:left="442" w:hanging="442"/>
        <w:jc w:val="both"/>
        <w:rPr>
          <w:rFonts w:ascii="Times New Roman" w:eastAsia="Times New Roman" w:hAnsi="Times New Roman" w:cs="Century Schoolbook"/>
          <w:sz w:val="26"/>
          <w:szCs w:val="26"/>
          <w:lang w:eastAsia="ru-RU"/>
        </w:rPr>
      </w:pPr>
      <w:r w:rsidRPr="00071593">
        <w:rPr>
          <w:rFonts w:ascii="Times New Roman" w:eastAsia="Times New Roman" w:hAnsi="Times New Roman" w:cs="Century Schoolbook"/>
          <w:sz w:val="26"/>
          <w:szCs w:val="26"/>
          <w:vertAlign w:val="subscript"/>
          <w:lang w:eastAsia="ru-RU"/>
        </w:rPr>
        <w:t>•</w:t>
      </w:r>
      <w:r w:rsidRPr="00071593">
        <w:rPr>
          <w:rFonts w:ascii="Times New Roman" w:eastAsia="Times New Roman" w:hAnsi="Times New Roman" w:cs="Century Schoolbook"/>
          <w:sz w:val="26"/>
          <w:szCs w:val="26"/>
          <w:lang w:eastAsia="ru-RU"/>
        </w:rPr>
        <w:tab/>
        <w:t>различать основные и составные, тёплые и холодные цвета;</w:t>
      </w:r>
    </w:p>
    <w:p w:rsidR="00071593" w:rsidRPr="00071593" w:rsidRDefault="00071593" w:rsidP="00071593">
      <w:pPr>
        <w:tabs>
          <w:tab w:val="left" w:pos="442"/>
        </w:tabs>
        <w:autoSpaceDE w:val="0"/>
        <w:autoSpaceDN w:val="0"/>
        <w:adjustRightInd w:val="0"/>
        <w:spacing w:after="0" w:line="240" w:lineRule="auto"/>
        <w:ind w:left="442" w:right="10" w:hanging="442"/>
        <w:jc w:val="both"/>
        <w:rPr>
          <w:rFonts w:ascii="Times New Roman" w:eastAsia="Times New Roman" w:hAnsi="Times New Roman" w:cs="Century Schoolbook"/>
          <w:sz w:val="26"/>
          <w:szCs w:val="26"/>
          <w:lang w:eastAsia="ru-RU"/>
        </w:rPr>
      </w:pPr>
      <w:r w:rsidRPr="00071593">
        <w:rPr>
          <w:rFonts w:ascii="Times New Roman" w:eastAsia="Times New Roman" w:hAnsi="Times New Roman" w:cs="Century Schoolbook"/>
          <w:sz w:val="26"/>
          <w:szCs w:val="26"/>
          <w:vertAlign w:val="subscript"/>
          <w:lang w:eastAsia="ru-RU"/>
        </w:rPr>
        <w:t>•</w:t>
      </w:r>
      <w:r w:rsidRPr="00071593">
        <w:rPr>
          <w:rFonts w:ascii="Times New Roman" w:eastAsia="Times New Roman" w:hAnsi="Times New Roman" w:cs="Century Schoolbook"/>
          <w:sz w:val="26"/>
          <w:szCs w:val="26"/>
          <w:lang w:eastAsia="ru-RU"/>
        </w:rPr>
        <w:tab/>
        <w:t>составлять разнообразные оттенки на основе смешения цветов с белым и чёрным;</w:t>
      </w:r>
    </w:p>
    <w:p w:rsidR="00071593" w:rsidRPr="00071593" w:rsidRDefault="00071593" w:rsidP="00071593">
      <w:pPr>
        <w:tabs>
          <w:tab w:val="left" w:pos="442"/>
        </w:tabs>
        <w:autoSpaceDE w:val="0"/>
        <w:autoSpaceDN w:val="0"/>
        <w:adjustRightInd w:val="0"/>
        <w:spacing w:after="0" w:line="240" w:lineRule="auto"/>
        <w:ind w:left="442" w:right="14" w:hanging="442"/>
        <w:jc w:val="both"/>
        <w:rPr>
          <w:rFonts w:ascii="Times New Roman" w:eastAsia="Times New Roman" w:hAnsi="Times New Roman" w:cs="Century Schoolbook"/>
          <w:sz w:val="26"/>
          <w:szCs w:val="26"/>
          <w:lang w:eastAsia="ru-RU"/>
        </w:rPr>
      </w:pPr>
      <w:r w:rsidRPr="00071593">
        <w:rPr>
          <w:rFonts w:ascii="Times New Roman" w:eastAsia="Times New Roman" w:hAnsi="Times New Roman" w:cs="Century Schoolbook"/>
          <w:sz w:val="26"/>
          <w:szCs w:val="26"/>
          <w:vertAlign w:val="subscript"/>
          <w:lang w:eastAsia="ru-RU"/>
        </w:rPr>
        <w:t>•</w:t>
      </w:r>
      <w:r w:rsidRPr="00071593">
        <w:rPr>
          <w:rFonts w:ascii="Times New Roman" w:eastAsia="Times New Roman" w:hAnsi="Times New Roman" w:cs="Century Schoolbook"/>
          <w:sz w:val="26"/>
          <w:szCs w:val="26"/>
          <w:lang w:eastAsia="ru-RU"/>
        </w:rPr>
        <w:tab/>
        <w:t>определять (узнавать) произведения традиционных на</w:t>
      </w:r>
      <w:r w:rsidRPr="00071593">
        <w:rPr>
          <w:rFonts w:ascii="Times New Roman" w:eastAsia="Times New Roman" w:hAnsi="Times New Roman" w:cs="Century Schoolbook"/>
          <w:sz w:val="26"/>
          <w:szCs w:val="26"/>
          <w:lang w:eastAsia="ru-RU"/>
        </w:rPr>
        <w:softHyphen/>
        <w:t xml:space="preserve">родных художественных </w:t>
      </w:r>
      <w:proofErr w:type="gramStart"/>
      <w:r w:rsidRPr="00071593">
        <w:rPr>
          <w:rFonts w:ascii="Times New Roman" w:eastAsia="Times New Roman" w:hAnsi="Times New Roman" w:cs="Century Schoolbook"/>
          <w:sz w:val="26"/>
          <w:szCs w:val="26"/>
          <w:lang w:eastAsia="ru-RU"/>
        </w:rPr>
        <w:t>промыслов ;</w:t>
      </w:r>
      <w:proofErr w:type="gramEnd"/>
    </w:p>
    <w:p w:rsidR="00071593" w:rsidRPr="00071593" w:rsidRDefault="00071593" w:rsidP="00071593">
      <w:pPr>
        <w:tabs>
          <w:tab w:val="left" w:pos="442"/>
        </w:tabs>
        <w:autoSpaceDE w:val="0"/>
        <w:autoSpaceDN w:val="0"/>
        <w:adjustRightInd w:val="0"/>
        <w:spacing w:after="0" w:line="240" w:lineRule="auto"/>
        <w:ind w:left="442" w:right="5" w:hanging="442"/>
        <w:jc w:val="both"/>
        <w:rPr>
          <w:rFonts w:ascii="Times New Roman" w:eastAsia="Times New Roman" w:hAnsi="Times New Roman" w:cs="Century Schoolbook"/>
          <w:sz w:val="26"/>
          <w:szCs w:val="26"/>
          <w:lang w:eastAsia="ru-RU"/>
        </w:rPr>
      </w:pPr>
      <w:r w:rsidRPr="00071593">
        <w:rPr>
          <w:rFonts w:ascii="Times New Roman" w:eastAsia="Times New Roman" w:hAnsi="Times New Roman" w:cs="Century Schoolbook"/>
          <w:sz w:val="26"/>
          <w:szCs w:val="26"/>
          <w:vertAlign w:val="subscript"/>
          <w:lang w:eastAsia="ru-RU"/>
        </w:rPr>
        <w:t>•</w:t>
      </w:r>
      <w:r w:rsidRPr="00071593">
        <w:rPr>
          <w:rFonts w:ascii="Times New Roman" w:eastAsia="Times New Roman" w:hAnsi="Times New Roman" w:cs="Century Schoolbook"/>
          <w:sz w:val="26"/>
          <w:szCs w:val="26"/>
          <w:lang w:eastAsia="ru-RU"/>
        </w:rPr>
        <w:tab/>
        <w:t>передавать в композиции сюжет и смысловую связь между объектами;</w:t>
      </w:r>
    </w:p>
    <w:p w:rsidR="00071593" w:rsidRPr="00071593" w:rsidRDefault="00071593" w:rsidP="00071593">
      <w:pPr>
        <w:tabs>
          <w:tab w:val="left" w:pos="442"/>
        </w:tabs>
        <w:autoSpaceDE w:val="0"/>
        <w:autoSpaceDN w:val="0"/>
        <w:adjustRightInd w:val="0"/>
        <w:spacing w:after="0" w:line="240" w:lineRule="auto"/>
        <w:ind w:left="442" w:hanging="442"/>
        <w:jc w:val="both"/>
        <w:rPr>
          <w:rFonts w:ascii="Times New Roman" w:eastAsia="Times New Roman" w:hAnsi="Times New Roman" w:cs="Century Schoolbook"/>
          <w:sz w:val="26"/>
          <w:szCs w:val="26"/>
          <w:lang w:eastAsia="ru-RU"/>
        </w:rPr>
      </w:pPr>
      <w:r w:rsidRPr="00071593">
        <w:rPr>
          <w:rFonts w:ascii="Times New Roman" w:eastAsia="Times New Roman" w:hAnsi="Times New Roman" w:cs="Century Schoolbook"/>
          <w:sz w:val="26"/>
          <w:szCs w:val="26"/>
          <w:vertAlign w:val="subscript"/>
          <w:lang w:eastAsia="ru-RU"/>
        </w:rPr>
        <w:lastRenderedPageBreak/>
        <w:t>•</w:t>
      </w:r>
      <w:r w:rsidRPr="00071593">
        <w:rPr>
          <w:rFonts w:ascii="Times New Roman" w:eastAsia="Times New Roman" w:hAnsi="Times New Roman" w:cs="Century Schoolbook"/>
          <w:sz w:val="26"/>
          <w:szCs w:val="26"/>
          <w:lang w:eastAsia="ru-RU"/>
        </w:rPr>
        <w:tab/>
        <w:t>подбирать цвет в соответствии с передаваемым в работе настроением;</w:t>
      </w:r>
    </w:p>
    <w:p w:rsidR="00071593" w:rsidRPr="00071593" w:rsidRDefault="00071593" w:rsidP="00071593">
      <w:pPr>
        <w:tabs>
          <w:tab w:val="left" w:pos="442"/>
        </w:tabs>
        <w:autoSpaceDE w:val="0"/>
        <w:autoSpaceDN w:val="0"/>
        <w:adjustRightInd w:val="0"/>
        <w:spacing w:after="0" w:line="240" w:lineRule="auto"/>
        <w:ind w:left="442" w:right="5" w:hanging="442"/>
        <w:jc w:val="both"/>
        <w:rPr>
          <w:rFonts w:ascii="Times New Roman" w:eastAsia="Times New Roman" w:hAnsi="Times New Roman" w:cs="Century Schoolbook"/>
          <w:sz w:val="26"/>
          <w:szCs w:val="26"/>
          <w:lang w:eastAsia="ru-RU"/>
        </w:rPr>
      </w:pPr>
      <w:r w:rsidRPr="00071593">
        <w:rPr>
          <w:rFonts w:ascii="Times New Roman" w:eastAsia="Times New Roman" w:hAnsi="Times New Roman" w:cs="Century Schoolbook"/>
          <w:sz w:val="26"/>
          <w:szCs w:val="26"/>
          <w:vertAlign w:val="subscript"/>
          <w:lang w:eastAsia="ru-RU"/>
        </w:rPr>
        <w:t>•</w:t>
      </w:r>
      <w:r w:rsidRPr="00071593">
        <w:rPr>
          <w:rFonts w:ascii="Times New Roman" w:eastAsia="Times New Roman" w:hAnsi="Times New Roman" w:cs="Century Schoolbook"/>
          <w:sz w:val="26"/>
          <w:szCs w:val="26"/>
          <w:lang w:eastAsia="ru-RU"/>
        </w:rPr>
        <w:tab/>
        <w:t>использовать в работе разнообразные художественные материалы (акварель, гуашь, графитный карандаш) и техники (</w:t>
      </w:r>
      <w:proofErr w:type="spellStart"/>
      <w:r w:rsidRPr="00071593">
        <w:rPr>
          <w:rFonts w:ascii="Times New Roman" w:eastAsia="Times New Roman" w:hAnsi="Times New Roman" w:cs="Century Schoolbook"/>
          <w:sz w:val="26"/>
          <w:szCs w:val="26"/>
          <w:lang w:eastAsia="ru-RU"/>
        </w:rPr>
        <w:t>по-сырому</w:t>
      </w:r>
      <w:proofErr w:type="spellEnd"/>
      <w:r w:rsidRPr="00071593">
        <w:rPr>
          <w:rFonts w:ascii="Times New Roman" w:eastAsia="Times New Roman" w:hAnsi="Times New Roman" w:cs="Century Schoolbook"/>
          <w:sz w:val="26"/>
          <w:szCs w:val="26"/>
          <w:lang w:eastAsia="ru-RU"/>
        </w:rPr>
        <w:t>, раздельный мазок, от пятна, сме</w:t>
      </w:r>
      <w:r w:rsidRPr="00071593">
        <w:rPr>
          <w:rFonts w:ascii="Times New Roman" w:eastAsia="Times New Roman" w:hAnsi="Times New Roman" w:cs="Century Schoolbook"/>
          <w:sz w:val="26"/>
          <w:szCs w:val="26"/>
          <w:lang w:eastAsia="ru-RU"/>
        </w:rPr>
        <w:softHyphen/>
        <w:t>шанные техники);</w:t>
      </w:r>
    </w:p>
    <w:p w:rsidR="00071593" w:rsidRPr="00071593" w:rsidRDefault="00071593" w:rsidP="00071593">
      <w:pPr>
        <w:tabs>
          <w:tab w:val="left" w:pos="442"/>
        </w:tabs>
        <w:autoSpaceDE w:val="0"/>
        <w:autoSpaceDN w:val="0"/>
        <w:adjustRightInd w:val="0"/>
        <w:spacing w:after="0" w:line="240" w:lineRule="auto"/>
        <w:ind w:left="442" w:right="14" w:hanging="442"/>
        <w:jc w:val="both"/>
        <w:rPr>
          <w:rFonts w:ascii="Times New Roman" w:eastAsia="Times New Roman" w:hAnsi="Times New Roman" w:cs="Century Schoolbook"/>
          <w:sz w:val="26"/>
          <w:szCs w:val="26"/>
          <w:lang w:eastAsia="ru-RU"/>
        </w:rPr>
      </w:pPr>
      <w:r w:rsidRPr="00071593">
        <w:rPr>
          <w:rFonts w:ascii="Times New Roman" w:eastAsia="Times New Roman" w:hAnsi="Times New Roman" w:cs="Century Schoolbook"/>
          <w:sz w:val="26"/>
          <w:szCs w:val="26"/>
          <w:vertAlign w:val="subscript"/>
          <w:lang w:eastAsia="ru-RU"/>
        </w:rPr>
        <w:t>•</w:t>
      </w:r>
      <w:r w:rsidRPr="00071593">
        <w:rPr>
          <w:rFonts w:ascii="Times New Roman" w:eastAsia="Times New Roman" w:hAnsi="Times New Roman" w:cs="Century Schoolbook"/>
          <w:sz w:val="26"/>
          <w:szCs w:val="26"/>
          <w:lang w:eastAsia="ru-RU"/>
        </w:rPr>
        <w:tab/>
        <w:t>применять основные средства художественной вырази</w:t>
      </w:r>
      <w:r w:rsidRPr="00071593">
        <w:rPr>
          <w:rFonts w:ascii="Times New Roman" w:eastAsia="Times New Roman" w:hAnsi="Times New Roman" w:cs="Century Schoolbook"/>
          <w:sz w:val="26"/>
          <w:szCs w:val="26"/>
          <w:lang w:eastAsia="ru-RU"/>
        </w:rPr>
        <w:softHyphen/>
        <w:t>тельности в рисунке, живописи и лепке, а также иллюст</w:t>
      </w:r>
      <w:r w:rsidRPr="00071593">
        <w:rPr>
          <w:rFonts w:ascii="Times New Roman" w:eastAsia="Times New Roman" w:hAnsi="Times New Roman" w:cs="Century Schoolbook"/>
          <w:sz w:val="26"/>
          <w:szCs w:val="26"/>
          <w:lang w:eastAsia="ru-RU"/>
        </w:rPr>
        <w:softHyphen/>
        <w:t>рациях к произведениям литературы.</w:t>
      </w:r>
    </w:p>
    <w:p w:rsidR="00071593" w:rsidRPr="00071593" w:rsidRDefault="00071593" w:rsidP="00071593">
      <w:pPr>
        <w:autoSpaceDE w:val="0"/>
        <w:autoSpaceDN w:val="0"/>
        <w:adjustRightInd w:val="0"/>
        <w:spacing w:after="0" w:line="240" w:lineRule="auto"/>
        <w:jc w:val="both"/>
        <w:rPr>
          <w:rFonts w:ascii="Times New Roman" w:eastAsia="Times New Roman" w:hAnsi="Times New Roman" w:cs="Century Schoolbook"/>
          <w:sz w:val="26"/>
          <w:szCs w:val="26"/>
          <w:lang w:eastAsia="ru-RU"/>
        </w:rPr>
      </w:pPr>
      <w:r w:rsidRPr="00071593">
        <w:rPr>
          <w:rFonts w:ascii="Times New Roman" w:eastAsia="Times New Roman" w:hAnsi="Times New Roman" w:cs="Century Schoolbook"/>
          <w:b/>
          <w:bCs/>
          <w:i/>
          <w:iCs/>
          <w:sz w:val="26"/>
          <w:szCs w:val="26"/>
          <w:lang w:eastAsia="ru-RU"/>
        </w:rPr>
        <w:t xml:space="preserve">Учащиеся получат возможность </w:t>
      </w:r>
      <w:proofErr w:type="gramStart"/>
      <w:r w:rsidRPr="00071593">
        <w:rPr>
          <w:rFonts w:ascii="Times New Roman" w:eastAsia="Times New Roman" w:hAnsi="Times New Roman" w:cs="Century Schoolbook"/>
          <w:b/>
          <w:bCs/>
          <w:i/>
          <w:iCs/>
          <w:sz w:val="26"/>
          <w:szCs w:val="26"/>
          <w:lang w:eastAsia="ru-RU"/>
        </w:rPr>
        <w:t xml:space="preserve">научиться: </w:t>
      </w:r>
      <w:r w:rsidRPr="00071593">
        <w:rPr>
          <w:rFonts w:ascii="Times New Roman" w:eastAsia="Times New Roman" w:hAnsi="Times New Roman" w:cs="Century Schoolbook"/>
          <w:sz w:val="26"/>
          <w:szCs w:val="26"/>
          <w:lang w:eastAsia="ru-RU"/>
        </w:rPr>
        <w:t xml:space="preserve">  </w:t>
      </w:r>
      <w:proofErr w:type="gramEnd"/>
      <w:r w:rsidRPr="00071593">
        <w:rPr>
          <w:rFonts w:ascii="Times New Roman" w:eastAsia="Times New Roman" w:hAnsi="Times New Roman" w:cs="Century Schoolbook"/>
          <w:sz w:val="26"/>
          <w:szCs w:val="26"/>
          <w:lang w:eastAsia="ru-RU"/>
        </w:rPr>
        <w:t>называть ведущие художественные музеи России (Госу</w:t>
      </w:r>
      <w:r w:rsidRPr="00071593">
        <w:rPr>
          <w:rFonts w:ascii="Times New Roman" w:eastAsia="Times New Roman" w:hAnsi="Times New Roman" w:cs="Century Schoolbook"/>
          <w:sz w:val="26"/>
          <w:szCs w:val="26"/>
          <w:lang w:eastAsia="ru-RU"/>
        </w:rPr>
        <w:softHyphen/>
        <w:t>дарственная Третьяковская галерея, Музей изобрази</w:t>
      </w:r>
      <w:r w:rsidRPr="00071593">
        <w:rPr>
          <w:rFonts w:ascii="Times New Roman" w:eastAsia="Times New Roman" w:hAnsi="Times New Roman" w:cs="Century Schoolbook"/>
          <w:sz w:val="26"/>
          <w:szCs w:val="26"/>
          <w:lang w:eastAsia="ru-RU"/>
        </w:rPr>
        <w:softHyphen/>
        <w:t>тельных искусств им. А.С. Пушкина, Эрмитаж, Русский музей);</w:t>
      </w:r>
    </w:p>
    <w:p w:rsidR="00071593" w:rsidRPr="00071593" w:rsidRDefault="00071593" w:rsidP="00071593">
      <w:pPr>
        <w:tabs>
          <w:tab w:val="left" w:pos="442"/>
        </w:tabs>
        <w:autoSpaceDE w:val="0"/>
        <w:autoSpaceDN w:val="0"/>
        <w:adjustRightInd w:val="0"/>
        <w:spacing w:after="0" w:line="240" w:lineRule="auto"/>
        <w:ind w:left="442" w:right="5" w:hanging="442"/>
        <w:jc w:val="both"/>
        <w:rPr>
          <w:rFonts w:ascii="Times New Roman" w:eastAsia="Times New Roman" w:hAnsi="Times New Roman" w:cs="Century Schoolbook"/>
          <w:sz w:val="26"/>
          <w:szCs w:val="26"/>
          <w:lang w:eastAsia="ru-RU"/>
        </w:rPr>
      </w:pPr>
      <w:r w:rsidRPr="00071593">
        <w:rPr>
          <w:rFonts w:ascii="Times New Roman" w:eastAsia="Times New Roman" w:hAnsi="Times New Roman" w:cs="Century Schoolbook"/>
          <w:sz w:val="26"/>
          <w:szCs w:val="26"/>
          <w:vertAlign w:val="subscript"/>
          <w:lang w:eastAsia="ru-RU"/>
        </w:rPr>
        <w:t>•</w:t>
      </w:r>
      <w:r w:rsidRPr="00071593">
        <w:rPr>
          <w:rFonts w:ascii="Times New Roman" w:eastAsia="Times New Roman" w:hAnsi="Times New Roman" w:cs="Century Schoolbook"/>
          <w:sz w:val="26"/>
          <w:szCs w:val="26"/>
          <w:lang w:eastAsia="ru-RU"/>
        </w:rPr>
        <w:tab/>
        <w:t>учитывать особенности формообразования и цветового решения при создании декоративных и дизайнерских работ;</w:t>
      </w:r>
    </w:p>
    <w:p w:rsidR="00071593" w:rsidRPr="00071593" w:rsidRDefault="00071593" w:rsidP="00071593">
      <w:pPr>
        <w:tabs>
          <w:tab w:val="left" w:pos="442"/>
        </w:tabs>
        <w:autoSpaceDE w:val="0"/>
        <w:autoSpaceDN w:val="0"/>
        <w:adjustRightInd w:val="0"/>
        <w:spacing w:after="0" w:line="240" w:lineRule="auto"/>
        <w:ind w:left="442" w:right="14" w:hanging="442"/>
        <w:jc w:val="both"/>
        <w:rPr>
          <w:rFonts w:ascii="Times New Roman" w:eastAsia="Times New Roman" w:hAnsi="Times New Roman" w:cs="Century Schoolbook"/>
          <w:sz w:val="26"/>
          <w:szCs w:val="26"/>
          <w:lang w:eastAsia="ru-RU"/>
        </w:rPr>
      </w:pPr>
      <w:r w:rsidRPr="00071593">
        <w:rPr>
          <w:rFonts w:ascii="Times New Roman" w:eastAsia="Times New Roman" w:hAnsi="Times New Roman" w:cs="Century Schoolbook"/>
          <w:sz w:val="26"/>
          <w:szCs w:val="26"/>
          <w:vertAlign w:val="subscript"/>
          <w:lang w:eastAsia="ru-RU"/>
        </w:rPr>
        <w:t>•</w:t>
      </w:r>
      <w:r w:rsidRPr="00071593">
        <w:rPr>
          <w:rFonts w:ascii="Times New Roman" w:eastAsia="Times New Roman" w:hAnsi="Times New Roman" w:cs="Century Schoolbook"/>
          <w:sz w:val="26"/>
          <w:szCs w:val="26"/>
          <w:lang w:eastAsia="ru-RU"/>
        </w:rPr>
        <w:tab/>
        <w:t>правильно и выразительно использовать в работе разно</w:t>
      </w:r>
      <w:r w:rsidRPr="00071593">
        <w:rPr>
          <w:rFonts w:ascii="Times New Roman" w:eastAsia="Times New Roman" w:hAnsi="Times New Roman" w:cs="Century Schoolbook"/>
          <w:sz w:val="26"/>
          <w:szCs w:val="26"/>
          <w:lang w:eastAsia="ru-RU"/>
        </w:rPr>
        <w:softHyphen/>
        <w:t>образные художественные материалы (акварель, гуашь, графитный карандаш) и техники (</w:t>
      </w:r>
      <w:proofErr w:type="spellStart"/>
      <w:r w:rsidRPr="00071593">
        <w:rPr>
          <w:rFonts w:ascii="Times New Roman" w:eastAsia="Times New Roman" w:hAnsi="Times New Roman" w:cs="Century Schoolbook"/>
          <w:sz w:val="26"/>
          <w:szCs w:val="26"/>
          <w:lang w:eastAsia="ru-RU"/>
        </w:rPr>
        <w:t>по-сырому</w:t>
      </w:r>
      <w:proofErr w:type="spellEnd"/>
      <w:r w:rsidRPr="00071593">
        <w:rPr>
          <w:rFonts w:ascii="Times New Roman" w:eastAsia="Times New Roman" w:hAnsi="Times New Roman" w:cs="Century Schoolbook"/>
          <w:sz w:val="26"/>
          <w:szCs w:val="26"/>
          <w:lang w:eastAsia="ru-RU"/>
        </w:rPr>
        <w:t>, разде</w:t>
      </w:r>
      <w:r w:rsidRPr="00071593">
        <w:rPr>
          <w:rFonts w:ascii="Times New Roman" w:eastAsia="Times New Roman" w:hAnsi="Times New Roman" w:cs="Century Schoolbook"/>
          <w:sz w:val="26"/>
          <w:szCs w:val="26"/>
          <w:lang w:eastAsia="ru-RU"/>
        </w:rPr>
        <w:softHyphen/>
        <w:t>льный мазок, от пятна, смешанные техники);</w:t>
      </w:r>
    </w:p>
    <w:p w:rsidR="00071593" w:rsidRPr="00071593" w:rsidRDefault="00071593" w:rsidP="00071593">
      <w:pPr>
        <w:tabs>
          <w:tab w:val="left" w:pos="442"/>
        </w:tabs>
        <w:autoSpaceDE w:val="0"/>
        <w:autoSpaceDN w:val="0"/>
        <w:adjustRightInd w:val="0"/>
        <w:spacing w:after="0" w:line="240" w:lineRule="auto"/>
        <w:ind w:left="442" w:right="14" w:hanging="442"/>
        <w:jc w:val="both"/>
        <w:rPr>
          <w:rFonts w:ascii="Times New Roman" w:eastAsia="Times New Roman" w:hAnsi="Times New Roman" w:cs="Century Schoolbook"/>
          <w:sz w:val="26"/>
          <w:szCs w:val="26"/>
          <w:lang w:eastAsia="ru-RU"/>
        </w:rPr>
      </w:pPr>
      <w:r w:rsidRPr="00071593">
        <w:rPr>
          <w:rFonts w:ascii="Times New Roman" w:eastAsia="Times New Roman" w:hAnsi="Times New Roman" w:cs="Century Schoolbook"/>
          <w:sz w:val="26"/>
          <w:szCs w:val="26"/>
          <w:vertAlign w:val="subscript"/>
          <w:lang w:eastAsia="ru-RU"/>
        </w:rPr>
        <w:t>•</w:t>
      </w:r>
      <w:r w:rsidRPr="00071593">
        <w:rPr>
          <w:rFonts w:ascii="Times New Roman" w:eastAsia="Times New Roman" w:hAnsi="Times New Roman" w:cs="Century Schoolbook"/>
          <w:sz w:val="26"/>
          <w:szCs w:val="26"/>
          <w:lang w:eastAsia="ru-RU"/>
        </w:rPr>
        <w:tab/>
        <w:t>изображать глубину пространства на плоскости с помо</w:t>
      </w:r>
      <w:r w:rsidRPr="00071593">
        <w:rPr>
          <w:rFonts w:ascii="Times New Roman" w:eastAsia="Times New Roman" w:hAnsi="Times New Roman" w:cs="Century Schoolbook"/>
          <w:sz w:val="26"/>
          <w:szCs w:val="26"/>
          <w:lang w:eastAsia="ru-RU"/>
        </w:rPr>
        <w:softHyphen/>
        <w:t>щью загораживания, уменьшения удалённых объектов, расположения их ближе к верхнему краю листа;</w:t>
      </w:r>
    </w:p>
    <w:p w:rsidR="00071593" w:rsidRPr="00071593" w:rsidRDefault="00071593" w:rsidP="00071593">
      <w:pPr>
        <w:tabs>
          <w:tab w:val="left" w:pos="442"/>
        </w:tabs>
        <w:autoSpaceDE w:val="0"/>
        <w:autoSpaceDN w:val="0"/>
        <w:adjustRightInd w:val="0"/>
        <w:spacing w:after="0" w:line="240" w:lineRule="auto"/>
        <w:ind w:left="442" w:right="24" w:hanging="442"/>
        <w:jc w:val="both"/>
        <w:rPr>
          <w:rFonts w:ascii="Times New Roman" w:eastAsia="Times New Roman" w:hAnsi="Times New Roman" w:cs="Century Schoolbook"/>
          <w:sz w:val="26"/>
          <w:szCs w:val="26"/>
          <w:lang w:eastAsia="ru-RU"/>
        </w:rPr>
      </w:pPr>
      <w:r w:rsidRPr="00071593">
        <w:rPr>
          <w:rFonts w:ascii="Times New Roman" w:eastAsia="Times New Roman" w:hAnsi="Times New Roman" w:cs="Century Schoolbook"/>
          <w:sz w:val="26"/>
          <w:szCs w:val="26"/>
          <w:vertAlign w:val="subscript"/>
          <w:lang w:eastAsia="ru-RU"/>
        </w:rPr>
        <w:t>•</w:t>
      </w:r>
      <w:r w:rsidRPr="00071593">
        <w:rPr>
          <w:rFonts w:ascii="Times New Roman" w:eastAsia="Times New Roman" w:hAnsi="Times New Roman" w:cs="Century Schoolbook"/>
          <w:sz w:val="26"/>
          <w:szCs w:val="26"/>
          <w:lang w:eastAsia="ru-RU"/>
        </w:rPr>
        <w:tab/>
        <w:t>выстраивать в композиции последовательность событий, выделять композиционный центр;</w:t>
      </w:r>
    </w:p>
    <w:p w:rsidR="00071593" w:rsidRPr="00071593" w:rsidRDefault="00071593" w:rsidP="00071593">
      <w:pPr>
        <w:tabs>
          <w:tab w:val="left" w:pos="442"/>
        </w:tabs>
        <w:autoSpaceDE w:val="0"/>
        <w:autoSpaceDN w:val="0"/>
        <w:adjustRightInd w:val="0"/>
        <w:spacing w:after="0" w:line="240" w:lineRule="auto"/>
        <w:ind w:left="442" w:right="10" w:hanging="442"/>
        <w:jc w:val="both"/>
        <w:rPr>
          <w:rFonts w:ascii="Times New Roman" w:eastAsia="Times New Roman" w:hAnsi="Times New Roman" w:cs="Century Schoolbook"/>
          <w:sz w:val="26"/>
          <w:szCs w:val="26"/>
          <w:lang w:eastAsia="ru-RU"/>
        </w:rPr>
      </w:pPr>
      <w:r w:rsidRPr="00071593">
        <w:rPr>
          <w:rFonts w:ascii="Times New Roman" w:eastAsia="Times New Roman" w:hAnsi="Times New Roman" w:cs="Century Schoolbook"/>
          <w:sz w:val="26"/>
          <w:szCs w:val="26"/>
          <w:vertAlign w:val="subscript"/>
          <w:lang w:eastAsia="ru-RU"/>
        </w:rPr>
        <w:t>•</w:t>
      </w:r>
      <w:r w:rsidRPr="00071593">
        <w:rPr>
          <w:rFonts w:ascii="Times New Roman" w:eastAsia="Times New Roman" w:hAnsi="Times New Roman" w:cs="Century Schoolbook"/>
          <w:sz w:val="26"/>
          <w:szCs w:val="26"/>
          <w:lang w:eastAsia="ru-RU"/>
        </w:rPr>
        <w:tab/>
        <w:t>выполнять тематические и декоративные композиции в определённом колорите;</w:t>
      </w:r>
    </w:p>
    <w:p w:rsidR="00071593" w:rsidRPr="00071593" w:rsidRDefault="00071593" w:rsidP="00071593">
      <w:pPr>
        <w:tabs>
          <w:tab w:val="left" w:pos="442"/>
        </w:tabs>
        <w:autoSpaceDE w:val="0"/>
        <w:autoSpaceDN w:val="0"/>
        <w:adjustRightInd w:val="0"/>
        <w:spacing w:after="0" w:line="240" w:lineRule="auto"/>
        <w:ind w:left="442" w:right="14" w:hanging="442"/>
        <w:jc w:val="both"/>
        <w:rPr>
          <w:rFonts w:ascii="Times New Roman" w:eastAsia="Times New Roman" w:hAnsi="Times New Roman" w:cs="Times New Roman"/>
          <w:sz w:val="24"/>
          <w:szCs w:val="24"/>
          <w:lang w:eastAsia="ru-RU"/>
        </w:rPr>
      </w:pPr>
      <w:r w:rsidRPr="00071593">
        <w:rPr>
          <w:rFonts w:ascii="Times New Roman" w:eastAsia="Times New Roman" w:hAnsi="Times New Roman" w:cs="Century Schoolbook"/>
          <w:sz w:val="26"/>
          <w:szCs w:val="26"/>
          <w:vertAlign w:val="subscript"/>
          <w:lang w:eastAsia="ru-RU"/>
        </w:rPr>
        <w:t>•</w:t>
      </w:r>
      <w:r w:rsidRPr="00071593">
        <w:rPr>
          <w:rFonts w:ascii="Times New Roman" w:eastAsia="Times New Roman" w:hAnsi="Times New Roman" w:cs="Century Schoolbook"/>
          <w:sz w:val="26"/>
          <w:szCs w:val="26"/>
          <w:lang w:eastAsia="ru-RU"/>
        </w:rPr>
        <w:tab/>
        <w:t>подбирать цветовую гамму (колорит) в соответствии с пе</w:t>
      </w:r>
      <w:r w:rsidRPr="00071593">
        <w:rPr>
          <w:rFonts w:ascii="Times New Roman" w:eastAsia="Times New Roman" w:hAnsi="Times New Roman" w:cs="Century Schoolbook"/>
          <w:sz w:val="26"/>
          <w:szCs w:val="26"/>
          <w:lang w:eastAsia="ru-RU"/>
        </w:rPr>
        <w:softHyphen/>
        <w:t>редаваемым в работе настроением.</w:t>
      </w:r>
    </w:p>
    <w:p w:rsidR="00071593" w:rsidRPr="00071593" w:rsidRDefault="00071593" w:rsidP="00071593">
      <w:pPr>
        <w:spacing w:after="0" w:line="240" w:lineRule="auto"/>
        <w:ind w:firstLine="709"/>
        <w:jc w:val="both"/>
        <w:rPr>
          <w:rFonts w:ascii="Times New Roman" w:eastAsia="Calibri" w:hAnsi="Times New Roman" w:cs="Times New Roman"/>
          <w:b/>
          <w:sz w:val="24"/>
          <w:szCs w:val="24"/>
        </w:rPr>
      </w:pPr>
    </w:p>
    <w:p w:rsidR="00071593" w:rsidRPr="00071593" w:rsidRDefault="00071593" w:rsidP="00071593">
      <w:pPr>
        <w:shd w:val="clear" w:color="auto" w:fill="FFFFFF"/>
        <w:spacing w:after="0" w:line="240" w:lineRule="auto"/>
        <w:ind w:firstLine="709"/>
        <w:rPr>
          <w:rFonts w:ascii="Calibri" w:eastAsia="Times New Roman" w:hAnsi="Calibri" w:cs="Times New Roman"/>
          <w:color w:val="000000"/>
          <w:sz w:val="24"/>
          <w:szCs w:val="24"/>
          <w:lang w:eastAsia="ru-RU"/>
        </w:rPr>
      </w:pPr>
      <w:r w:rsidRPr="00071593">
        <w:rPr>
          <w:rFonts w:ascii="Times New Roman" w:eastAsia="Times New Roman" w:hAnsi="Times New Roman" w:cs="Times New Roman"/>
          <w:b/>
          <w:bCs/>
          <w:color w:val="000000"/>
          <w:sz w:val="24"/>
          <w:szCs w:val="24"/>
          <w:lang w:eastAsia="ru-RU"/>
        </w:rPr>
        <w:t>5.Содержание учебного предмета</w:t>
      </w:r>
    </w:p>
    <w:p w:rsidR="00071593" w:rsidRPr="00071593" w:rsidRDefault="00071593" w:rsidP="00071593">
      <w:pPr>
        <w:shd w:val="clear" w:color="auto" w:fill="FFFFFF"/>
        <w:spacing w:after="0" w:line="240" w:lineRule="auto"/>
        <w:ind w:firstLine="709"/>
        <w:rPr>
          <w:rFonts w:ascii="Times New Roman" w:eastAsia="Times New Roman" w:hAnsi="Times New Roman" w:cs="Times New Roman"/>
          <w:b/>
          <w:bCs/>
          <w:iCs/>
          <w:color w:val="000000"/>
          <w:sz w:val="24"/>
          <w:szCs w:val="24"/>
          <w:lang w:eastAsia="ru-RU"/>
        </w:rPr>
      </w:pPr>
    </w:p>
    <w:p w:rsidR="00071593" w:rsidRPr="00071593" w:rsidRDefault="00370DEB" w:rsidP="00071593">
      <w:pPr>
        <w:spacing w:after="0" w:line="240" w:lineRule="auto"/>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5</w:t>
      </w:r>
      <w:r w:rsidR="00071593" w:rsidRPr="00071593">
        <w:rPr>
          <w:rFonts w:ascii="Times New Roman" w:eastAsia="Calibri" w:hAnsi="Times New Roman" w:cs="Times New Roman"/>
          <w:b/>
          <w:sz w:val="24"/>
          <w:szCs w:val="24"/>
        </w:rPr>
        <w:t xml:space="preserve"> класс </w:t>
      </w:r>
    </w:p>
    <w:p w:rsidR="00071593" w:rsidRPr="00071593" w:rsidRDefault="00071593" w:rsidP="00071593">
      <w:pPr>
        <w:shd w:val="clear" w:color="auto" w:fill="FFFFFF"/>
        <w:spacing w:after="0" w:line="240" w:lineRule="auto"/>
        <w:ind w:firstLine="709"/>
        <w:rPr>
          <w:rFonts w:ascii="Arial" w:eastAsia="Times New Roman" w:hAnsi="Arial" w:cs="Arial"/>
          <w:color w:val="000000"/>
          <w:sz w:val="24"/>
          <w:szCs w:val="24"/>
          <w:lang w:eastAsia="ru-RU"/>
        </w:rPr>
      </w:pPr>
      <w:r w:rsidRPr="00071593">
        <w:rPr>
          <w:rFonts w:ascii="Times New Roman" w:eastAsia="Times New Roman" w:hAnsi="Times New Roman" w:cs="Times New Roman"/>
          <w:b/>
          <w:bCs/>
          <w:color w:val="000000"/>
          <w:sz w:val="24"/>
          <w:szCs w:val="24"/>
          <w:lang w:eastAsia="ru-RU"/>
        </w:rPr>
        <w:t>Декоративное рисование.</w:t>
      </w:r>
    </w:p>
    <w:p w:rsidR="00071593" w:rsidRPr="00071593" w:rsidRDefault="00071593" w:rsidP="00071593">
      <w:pPr>
        <w:shd w:val="clear" w:color="auto" w:fill="FFFFFF"/>
        <w:spacing w:after="0" w:line="240" w:lineRule="auto"/>
        <w:ind w:firstLine="709"/>
        <w:jc w:val="both"/>
        <w:rPr>
          <w:rFonts w:ascii="Arial" w:eastAsia="Times New Roman" w:hAnsi="Arial" w:cs="Arial"/>
          <w:color w:val="000000"/>
          <w:sz w:val="24"/>
          <w:szCs w:val="24"/>
          <w:lang w:eastAsia="ru-RU"/>
        </w:rPr>
      </w:pPr>
      <w:r w:rsidRPr="00071593">
        <w:rPr>
          <w:rFonts w:ascii="Times New Roman" w:eastAsia="Times New Roman" w:hAnsi="Times New Roman" w:cs="Times New Roman"/>
          <w:color w:val="000000"/>
          <w:sz w:val="24"/>
          <w:szCs w:val="24"/>
          <w:lang w:eastAsia="ru-RU"/>
        </w:rPr>
        <w:t>Упражнение в проведении от руки прямых линий, деления отрезка на равные части. Рисование от руки основных геометрических фигур и составление из них узора в полосе. Составление узоров из растительных элементов в полосе, круге, квадрате. Совершенствование навыка раскрашивания рисунка. Использование в узорах красного, желтого, зеленого, синего, коричневого, оранжевого, фиолетового цвета. Народные сказки. Развитие умения узнавать в иллюстрациях персонажей народных сказок, называть действующих лиц, изображенных на картинке, сравнивать их между собой; называть и дифференцировать цвета.</w:t>
      </w:r>
    </w:p>
    <w:p w:rsidR="00071593" w:rsidRPr="00071593" w:rsidRDefault="00071593" w:rsidP="00071593">
      <w:pPr>
        <w:shd w:val="clear" w:color="auto" w:fill="FFFFFF"/>
        <w:spacing w:after="0" w:line="240" w:lineRule="auto"/>
        <w:ind w:firstLine="709"/>
        <w:rPr>
          <w:rFonts w:ascii="Arial" w:eastAsia="Times New Roman" w:hAnsi="Arial" w:cs="Arial"/>
          <w:color w:val="000000"/>
          <w:sz w:val="24"/>
          <w:szCs w:val="24"/>
          <w:lang w:eastAsia="ru-RU"/>
        </w:rPr>
      </w:pPr>
      <w:r w:rsidRPr="00071593">
        <w:rPr>
          <w:rFonts w:ascii="Times New Roman" w:eastAsia="Times New Roman" w:hAnsi="Times New Roman" w:cs="Times New Roman"/>
          <w:b/>
          <w:bCs/>
          <w:color w:val="000000"/>
          <w:sz w:val="24"/>
          <w:szCs w:val="24"/>
          <w:lang w:eastAsia="ru-RU"/>
        </w:rPr>
        <w:t>Рисование с натуры.</w:t>
      </w:r>
    </w:p>
    <w:p w:rsidR="00071593" w:rsidRPr="00071593" w:rsidRDefault="00071593" w:rsidP="00071593">
      <w:pPr>
        <w:shd w:val="clear" w:color="auto" w:fill="FFFFFF"/>
        <w:spacing w:after="0" w:line="240" w:lineRule="auto"/>
        <w:ind w:firstLine="709"/>
        <w:jc w:val="both"/>
        <w:rPr>
          <w:rFonts w:ascii="Arial" w:eastAsia="Times New Roman" w:hAnsi="Arial" w:cs="Arial"/>
          <w:color w:val="000000"/>
          <w:sz w:val="24"/>
          <w:szCs w:val="24"/>
          <w:lang w:eastAsia="ru-RU"/>
        </w:rPr>
      </w:pPr>
      <w:r w:rsidRPr="00071593">
        <w:rPr>
          <w:rFonts w:ascii="Times New Roman" w:eastAsia="Times New Roman" w:hAnsi="Times New Roman" w:cs="Times New Roman"/>
          <w:color w:val="000000"/>
          <w:sz w:val="24"/>
          <w:szCs w:val="24"/>
          <w:lang w:eastAsia="ru-RU"/>
        </w:rPr>
        <w:t xml:space="preserve">Упражнение в правильном размещении изображения на листе бумаги. Различие изображенных предметов прямоугольной, круглой, треугольной и квадратной формы. Соблюдение пространственных отношений </w:t>
      </w:r>
      <w:proofErr w:type="gramStart"/>
      <w:r w:rsidRPr="00071593">
        <w:rPr>
          <w:rFonts w:ascii="Times New Roman" w:eastAsia="Times New Roman" w:hAnsi="Times New Roman" w:cs="Times New Roman"/>
          <w:color w:val="000000"/>
          <w:sz w:val="24"/>
          <w:szCs w:val="24"/>
          <w:lang w:eastAsia="ru-RU"/>
        </w:rPr>
        <w:t>предметов(</w:t>
      </w:r>
      <w:proofErr w:type="gramEnd"/>
      <w:r w:rsidRPr="00071593">
        <w:rPr>
          <w:rFonts w:ascii="Times New Roman" w:eastAsia="Times New Roman" w:hAnsi="Times New Roman" w:cs="Times New Roman"/>
          <w:color w:val="000000"/>
          <w:sz w:val="24"/>
          <w:szCs w:val="24"/>
          <w:lang w:eastAsia="ru-RU"/>
        </w:rPr>
        <w:t>посередине, справа, слева) Определение существенных признаков предмета .Аккуратное раскрашивание рисунка. Подбор цветных карандашей в соответствии с натурой.</w:t>
      </w:r>
    </w:p>
    <w:p w:rsidR="00071593" w:rsidRPr="00071593" w:rsidRDefault="00071593" w:rsidP="00071593">
      <w:pPr>
        <w:shd w:val="clear" w:color="auto" w:fill="FFFFFF"/>
        <w:spacing w:after="0" w:line="240" w:lineRule="auto"/>
        <w:ind w:firstLine="709"/>
        <w:rPr>
          <w:rFonts w:ascii="Arial" w:eastAsia="Times New Roman" w:hAnsi="Arial" w:cs="Arial"/>
          <w:color w:val="000000"/>
          <w:sz w:val="24"/>
          <w:szCs w:val="24"/>
          <w:lang w:eastAsia="ru-RU"/>
        </w:rPr>
      </w:pPr>
      <w:r w:rsidRPr="00071593">
        <w:rPr>
          <w:rFonts w:ascii="Times New Roman" w:eastAsia="Times New Roman" w:hAnsi="Times New Roman" w:cs="Times New Roman"/>
          <w:b/>
          <w:bCs/>
          <w:color w:val="000000"/>
          <w:sz w:val="24"/>
          <w:szCs w:val="24"/>
          <w:lang w:eastAsia="ru-RU"/>
        </w:rPr>
        <w:t>Рисование на темы.</w:t>
      </w:r>
    </w:p>
    <w:p w:rsidR="00071593" w:rsidRPr="00071593" w:rsidRDefault="00071593" w:rsidP="0007159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71593">
        <w:rPr>
          <w:rFonts w:ascii="Times New Roman" w:eastAsia="Times New Roman" w:hAnsi="Times New Roman" w:cs="Times New Roman"/>
          <w:color w:val="000000"/>
          <w:sz w:val="24"/>
          <w:szCs w:val="24"/>
          <w:lang w:eastAsia="ru-RU"/>
        </w:rPr>
        <w:t xml:space="preserve">Передача в рисунке основных форм знакомых предметов. Изображение по представлению округлой формы частей предмета, его величины. Передача пространственных отношений предметов и их частей (сверху, снизу, рядом, около) Знакомство с иллюстрациями к народным сказкам из книг для детей старшего дошкольного возраста (иллюстрации художников </w:t>
      </w:r>
      <w:proofErr w:type="spellStart"/>
      <w:r w:rsidRPr="00071593">
        <w:rPr>
          <w:rFonts w:ascii="Times New Roman" w:eastAsia="Times New Roman" w:hAnsi="Times New Roman" w:cs="Times New Roman"/>
          <w:color w:val="000000"/>
          <w:sz w:val="24"/>
          <w:szCs w:val="24"/>
          <w:lang w:eastAsia="ru-RU"/>
        </w:rPr>
        <w:t>Ю.Васнецова</w:t>
      </w:r>
      <w:proofErr w:type="spellEnd"/>
      <w:r w:rsidRPr="00071593">
        <w:rPr>
          <w:rFonts w:ascii="Times New Roman" w:eastAsia="Times New Roman" w:hAnsi="Times New Roman" w:cs="Times New Roman"/>
          <w:color w:val="000000"/>
          <w:sz w:val="24"/>
          <w:szCs w:val="24"/>
          <w:lang w:eastAsia="ru-RU"/>
        </w:rPr>
        <w:t xml:space="preserve">, </w:t>
      </w:r>
      <w:proofErr w:type="spellStart"/>
      <w:r w:rsidRPr="00071593">
        <w:rPr>
          <w:rFonts w:ascii="Times New Roman" w:eastAsia="Times New Roman" w:hAnsi="Times New Roman" w:cs="Times New Roman"/>
          <w:color w:val="000000"/>
          <w:sz w:val="24"/>
          <w:szCs w:val="24"/>
          <w:lang w:eastAsia="ru-RU"/>
        </w:rPr>
        <w:t>В.Ватагина</w:t>
      </w:r>
      <w:proofErr w:type="spellEnd"/>
      <w:r w:rsidRPr="00071593">
        <w:rPr>
          <w:rFonts w:ascii="Times New Roman" w:eastAsia="Times New Roman" w:hAnsi="Times New Roman" w:cs="Times New Roman"/>
          <w:color w:val="000000"/>
          <w:sz w:val="24"/>
          <w:szCs w:val="24"/>
          <w:lang w:eastAsia="ru-RU"/>
        </w:rPr>
        <w:t xml:space="preserve">, </w:t>
      </w:r>
      <w:proofErr w:type="spellStart"/>
      <w:r w:rsidRPr="00071593">
        <w:rPr>
          <w:rFonts w:ascii="Times New Roman" w:eastAsia="Times New Roman" w:hAnsi="Times New Roman" w:cs="Times New Roman"/>
          <w:color w:val="000000"/>
          <w:sz w:val="24"/>
          <w:szCs w:val="24"/>
          <w:lang w:eastAsia="ru-RU"/>
        </w:rPr>
        <w:t>В.Лебедева</w:t>
      </w:r>
      <w:proofErr w:type="spellEnd"/>
      <w:r w:rsidRPr="00071593">
        <w:rPr>
          <w:rFonts w:ascii="Times New Roman" w:eastAsia="Times New Roman" w:hAnsi="Times New Roman" w:cs="Times New Roman"/>
          <w:color w:val="000000"/>
          <w:sz w:val="24"/>
          <w:szCs w:val="24"/>
          <w:lang w:eastAsia="ru-RU"/>
        </w:rPr>
        <w:t xml:space="preserve">, </w:t>
      </w:r>
      <w:proofErr w:type="spellStart"/>
      <w:r w:rsidRPr="00071593">
        <w:rPr>
          <w:rFonts w:ascii="Times New Roman" w:eastAsia="Times New Roman" w:hAnsi="Times New Roman" w:cs="Times New Roman"/>
          <w:color w:val="000000"/>
          <w:sz w:val="24"/>
          <w:szCs w:val="24"/>
          <w:lang w:eastAsia="ru-RU"/>
        </w:rPr>
        <w:t>Е.Рачева</w:t>
      </w:r>
      <w:proofErr w:type="spellEnd"/>
      <w:r w:rsidRPr="00071593">
        <w:rPr>
          <w:rFonts w:ascii="Times New Roman" w:eastAsia="Times New Roman" w:hAnsi="Times New Roman" w:cs="Times New Roman"/>
          <w:color w:val="000000"/>
          <w:sz w:val="24"/>
          <w:szCs w:val="24"/>
          <w:lang w:eastAsia="ru-RU"/>
        </w:rPr>
        <w:t xml:space="preserve">, </w:t>
      </w:r>
      <w:proofErr w:type="spellStart"/>
      <w:r w:rsidRPr="00071593">
        <w:rPr>
          <w:rFonts w:ascii="Times New Roman" w:eastAsia="Times New Roman" w:hAnsi="Times New Roman" w:cs="Times New Roman"/>
          <w:color w:val="000000"/>
          <w:sz w:val="24"/>
          <w:szCs w:val="24"/>
          <w:lang w:eastAsia="ru-RU"/>
        </w:rPr>
        <w:t>Е.Чарушина</w:t>
      </w:r>
      <w:proofErr w:type="spellEnd"/>
      <w:r w:rsidRPr="00071593">
        <w:rPr>
          <w:rFonts w:ascii="Times New Roman" w:eastAsia="Times New Roman" w:hAnsi="Times New Roman" w:cs="Times New Roman"/>
          <w:color w:val="000000"/>
          <w:sz w:val="24"/>
          <w:szCs w:val="24"/>
          <w:lang w:eastAsia="ru-RU"/>
        </w:rPr>
        <w:t xml:space="preserve"> и др.)</w:t>
      </w:r>
    </w:p>
    <w:p w:rsidR="00071593" w:rsidRPr="00071593" w:rsidRDefault="00071593" w:rsidP="00071593">
      <w:pPr>
        <w:shd w:val="clear" w:color="auto" w:fill="FFFFFF"/>
        <w:spacing w:after="0" w:line="240" w:lineRule="auto"/>
        <w:ind w:firstLine="709"/>
        <w:rPr>
          <w:rFonts w:ascii="Arial" w:eastAsia="Times New Roman" w:hAnsi="Arial" w:cs="Arial"/>
          <w:color w:val="000000"/>
          <w:sz w:val="24"/>
          <w:szCs w:val="24"/>
          <w:lang w:eastAsia="ru-RU"/>
        </w:rPr>
      </w:pPr>
    </w:p>
    <w:p w:rsidR="00071593" w:rsidRPr="00071593" w:rsidRDefault="00370DEB" w:rsidP="00071593">
      <w:pPr>
        <w:spacing w:after="0" w:line="240" w:lineRule="auto"/>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 xml:space="preserve">6 </w:t>
      </w:r>
      <w:r w:rsidR="00071593" w:rsidRPr="00071593">
        <w:rPr>
          <w:rFonts w:ascii="Times New Roman" w:eastAsia="Calibri" w:hAnsi="Times New Roman" w:cs="Times New Roman"/>
          <w:b/>
          <w:sz w:val="24"/>
          <w:szCs w:val="24"/>
        </w:rPr>
        <w:t xml:space="preserve">класс </w:t>
      </w:r>
    </w:p>
    <w:p w:rsidR="00071593" w:rsidRPr="00071593" w:rsidRDefault="00071593" w:rsidP="00071593">
      <w:pPr>
        <w:shd w:val="clear" w:color="auto" w:fill="FFFFFF"/>
        <w:spacing w:after="0" w:line="240" w:lineRule="auto"/>
        <w:ind w:firstLine="709"/>
        <w:rPr>
          <w:rFonts w:ascii="Arial" w:eastAsia="Times New Roman" w:hAnsi="Arial" w:cs="Arial"/>
          <w:b/>
          <w:color w:val="000000"/>
          <w:sz w:val="24"/>
          <w:szCs w:val="24"/>
          <w:lang w:eastAsia="ru-RU"/>
        </w:rPr>
      </w:pPr>
      <w:r w:rsidRPr="00071593">
        <w:rPr>
          <w:rFonts w:ascii="Times New Roman" w:eastAsia="Times New Roman" w:hAnsi="Times New Roman" w:cs="Times New Roman"/>
          <w:b/>
          <w:color w:val="000000"/>
          <w:sz w:val="24"/>
          <w:szCs w:val="24"/>
          <w:lang w:eastAsia="ru-RU"/>
        </w:rPr>
        <w:t>Декоративное раскрашивание</w:t>
      </w:r>
    </w:p>
    <w:p w:rsidR="00071593" w:rsidRPr="00071593" w:rsidRDefault="00071593" w:rsidP="00071593">
      <w:pPr>
        <w:shd w:val="clear" w:color="auto" w:fill="FFFFFF"/>
        <w:spacing w:after="0" w:line="240" w:lineRule="auto"/>
        <w:ind w:firstLine="709"/>
        <w:jc w:val="both"/>
        <w:rPr>
          <w:rFonts w:ascii="Arial" w:eastAsia="Times New Roman" w:hAnsi="Arial" w:cs="Arial"/>
          <w:color w:val="000000"/>
          <w:sz w:val="24"/>
          <w:szCs w:val="24"/>
          <w:lang w:eastAsia="ru-RU"/>
        </w:rPr>
      </w:pPr>
      <w:r w:rsidRPr="00071593">
        <w:rPr>
          <w:rFonts w:ascii="Times New Roman" w:eastAsia="Times New Roman" w:hAnsi="Times New Roman" w:cs="Times New Roman"/>
          <w:color w:val="000000"/>
          <w:sz w:val="24"/>
          <w:szCs w:val="24"/>
          <w:lang w:eastAsia="ru-RU"/>
        </w:rPr>
        <w:t xml:space="preserve">Учить детей рисовать узоры из геометрических и растительных форм в полосе и квадрате; развивать способность анализировать образец; определять структуру узора (повторение или чередование элементов), форму и цвет составных частей; использовать осевые линии при рисовании орнаментов в квадрате; правильно располагать элементы оформления по всему листу бумаги в декоративных рисунках. Рисование геометрического орнамента в квадрате. Рисование с натуры </w:t>
      </w:r>
      <w:r w:rsidRPr="00071593">
        <w:rPr>
          <w:rFonts w:ascii="Times New Roman" w:eastAsia="Times New Roman" w:hAnsi="Times New Roman" w:cs="Times New Roman"/>
          <w:color w:val="000000"/>
          <w:sz w:val="24"/>
          <w:szCs w:val="24"/>
          <w:lang w:eastAsia="ru-RU"/>
        </w:rPr>
        <w:lastRenderedPageBreak/>
        <w:t>игрушечного домика. Рисование узора в полосе из веток с листочками Рисование с натуры досок (с узором) для резания овощей.</w:t>
      </w:r>
    </w:p>
    <w:p w:rsidR="00071593" w:rsidRPr="00071593" w:rsidRDefault="00071593" w:rsidP="00071593">
      <w:pPr>
        <w:shd w:val="clear" w:color="auto" w:fill="FFFFFF"/>
        <w:spacing w:after="0" w:line="240" w:lineRule="auto"/>
        <w:ind w:firstLine="709"/>
        <w:jc w:val="both"/>
        <w:rPr>
          <w:rFonts w:ascii="Arial" w:eastAsia="Times New Roman" w:hAnsi="Arial" w:cs="Arial"/>
          <w:color w:val="000000"/>
          <w:sz w:val="24"/>
          <w:szCs w:val="24"/>
          <w:lang w:eastAsia="ru-RU"/>
        </w:rPr>
      </w:pPr>
      <w:r w:rsidRPr="00071593">
        <w:rPr>
          <w:rFonts w:ascii="Times New Roman" w:eastAsia="Times New Roman" w:hAnsi="Times New Roman" w:cs="Times New Roman"/>
          <w:color w:val="000000"/>
          <w:sz w:val="24"/>
          <w:szCs w:val="24"/>
          <w:lang w:eastAsia="ru-RU"/>
        </w:rPr>
        <w:t>Рисование шахматного узора в квадрате. Рисование узора на рукавичке (выкройка вырезается из бумаги — готовая форма). Рисование симметричного узора по образцу.</w:t>
      </w:r>
    </w:p>
    <w:p w:rsidR="00071593" w:rsidRPr="00071593" w:rsidRDefault="00071593" w:rsidP="00071593">
      <w:pPr>
        <w:shd w:val="clear" w:color="auto" w:fill="FFFFFF"/>
        <w:spacing w:after="0" w:line="240" w:lineRule="auto"/>
        <w:ind w:firstLine="709"/>
        <w:jc w:val="both"/>
        <w:rPr>
          <w:rFonts w:ascii="Arial" w:eastAsia="Times New Roman" w:hAnsi="Arial" w:cs="Arial"/>
          <w:color w:val="000000"/>
          <w:sz w:val="24"/>
          <w:szCs w:val="24"/>
          <w:lang w:eastAsia="ru-RU"/>
        </w:rPr>
      </w:pPr>
      <w:r w:rsidRPr="00071593">
        <w:rPr>
          <w:rFonts w:ascii="Times New Roman" w:eastAsia="Times New Roman" w:hAnsi="Times New Roman" w:cs="Times New Roman"/>
          <w:color w:val="000000"/>
          <w:sz w:val="24"/>
          <w:szCs w:val="24"/>
          <w:lang w:eastAsia="ru-RU"/>
        </w:rPr>
        <w:t>Рисование узора в полосе (снежинки и веточки ели).</w:t>
      </w:r>
    </w:p>
    <w:p w:rsidR="00071593" w:rsidRPr="00071593" w:rsidRDefault="00071593" w:rsidP="00071593">
      <w:pPr>
        <w:shd w:val="clear" w:color="auto" w:fill="FFFFFF"/>
        <w:spacing w:after="0" w:line="240" w:lineRule="auto"/>
        <w:ind w:firstLine="709"/>
        <w:rPr>
          <w:rFonts w:ascii="Arial" w:eastAsia="Times New Roman" w:hAnsi="Arial" w:cs="Arial"/>
          <w:b/>
          <w:color w:val="000000"/>
          <w:sz w:val="24"/>
          <w:szCs w:val="24"/>
          <w:lang w:eastAsia="ru-RU"/>
        </w:rPr>
      </w:pPr>
      <w:r w:rsidRPr="00071593">
        <w:rPr>
          <w:rFonts w:ascii="Times New Roman" w:eastAsia="Times New Roman" w:hAnsi="Times New Roman" w:cs="Times New Roman"/>
          <w:b/>
          <w:color w:val="000000"/>
          <w:sz w:val="24"/>
          <w:szCs w:val="24"/>
          <w:lang w:eastAsia="ru-RU"/>
        </w:rPr>
        <w:t>Рисование с натуры</w:t>
      </w:r>
    </w:p>
    <w:p w:rsidR="00071593" w:rsidRPr="00071593" w:rsidRDefault="00071593" w:rsidP="00071593">
      <w:pPr>
        <w:shd w:val="clear" w:color="auto" w:fill="FFFFFF"/>
        <w:spacing w:after="0" w:line="240" w:lineRule="auto"/>
        <w:ind w:firstLine="709"/>
        <w:jc w:val="both"/>
        <w:rPr>
          <w:rFonts w:ascii="Arial" w:eastAsia="Times New Roman" w:hAnsi="Arial" w:cs="Arial"/>
          <w:color w:val="000000"/>
          <w:sz w:val="24"/>
          <w:szCs w:val="24"/>
          <w:lang w:eastAsia="ru-RU"/>
        </w:rPr>
      </w:pPr>
      <w:r w:rsidRPr="00071593">
        <w:rPr>
          <w:rFonts w:ascii="Times New Roman" w:eastAsia="Times New Roman" w:hAnsi="Times New Roman" w:cs="Times New Roman"/>
          <w:color w:val="000000"/>
          <w:sz w:val="24"/>
          <w:szCs w:val="24"/>
          <w:lang w:eastAsia="ru-RU"/>
        </w:rPr>
        <w:t>Упражнять учащихся в изображении предметов округлой и продолговатой формы; учить различать и изображать предметы квадратной, прямоугольной, круглой и треугольной формы, передавая их характерные особенности; при изображении плоских предметов симметричной формы применять среднюю (осевую) линию; развивать умения определять последовательность выполнения рисунка; использовать в рисовании с натуры светлый и темный оттенки цвета. Рисование с натуры осенних листьев. Рисование с натуры предметов различной формы и цвета (яблоко, груша, огурец, морковь). Рисование с натуры будильника круглой формы. Рисование с натуры двухцветного мяча.</w:t>
      </w:r>
    </w:p>
    <w:p w:rsidR="00071593" w:rsidRPr="00071593" w:rsidRDefault="00071593" w:rsidP="00071593">
      <w:pPr>
        <w:shd w:val="clear" w:color="auto" w:fill="FFFFFF"/>
        <w:spacing w:after="0" w:line="240" w:lineRule="auto"/>
        <w:ind w:firstLine="709"/>
        <w:rPr>
          <w:rFonts w:ascii="Arial" w:eastAsia="Times New Roman" w:hAnsi="Arial" w:cs="Arial"/>
          <w:b/>
          <w:color w:val="000000"/>
          <w:sz w:val="24"/>
          <w:szCs w:val="24"/>
          <w:lang w:eastAsia="ru-RU"/>
        </w:rPr>
      </w:pPr>
      <w:r w:rsidRPr="00071593">
        <w:rPr>
          <w:rFonts w:ascii="Times New Roman" w:eastAsia="Times New Roman" w:hAnsi="Times New Roman" w:cs="Times New Roman"/>
          <w:b/>
          <w:color w:val="000000"/>
          <w:sz w:val="24"/>
          <w:szCs w:val="24"/>
          <w:lang w:eastAsia="ru-RU"/>
        </w:rPr>
        <w:t>Рисование на темы</w:t>
      </w:r>
    </w:p>
    <w:p w:rsidR="00071593" w:rsidRPr="00071593" w:rsidRDefault="00071593" w:rsidP="00071593">
      <w:pPr>
        <w:shd w:val="clear" w:color="auto" w:fill="FFFFFF"/>
        <w:spacing w:after="0" w:line="240" w:lineRule="auto"/>
        <w:ind w:firstLine="709"/>
        <w:jc w:val="both"/>
        <w:rPr>
          <w:rFonts w:ascii="Arial" w:eastAsia="Times New Roman" w:hAnsi="Arial" w:cs="Arial"/>
          <w:color w:val="000000"/>
          <w:sz w:val="24"/>
          <w:szCs w:val="24"/>
          <w:lang w:eastAsia="ru-RU"/>
        </w:rPr>
      </w:pPr>
      <w:r w:rsidRPr="00071593">
        <w:rPr>
          <w:rFonts w:ascii="Times New Roman" w:eastAsia="Times New Roman" w:hAnsi="Times New Roman" w:cs="Times New Roman"/>
          <w:color w:val="000000"/>
          <w:sz w:val="24"/>
          <w:szCs w:val="24"/>
          <w:lang w:eastAsia="ru-RU"/>
        </w:rPr>
        <w:t xml:space="preserve">Учить детей соединять в одном сюжетном рисунке изображения нескольких предметов, объединяя их общим содержанием; располагать изображения в определенном порядке (ближе, дальше), используя весь лист бумаги и соблюдая верх и низ </w:t>
      </w:r>
      <w:proofErr w:type="gramStart"/>
      <w:r w:rsidRPr="00071593">
        <w:rPr>
          <w:rFonts w:ascii="Times New Roman" w:eastAsia="Times New Roman" w:hAnsi="Times New Roman" w:cs="Times New Roman"/>
          <w:color w:val="000000"/>
          <w:sz w:val="24"/>
          <w:szCs w:val="24"/>
          <w:lang w:eastAsia="ru-RU"/>
        </w:rPr>
        <w:t>рисунка..</w:t>
      </w:r>
      <w:proofErr w:type="gramEnd"/>
      <w:r w:rsidRPr="00071593">
        <w:rPr>
          <w:rFonts w:ascii="Times New Roman" w:eastAsia="Times New Roman" w:hAnsi="Times New Roman" w:cs="Times New Roman"/>
          <w:color w:val="000000"/>
          <w:sz w:val="24"/>
          <w:szCs w:val="24"/>
          <w:lang w:eastAsia="ru-RU"/>
        </w:rPr>
        <w:t xml:space="preserve"> Рисование на тему «Парк осенью». Рисование на тему «Елка зимой в лесу». Рисование на тему «Нарядная елка» Рисование на тему «Праздник Победы» (праздничный салют).</w:t>
      </w:r>
    </w:p>
    <w:p w:rsidR="00071593" w:rsidRPr="00071593" w:rsidRDefault="00071593" w:rsidP="00071593">
      <w:pPr>
        <w:spacing w:after="0" w:line="240" w:lineRule="auto"/>
        <w:ind w:firstLine="709"/>
        <w:rPr>
          <w:rFonts w:ascii="Times New Roman" w:eastAsia="Calibri" w:hAnsi="Times New Roman" w:cs="Times New Roman"/>
          <w:b/>
          <w:sz w:val="24"/>
          <w:szCs w:val="24"/>
        </w:rPr>
      </w:pPr>
    </w:p>
    <w:p w:rsidR="00071593" w:rsidRPr="00071593" w:rsidRDefault="00370DEB" w:rsidP="00071593">
      <w:pPr>
        <w:spacing w:after="0" w:line="240" w:lineRule="auto"/>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7</w:t>
      </w:r>
      <w:r w:rsidR="00071593" w:rsidRPr="00071593">
        <w:rPr>
          <w:rFonts w:ascii="Times New Roman" w:eastAsia="Calibri" w:hAnsi="Times New Roman" w:cs="Times New Roman"/>
          <w:b/>
          <w:sz w:val="24"/>
          <w:szCs w:val="24"/>
        </w:rPr>
        <w:t xml:space="preserve"> класс </w:t>
      </w:r>
    </w:p>
    <w:p w:rsidR="00071593" w:rsidRPr="00071593" w:rsidRDefault="00071593" w:rsidP="00071593">
      <w:pPr>
        <w:shd w:val="clear" w:color="auto" w:fill="FFFFFF"/>
        <w:spacing w:after="0" w:line="240" w:lineRule="auto"/>
        <w:ind w:firstLine="709"/>
        <w:rPr>
          <w:rFonts w:ascii="Times New Roman" w:eastAsia="Times New Roman" w:hAnsi="Times New Roman" w:cs="Times New Roman"/>
          <w:b/>
          <w:bCs/>
          <w:color w:val="000000"/>
          <w:sz w:val="24"/>
          <w:szCs w:val="24"/>
          <w:lang w:eastAsia="ru-RU"/>
        </w:rPr>
      </w:pPr>
      <w:r w:rsidRPr="00071593">
        <w:rPr>
          <w:rFonts w:ascii="Times New Roman" w:eastAsia="Times New Roman" w:hAnsi="Times New Roman" w:cs="Times New Roman"/>
          <w:b/>
          <w:bCs/>
          <w:color w:val="000000"/>
          <w:sz w:val="24"/>
          <w:szCs w:val="24"/>
          <w:lang w:eastAsia="ru-RU"/>
        </w:rPr>
        <w:t>Рисование с натуры.</w:t>
      </w:r>
    </w:p>
    <w:p w:rsidR="00071593" w:rsidRPr="00071593" w:rsidRDefault="00071593" w:rsidP="0007159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71593">
        <w:rPr>
          <w:rFonts w:ascii="Times New Roman" w:eastAsia="Times New Roman" w:hAnsi="Times New Roman" w:cs="Times New Roman"/>
          <w:color w:val="000000"/>
          <w:sz w:val="24"/>
          <w:szCs w:val="24"/>
          <w:lang w:eastAsia="ru-RU"/>
        </w:rPr>
        <w:t>Учить детей анализировать объект изображения (определять форму, цвет и величину составных частей); развивать умения изображать объемные предметы прямоугольной, цилиндрической и конической формы в несложном пространственном положении; правильно определять величину рисунка по отношению к листу бумаги; передавать в рисунке строение предмета, форму, пропорции и свет его частей; учить пользоваться осевыми линиями при построении рисунка; подбирать соответствующие цвета для изображения предметов, передавая их объемную форму элементарной светотенью.</w:t>
      </w:r>
      <w:r w:rsidRPr="00071593">
        <w:rPr>
          <w:rFonts w:ascii="Times New Roman" w:eastAsia="Times New Roman" w:hAnsi="Times New Roman" w:cs="Times New Roman"/>
          <w:color w:val="000000"/>
          <w:sz w:val="24"/>
          <w:szCs w:val="24"/>
          <w:shd w:val="clear" w:color="auto" w:fill="FFFFFF"/>
          <w:lang w:eastAsia="ru-RU"/>
        </w:rPr>
        <w:t xml:space="preserve"> Рисование с натуры листа дерева по выбору учителя (раздаточный материал). Рисование с натуры ветки рябины.  Рисование с натуры игрушки-автобуса. Рисование с натуры игрушки-грузовика (фургона). Рисование с натуры предмета симметричной формы (вымпел с изображением ракеты). Рисование с натуры раскладной пирамидки. Рисование с натуры бумажного стаканчика (натура — раздаточный материал</w:t>
      </w:r>
      <w:proofErr w:type="gramStart"/>
      <w:r w:rsidRPr="00071593">
        <w:rPr>
          <w:rFonts w:ascii="Times New Roman" w:eastAsia="Times New Roman" w:hAnsi="Times New Roman" w:cs="Times New Roman"/>
          <w:color w:val="000000"/>
          <w:sz w:val="24"/>
          <w:szCs w:val="24"/>
          <w:shd w:val="clear" w:color="auto" w:fill="FFFFFF"/>
          <w:lang w:eastAsia="ru-RU"/>
        </w:rPr>
        <w:t>).Рисование</w:t>
      </w:r>
      <w:proofErr w:type="gramEnd"/>
      <w:r w:rsidRPr="00071593">
        <w:rPr>
          <w:rFonts w:ascii="Times New Roman" w:eastAsia="Times New Roman" w:hAnsi="Times New Roman" w:cs="Times New Roman"/>
          <w:color w:val="000000"/>
          <w:sz w:val="24"/>
          <w:szCs w:val="24"/>
          <w:shd w:val="clear" w:color="auto" w:fill="FFFFFF"/>
          <w:lang w:eastAsia="ru-RU"/>
        </w:rPr>
        <w:t xml:space="preserve"> с натуры игрушки относительно сложной конструкции (например, бульдозер, подъемный кран, экскаватор).</w:t>
      </w:r>
    </w:p>
    <w:p w:rsidR="00071593" w:rsidRPr="00071593" w:rsidRDefault="00071593" w:rsidP="00071593">
      <w:pPr>
        <w:shd w:val="clear" w:color="auto" w:fill="FFFFFF"/>
        <w:spacing w:after="0" w:line="240" w:lineRule="auto"/>
        <w:ind w:firstLine="709"/>
        <w:rPr>
          <w:rFonts w:ascii="Times New Roman" w:eastAsia="Times New Roman" w:hAnsi="Times New Roman" w:cs="Times New Roman"/>
          <w:b/>
          <w:color w:val="000000"/>
          <w:sz w:val="24"/>
          <w:szCs w:val="24"/>
          <w:lang w:eastAsia="ru-RU"/>
        </w:rPr>
      </w:pPr>
      <w:r w:rsidRPr="00071593">
        <w:rPr>
          <w:rFonts w:ascii="Times New Roman" w:eastAsia="Times New Roman" w:hAnsi="Times New Roman" w:cs="Times New Roman"/>
          <w:b/>
          <w:color w:val="000000"/>
          <w:sz w:val="24"/>
          <w:szCs w:val="24"/>
          <w:lang w:eastAsia="ru-RU"/>
        </w:rPr>
        <w:t xml:space="preserve">Декоративное рисование. </w:t>
      </w:r>
    </w:p>
    <w:p w:rsidR="00071593" w:rsidRPr="00071593" w:rsidRDefault="00071593" w:rsidP="00071593">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071593">
        <w:rPr>
          <w:rFonts w:ascii="Times New Roman" w:eastAsia="Times New Roman" w:hAnsi="Times New Roman" w:cs="Times New Roman"/>
          <w:color w:val="000000"/>
          <w:sz w:val="24"/>
          <w:szCs w:val="24"/>
          <w:lang w:eastAsia="ru-RU"/>
        </w:rPr>
        <w:t>Учить детей последовательно выполнять построение орнаментов в прямоугольнике и квадрате, используя осевые линии; располагать узор симметрично, заполняя середину, углы, края; размещать декоративные элементы в круге на осевых линиях (диаметрах) в центре и по краям; пользоваться акварельными и гуашевыми красками; ровно заливать, соблюдая контуры, отдельные элементы орнамента; подбирать гармоническое сочетание цветов.</w:t>
      </w:r>
      <w:r w:rsidRPr="00071593">
        <w:rPr>
          <w:rFonts w:ascii="Times New Roman" w:eastAsia="Times New Roman" w:hAnsi="Times New Roman" w:cs="Times New Roman"/>
          <w:color w:val="000000"/>
          <w:sz w:val="24"/>
          <w:szCs w:val="24"/>
          <w:shd w:val="clear" w:color="auto" w:fill="FFFFFF"/>
          <w:lang w:eastAsia="ru-RU"/>
        </w:rPr>
        <w:t xml:space="preserve">  Беседа «Декоративно-прикладное искусство» (резьба по дереву, </w:t>
      </w:r>
      <w:proofErr w:type="spellStart"/>
      <w:r w:rsidRPr="00071593">
        <w:rPr>
          <w:rFonts w:ascii="Times New Roman" w:eastAsia="Times New Roman" w:hAnsi="Times New Roman" w:cs="Times New Roman"/>
          <w:color w:val="000000"/>
          <w:sz w:val="24"/>
          <w:szCs w:val="24"/>
          <w:shd w:val="clear" w:color="auto" w:fill="FFFFFF"/>
          <w:lang w:eastAsia="ru-RU"/>
        </w:rPr>
        <w:t>богородская</w:t>
      </w:r>
      <w:proofErr w:type="spellEnd"/>
      <w:r w:rsidRPr="00071593">
        <w:rPr>
          <w:rFonts w:ascii="Times New Roman" w:eastAsia="Times New Roman" w:hAnsi="Times New Roman" w:cs="Times New Roman"/>
          <w:color w:val="000000"/>
          <w:sz w:val="24"/>
          <w:szCs w:val="24"/>
          <w:shd w:val="clear" w:color="auto" w:fill="FFFFFF"/>
          <w:lang w:eastAsia="ru-RU"/>
        </w:rPr>
        <w:t xml:space="preserve"> игрушка). Декоративное рисование расписной тарелки (новогодняя тематика). </w:t>
      </w:r>
    </w:p>
    <w:p w:rsidR="00071593" w:rsidRPr="00071593" w:rsidRDefault="00071593" w:rsidP="00071593">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071593">
        <w:rPr>
          <w:rFonts w:ascii="Times New Roman" w:eastAsia="Times New Roman" w:hAnsi="Times New Roman" w:cs="Times New Roman"/>
          <w:color w:val="000000"/>
          <w:sz w:val="24"/>
          <w:szCs w:val="24"/>
          <w:shd w:val="clear" w:color="auto" w:fill="FFFFFF"/>
          <w:lang w:eastAsia="ru-RU"/>
        </w:rPr>
        <w:t> Декоративное рисование панно «Снежинки».  Декоративное рисование листка отрывного календаря к празднику 8 Марта.</w:t>
      </w:r>
    </w:p>
    <w:p w:rsidR="00071593" w:rsidRPr="00071593" w:rsidRDefault="00071593" w:rsidP="00071593">
      <w:pPr>
        <w:shd w:val="clear" w:color="auto" w:fill="FFFFFF"/>
        <w:spacing w:after="0" w:line="240" w:lineRule="auto"/>
        <w:ind w:firstLine="709"/>
        <w:rPr>
          <w:rFonts w:ascii="Times New Roman" w:eastAsia="Times New Roman" w:hAnsi="Times New Roman" w:cs="Times New Roman"/>
          <w:b/>
          <w:color w:val="000000"/>
          <w:sz w:val="24"/>
          <w:szCs w:val="24"/>
          <w:lang w:eastAsia="ru-RU"/>
        </w:rPr>
      </w:pPr>
      <w:r w:rsidRPr="00071593">
        <w:rPr>
          <w:rFonts w:ascii="Times New Roman" w:eastAsia="Times New Roman" w:hAnsi="Times New Roman" w:cs="Times New Roman"/>
          <w:b/>
          <w:color w:val="000000"/>
          <w:sz w:val="24"/>
          <w:szCs w:val="24"/>
          <w:lang w:eastAsia="ru-RU"/>
        </w:rPr>
        <w:t xml:space="preserve">Рисование на темы. </w:t>
      </w:r>
    </w:p>
    <w:p w:rsidR="00071593" w:rsidRPr="00071593" w:rsidRDefault="00071593" w:rsidP="00071593">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071593">
        <w:rPr>
          <w:rFonts w:ascii="Times New Roman" w:eastAsia="Times New Roman" w:hAnsi="Times New Roman" w:cs="Times New Roman"/>
          <w:color w:val="000000"/>
          <w:sz w:val="24"/>
          <w:szCs w:val="24"/>
          <w:lang w:eastAsia="ru-RU"/>
        </w:rPr>
        <w:t>Развивать у учащихся зрительные представления и умения передавать в рисунке свои впечатления от ранее увиденного; учить правильно располагать изображения на листе бумаги, объединяя их общим замыслом.</w:t>
      </w:r>
      <w:r w:rsidRPr="00071593">
        <w:rPr>
          <w:rFonts w:ascii="Times New Roman" w:eastAsia="Times New Roman" w:hAnsi="Times New Roman" w:cs="Times New Roman"/>
          <w:color w:val="000000"/>
          <w:sz w:val="24"/>
          <w:szCs w:val="24"/>
          <w:shd w:val="clear" w:color="auto" w:fill="FFFFFF"/>
          <w:lang w:eastAsia="ru-RU"/>
        </w:rPr>
        <w:t xml:space="preserve">    Рисование на тему «Сказочная избушка» (украшение узором наличников и ставен).    Рисование на тему «Моя любимая игрушка».  Рисование на тему «Пришла весна». Рассматривание иллюстраций картин (И. Левитан. «Март», «Первая зелень», К. </w:t>
      </w:r>
      <w:proofErr w:type="spellStart"/>
      <w:r w:rsidRPr="00071593">
        <w:rPr>
          <w:rFonts w:ascii="Times New Roman" w:eastAsia="Times New Roman" w:hAnsi="Times New Roman" w:cs="Times New Roman"/>
          <w:color w:val="000000"/>
          <w:sz w:val="24"/>
          <w:szCs w:val="24"/>
          <w:shd w:val="clear" w:color="auto" w:fill="FFFFFF"/>
          <w:lang w:eastAsia="ru-RU"/>
        </w:rPr>
        <w:t>Юон</w:t>
      </w:r>
      <w:proofErr w:type="spellEnd"/>
      <w:r w:rsidRPr="00071593">
        <w:rPr>
          <w:rFonts w:ascii="Times New Roman" w:eastAsia="Times New Roman" w:hAnsi="Times New Roman" w:cs="Times New Roman"/>
          <w:color w:val="000000"/>
          <w:sz w:val="24"/>
          <w:szCs w:val="24"/>
          <w:shd w:val="clear" w:color="auto" w:fill="FFFFFF"/>
          <w:lang w:eastAsia="ru-RU"/>
        </w:rPr>
        <w:t>. «Мартовское солнце»).   Рисование на тему «Космические корабли в полете».</w:t>
      </w:r>
    </w:p>
    <w:p w:rsidR="00071593" w:rsidRPr="00071593" w:rsidRDefault="00071593" w:rsidP="00071593">
      <w:pPr>
        <w:spacing w:after="0" w:line="240" w:lineRule="auto"/>
        <w:ind w:firstLine="709"/>
        <w:rPr>
          <w:rFonts w:ascii="Calibri" w:eastAsia="Calibri" w:hAnsi="Calibri" w:cs="Times New Roman"/>
          <w:sz w:val="24"/>
          <w:szCs w:val="24"/>
        </w:rPr>
      </w:pPr>
    </w:p>
    <w:p w:rsidR="00071593" w:rsidRPr="00071593" w:rsidRDefault="00071593" w:rsidP="00071593">
      <w:pPr>
        <w:spacing w:after="0" w:line="240" w:lineRule="auto"/>
        <w:ind w:firstLine="709"/>
        <w:rPr>
          <w:rFonts w:ascii="Times New Roman" w:eastAsia="Calibri" w:hAnsi="Times New Roman" w:cs="Times New Roman"/>
          <w:b/>
          <w:sz w:val="24"/>
          <w:szCs w:val="24"/>
        </w:rPr>
      </w:pPr>
      <w:r w:rsidRPr="00071593">
        <w:rPr>
          <w:rFonts w:ascii="Times New Roman" w:eastAsia="Calibri" w:hAnsi="Times New Roman" w:cs="Times New Roman"/>
          <w:b/>
          <w:sz w:val="24"/>
          <w:szCs w:val="24"/>
          <w:lang w:val="en-US"/>
        </w:rPr>
        <w:t>III</w:t>
      </w:r>
      <w:r w:rsidRPr="00071593">
        <w:rPr>
          <w:rFonts w:ascii="Times New Roman" w:eastAsia="Calibri" w:hAnsi="Times New Roman" w:cs="Times New Roman"/>
          <w:b/>
          <w:sz w:val="24"/>
          <w:szCs w:val="24"/>
        </w:rPr>
        <w:t xml:space="preserve">.Тематическое содержание учебного предмета </w:t>
      </w:r>
    </w:p>
    <w:p w:rsidR="00071593" w:rsidRPr="00071593" w:rsidRDefault="00071593" w:rsidP="00071593">
      <w:pPr>
        <w:spacing w:after="0" w:line="240" w:lineRule="auto"/>
        <w:ind w:firstLine="709"/>
        <w:rPr>
          <w:rFonts w:ascii="Times New Roman" w:eastAsia="Calibri" w:hAnsi="Times New Roman" w:cs="Times New Roman"/>
          <w:b/>
          <w:sz w:val="24"/>
          <w:szCs w:val="24"/>
        </w:rPr>
      </w:pPr>
    </w:p>
    <w:p w:rsidR="00071593" w:rsidRPr="00071593" w:rsidRDefault="00071593" w:rsidP="00071593">
      <w:pPr>
        <w:spacing w:after="0" w:line="240" w:lineRule="auto"/>
        <w:ind w:firstLine="709"/>
        <w:rPr>
          <w:rFonts w:ascii="Times New Roman" w:eastAsia="Calibri" w:hAnsi="Times New Roman" w:cs="Times New Roman"/>
          <w:b/>
          <w:sz w:val="24"/>
          <w:szCs w:val="24"/>
        </w:rPr>
      </w:pPr>
    </w:p>
    <w:p w:rsidR="00071593" w:rsidRPr="00071593" w:rsidRDefault="00370DEB" w:rsidP="00071593">
      <w:pPr>
        <w:spacing w:after="0" w:line="240" w:lineRule="auto"/>
        <w:ind w:firstLine="709"/>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5</w:t>
      </w:r>
      <w:r w:rsidR="00071593" w:rsidRPr="00071593">
        <w:rPr>
          <w:rFonts w:ascii="Times New Roman" w:eastAsia="Calibri" w:hAnsi="Times New Roman" w:cs="Times New Roman"/>
          <w:b/>
          <w:sz w:val="24"/>
          <w:szCs w:val="24"/>
        </w:rPr>
        <w:t xml:space="preserve"> класс </w:t>
      </w:r>
    </w:p>
    <w:tbl>
      <w:tblPr>
        <w:tblStyle w:val="4"/>
        <w:tblW w:w="0" w:type="auto"/>
        <w:tblLook w:val="04A0" w:firstRow="1" w:lastRow="0" w:firstColumn="1" w:lastColumn="0" w:noHBand="0" w:noVBand="1"/>
      </w:tblPr>
      <w:tblGrid>
        <w:gridCol w:w="6062"/>
        <w:gridCol w:w="2692"/>
      </w:tblGrid>
      <w:tr w:rsidR="00071593" w:rsidRPr="00071593" w:rsidTr="00071593">
        <w:tc>
          <w:tcPr>
            <w:tcW w:w="6062" w:type="dxa"/>
          </w:tcPr>
          <w:p w:rsidR="00071593" w:rsidRPr="00071593" w:rsidRDefault="00071593" w:rsidP="00071593">
            <w:pPr>
              <w:ind w:firstLine="709"/>
              <w:rPr>
                <w:rFonts w:ascii="Times New Roman" w:hAnsi="Times New Roman" w:cs="Times New Roman"/>
                <w:b/>
              </w:rPr>
            </w:pPr>
            <w:proofErr w:type="gramStart"/>
            <w:r w:rsidRPr="00071593">
              <w:rPr>
                <w:rFonts w:ascii="Times New Roman" w:hAnsi="Times New Roman" w:cs="Times New Roman"/>
                <w:b/>
              </w:rPr>
              <w:t>наименование</w:t>
            </w:r>
            <w:proofErr w:type="gramEnd"/>
            <w:r w:rsidRPr="00071593">
              <w:rPr>
                <w:rFonts w:ascii="Times New Roman" w:hAnsi="Times New Roman" w:cs="Times New Roman"/>
                <w:b/>
              </w:rPr>
              <w:t xml:space="preserve"> раздела</w:t>
            </w:r>
          </w:p>
        </w:tc>
        <w:tc>
          <w:tcPr>
            <w:tcW w:w="2692" w:type="dxa"/>
          </w:tcPr>
          <w:p w:rsidR="00071593" w:rsidRPr="00071593" w:rsidRDefault="00071593" w:rsidP="00071593">
            <w:pPr>
              <w:ind w:firstLine="709"/>
              <w:rPr>
                <w:rFonts w:ascii="Times New Roman" w:hAnsi="Times New Roman" w:cs="Times New Roman"/>
                <w:b/>
              </w:rPr>
            </w:pPr>
            <w:proofErr w:type="gramStart"/>
            <w:r w:rsidRPr="00071593">
              <w:rPr>
                <w:rFonts w:ascii="Times New Roman" w:hAnsi="Times New Roman" w:cs="Times New Roman"/>
                <w:b/>
              </w:rPr>
              <w:t>количество</w:t>
            </w:r>
            <w:proofErr w:type="gramEnd"/>
            <w:r w:rsidRPr="00071593">
              <w:rPr>
                <w:rFonts w:ascii="Times New Roman" w:hAnsi="Times New Roman" w:cs="Times New Roman"/>
                <w:b/>
              </w:rPr>
              <w:t xml:space="preserve"> часов </w:t>
            </w:r>
          </w:p>
        </w:tc>
      </w:tr>
      <w:tr w:rsidR="00071593" w:rsidRPr="00071593" w:rsidTr="00071593">
        <w:tc>
          <w:tcPr>
            <w:tcW w:w="6062" w:type="dxa"/>
          </w:tcPr>
          <w:p w:rsidR="00071593" w:rsidRPr="00071593" w:rsidRDefault="00071593" w:rsidP="00071593">
            <w:pPr>
              <w:shd w:val="clear" w:color="auto" w:fill="FFFFFF"/>
              <w:ind w:firstLine="709"/>
              <w:rPr>
                <w:rFonts w:ascii="Arial" w:hAnsi="Arial" w:cs="Arial"/>
                <w:color w:val="000000"/>
              </w:rPr>
            </w:pPr>
            <w:r w:rsidRPr="00071593">
              <w:rPr>
                <w:rFonts w:ascii="Times New Roman" w:hAnsi="Times New Roman" w:cs="Times New Roman"/>
                <w:bCs/>
                <w:color w:val="000000"/>
              </w:rPr>
              <w:t>Декоративное рисование</w:t>
            </w:r>
          </w:p>
        </w:tc>
        <w:tc>
          <w:tcPr>
            <w:tcW w:w="2692" w:type="dxa"/>
          </w:tcPr>
          <w:p w:rsidR="00071593" w:rsidRPr="00071593" w:rsidRDefault="00071593" w:rsidP="00071593">
            <w:pPr>
              <w:ind w:firstLine="709"/>
              <w:jc w:val="center"/>
              <w:rPr>
                <w:rFonts w:ascii="Times New Roman" w:hAnsi="Times New Roman" w:cs="Times New Roman"/>
              </w:rPr>
            </w:pPr>
            <w:r w:rsidRPr="00071593">
              <w:rPr>
                <w:rFonts w:ascii="Times New Roman" w:hAnsi="Times New Roman" w:cs="Times New Roman"/>
              </w:rPr>
              <w:t>4</w:t>
            </w:r>
          </w:p>
        </w:tc>
      </w:tr>
      <w:tr w:rsidR="00071593" w:rsidRPr="00071593" w:rsidTr="00071593">
        <w:tc>
          <w:tcPr>
            <w:tcW w:w="6062" w:type="dxa"/>
          </w:tcPr>
          <w:p w:rsidR="00071593" w:rsidRPr="00071593" w:rsidRDefault="00071593" w:rsidP="00071593">
            <w:pPr>
              <w:shd w:val="clear" w:color="auto" w:fill="FFFFFF"/>
              <w:ind w:firstLine="709"/>
              <w:rPr>
                <w:rFonts w:ascii="Arial" w:hAnsi="Arial" w:cs="Arial"/>
                <w:color w:val="000000"/>
              </w:rPr>
            </w:pPr>
            <w:r w:rsidRPr="00071593">
              <w:rPr>
                <w:rFonts w:ascii="Times New Roman" w:hAnsi="Times New Roman" w:cs="Times New Roman"/>
                <w:bCs/>
                <w:color w:val="000000"/>
              </w:rPr>
              <w:t>Рисование с натуры</w:t>
            </w:r>
          </w:p>
        </w:tc>
        <w:tc>
          <w:tcPr>
            <w:tcW w:w="2692" w:type="dxa"/>
          </w:tcPr>
          <w:p w:rsidR="00071593" w:rsidRPr="00071593" w:rsidRDefault="00071593" w:rsidP="00071593">
            <w:pPr>
              <w:ind w:firstLine="709"/>
              <w:jc w:val="center"/>
              <w:rPr>
                <w:rFonts w:ascii="Times New Roman" w:hAnsi="Times New Roman" w:cs="Times New Roman"/>
              </w:rPr>
            </w:pPr>
            <w:r w:rsidRPr="00071593">
              <w:rPr>
                <w:rFonts w:ascii="Times New Roman" w:hAnsi="Times New Roman" w:cs="Times New Roman"/>
              </w:rPr>
              <w:t>2</w:t>
            </w:r>
          </w:p>
        </w:tc>
      </w:tr>
      <w:tr w:rsidR="00071593" w:rsidRPr="00071593" w:rsidTr="00071593">
        <w:tc>
          <w:tcPr>
            <w:tcW w:w="6062" w:type="dxa"/>
          </w:tcPr>
          <w:p w:rsidR="00071593" w:rsidRPr="00071593" w:rsidRDefault="00071593" w:rsidP="00071593">
            <w:pPr>
              <w:shd w:val="clear" w:color="auto" w:fill="FFFFFF"/>
              <w:ind w:firstLine="709"/>
              <w:rPr>
                <w:rFonts w:ascii="Arial" w:hAnsi="Arial" w:cs="Arial"/>
                <w:color w:val="000000"/>
              </w:rPr>
            </w:pPr>
            <w:r w:rsidRPr="00071593">
              <w:rPr>
                <w:rFonts w:ascii="Times New Roman" w:hAnsi="Times New Roman" w:cs="Times New Roman"/>
                <w:bCs/>
                <w:color w:val="000000"/>
              </w:rPr>
              <w:t>Рисование на темы</w:t>
            </w:r>
          </w:p>
        </w:tc>
        <w:tc>
          <w:tcPr>
            <w:tcW w:w="2692" w:type="dxa"/>
          </w:tcPr>
          <w:p w:rsidR="00071593" w:rsidRPr="00071593" w:rsidRDefault="00071593" w:rsidP="00071593">
            <w:pPr>
              <w:ind w:firstLine="709"/>
              <w:jc w:val="center"/>
              <w:rPr>
                <w:rFonts w:ascii="Times New Roman" w:hAnsi="Times New Roman" w:cs="Times New Roman"/>
              </w:rPr>
            </w:pPr>
            <w:r w:rsidRPr="00071593">
              <w:rPr>
                <w:rFonts w:ascii="Times New Roman" w:hAnsi="Times New Roman" w:cs="Times New Roman"/>
              </w:rPr>
              <w:t>3</w:t>
            </w:r>
          </w:p>
        </w:tc>
      </w:tr>
      <w:tr w:rsidR="00071593" w:rsidRPr="00071593" w:rsidTr="00071593">
        <w:tc>
          <w:tcPr>
            <w:tcW w:w="6062" w:type="dxa"/>
          </w:tcPr>
          <w:p w:rsidR="00071593" w:rsidRPr="00071593" w:rsidRDefault="00071593" w:rsidP="00071593">
            <w:pPr>
              <w:ind w:firstLine="709"/>
              <w:rPr>
                <w:rFonts w:ascii="Times New Roman" w:eastAsia="SchoolBookCSanPin-Bold" w:hAnsi="Times New Roman" w:cs="Times New Roman"/>
                <w:b/>
              </w:rPr>
            </w:pPr>
            <w:r w:rsidRPr="00071593">
              <w:rPr>
                <w:rFonts w:ascii="Times New Roman" w:eastAsia="SchoolBookCSanPin-Bold" w:hAnsi="Times New Roman" w:cs="Times New Roman"/>
                <w:b/>
              </w:rPr>
              <w:t xml:space="preserve">Итого </w:t>
            </w:r>
          </w:p>
        </w:tc>
        <w:tc>
          <w:tcPr>
            <w:tcW w:w="2692" w:type="dxa"/>
          </w:tcPr>
          <w:p w:rsidR="00071593" w:rsidRPr="00071593" w:rsidRDefault="00071593" w:rsidP="00071593">
            <w:pPr>
              <w:ind w:firstLine="709"/>
              <w:jc w:val="center"/>
              <w:rPr>
                <w:rFonts w:ascii="Times New Roman" w:hAnsi="Times New Roman" w:cs="Times New Roman"/>
                <w:b/>
              </w:rPr>
            </w:pPr>
            <w:r w:rsidRPr="00071593">
              <w:rPr>
                <w:rFonts w:ascii="Times New Roman" w:hAnsi="Times New Roman" w:cs="Times New Roman"/>
                <w:b/>
              </w:rPr>
              <w:t>9 часа</w:t>
            </w:r>
          </w:p>
        </w:tc>
      </w:tr>
    </w:tbl>
    <w:p w:rsidR="00071593" w:rsidRPr="00071593" w:rsidRDefault="00071593" w:rsidP="00071593">
      <w:pPr>
        <w:spacing w:after="0" w:line="240" w:lineRule="auto"/>
        <w:ind w:firstLine="709"/>
        <w:rPr>
          <w:rFonts w:ascii="Times New Roman" w:eastAsia="Calibri" w:hAnsi="Times New Roman" w:cs="Times New Roman"/>
          <w:b/>
          <w:sz w:val="24"/>
          <w:szCs w:val="24"/>
        </w:rPr>
      </w:pPr>
    </w:p>
    <w:p w:rsidR="00071593" w:rsidRPr="00071593" w:rsidRDefault="00370DEB" w:rsidP="00071593">
      <w:pPr>
        <w:spacing w:after="0" w:line="240" w:lineRule="auto"/>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6</w:t>
      </w:r>
      <w:r w:rsidR="00071593" w:rsidRPr="00071593">
        <w:rPr>
          <w:rFonts w:ascii="Times New Roman" w:eastAsia="Calibri" w:hAnsi="Times New Roman" w:cs="Times New Roman"/>
          <w:b/>
          <w:sz w:val="24"/>
          <w:szCs w:val="24"/>
        </w:rPr>
        <w:t xml:space="preserve"> класс </w:t>
      </w:r>
    </w:p>
    <w:tbl>
      <w:tblPr>
        <w:tblStyle w:val="4"/>
        <w:tblW w:w="0" w:type="auto"/>
        <w:tblLook w:val="04A0" w:firstRow="1" w:lastRow="0" w:firstColumn="1" w:lastColumn="0" w:noHBand="0" w:noVBand="1"/>
      </w:tblPr>
      <w:tblGrid>
        <w:gridCol w:w="6062"/>
        <w:gridCol w:w="2692"/>
      </w:tblGrid>
      <w:tr w:rsidR="00071593" w:rsidRPr="00071593" w:rsidTr="00071593">
        <w:tc>
          <w:tcPr>
            <w:tcW w:w="6062" w:type="dxa"/>
          </w:tcPr>
          <w:p w:rsidR="00071593" w:rsidRPr="00071593" w:rsidRDefault="00071593" w:rsidP="00071593">
            <w:pPr>
              <w:ind w:firstLine="709"/>
              <w:rPr>
                <w:rFonts w:ascii="Times New Roman" w:hAnsi="Times New Roman" w:cs="Times New Roman"/>
                <w:b/>
              </w:rPr>
            </w:pPr>
            <w:proofErr w:type="gramStart"/>
            <w:r w:rsidRPr="00071593">
              <w:rPr>
                <w:rFonts w:ascii="Times New Roman" w:hAnsi="Times New Roman" w:cs="Times New Roman"/>
                <w:b/>
              </w:rPr>
              <w:t>наименование</w:t>
            </w:r>
            <w:proofErr w:type="gramEnd"/>
            <w:r w:rsidRPr="00071593">
              <w:rPr>
                <w:rFonts w:ascii="Times New Roman" w:hAnsi="Times New Roman" w:cs="Times New Roman"/>
                <w:b/>
              </w:rPr>
              <w:t xml:space="preserve"> раздела</w:t>
            </w:r>
          </w:p>
        </w:tc>
        <w:tc>
          <w:tcPr>
            <w:tcW w:w="2692" w:type="dxa"/>
          </w:tcPr>
          <w:p w:rsidR="00071593" w:rsidRPr="00071593" w:rsidRDefault="00071593" w:rsidP="00071593">
            <w:pPr>
              <w:ind w:firstLine="709"/>
              <w:rPr>
                <w:rFonts w:ascii="Times New Roman" w:hAnsi="Times New Roman" w:cs="Times New Roman"/>
                <w:b/>
              </w:rPr>
            </w:pPr>
            <w:proofErr w:type="gramStart"/>
            <w:r w:rsidRPr="00071593">
              <w:rPr>
                <w:rFonts w:ascii="Times New Roman" w:hAnsi="Times New Roman" w:cs="Times New Roman"/>
                <w:b/>
              </w:rPr>
              <w:t>количество</w:t>
            </w:r>
            <w:proofErr w:type="gramEnd"/>
            <w:r w:rsidRPr="00071593">
              <w:rPr>
                <w:rFonts w:ascii="Times New Roman" w:hAnsi="Times New Roman" w:cs="Times New Roman"/>
                <w:b/>
              </w:rPr>
              <w:t xml:space="preserve"> часов </w:t>
            </w:r>
          </w:p>
        </w:tc>
      </w:tr>
      <w:tr w:rsidR="00071593" w:rsidRPr="00071593" w:rsidTr="00071593">
        <w:tc>
          <w:tcPr>
            <w:tcW w:w="6062" w:type="dxa"/>
          </w:tcPr>
          <w:p w:rsidR="00071593" w:rsidRPr="00071593" w:rsidRDefault="00071593" w:rsidP="00071593">
            <w:pPr>
              <w:shd w:val="clear" w:color="auto" w:fill="FFFFFF"/>
              <w:ind w:firstLine="709"/>
              <w:rPr>
                <w:rFonts w:ascii="Arial" w:hAnsi="Arial" w:cs="Arial"/>
                <w:color w:val="000000"/>
              </w:rPr>
            </w:pPr>
            <w:r w:rsidRPr="00071593">
              <w:rPr>
                <w:rFonts w:ascii="Times New Roman" w:hAnsi="Times New Roman" w:cs="Times New Roman"/>
                <w:color w:val="000000"/>
              </w:rPr>
              <w:t>Рисование на темы</w:t>
            </w:r>
          </w:p>
        </w:tc>
        <w:tc>
          <w:tcPr>
            <w:tcW w:w="2692" w:type="dxa"/>
          </w:tcPr>
          <w:p w:rsidR="00071593" w:rsidRPr="00071593" w:rsidRDefault="00071593" w:rsidP="00071593">
            <w:pPr>
              <w:ind w:firstLine="709"/>
              <w:jc w:val="center"/>
              <w:rPr>
                <w:rFonts w:ascii="Times New Roman" w:hAnsi="Times New Roman" w:cs="Times New Roman"/>
              </w:rPr>
            </w:pPr>
            <w:r w:rsidRPr="00071593">
              <w:rPr>
                <w:rFonts w:ascii="Times New Roman" w:hAnsi="Times New Roman" w:cs="Times New Roman"/>
              </w:rPr>
              <w:t>2</w:t>
            </w:r>
          </w:p>
        </w:tc>
      </w:tr>
      <w:tr w:rsidR="00071593" w:rsidRPr="00071593" w:rsidTr="00071593">
        <w:tc>
          <w:tcPr>
            <w:tcW w:w="6062" w:type="dxa"/>
          </w:tcPr>
          <w:p w:rsidR="00071593" w:rsidRPr="00071593" w:rsidRDefault="00071593" w:rsidP="00071593">
            <w:pPr>
              <w:shd w:val="clear" w:color="auto" w:fill="FFFFFF"/>
              <w:ind w:firstLine="709"/>
              <w:rPr>
                <w:rFonts w:ascii="Arial" w:hAnsi="Arial" w:cs="Arial"/>
                <w:color w:val="000000"/>
              </w:rPr>
            </w:pPr>
            <w:r w:rsidRPr="00071593">
              <w:rPr>
                <w:rFonts w:ascii="Times New Roman" w:hAnsi="Times New Roman" w:cs="Times New Roman"/>
                <w:color w:val="000000"/>
              </w:rPr>
              <w:t>Рисование с натуры</w:t>
            </w:r>
          </w:p>
        </w:tc>
        <w:tc>
          <w:tcPr>
            <w:tcW w:w="2692" w:type="dxa"/>
          </w:tcPr>
          <w:p w:rsidR="00071593" w:rsidRPr="00071593" w:rsidRDefault="00071593" w:rsidP="00071593">
            <w:pPr>
              <w:ind w:firstLine="709"/>
              <w:jc w:val="center"/>
              <w:rPr>
                <w:rFonts w:ascii="Times New Roman" w:hAnsi="Times New Roman" w:cs="Times New Roman"/>
              </w:rPr>
            </w:pPr>
            <w:r w:rsidRPr="00071593">
              <w:rPr>
                <w:rFonts w:ascii="Times New Roman" w:hAnsi="Times New Roman" w:cs="Times New Roman"/>
              </w:rPr>
              <w:t>4</w:t>
            </w:r>
          </w:p>
        </w:tc>
      </w:tr>
      <w:tr w:rsidR="00071593" w:rsidRPr="00071593" w:rsidTr="00071593">
        <w:tc>
          <w:tcPr>
            <w:tcW w:w="6062" w:type="dxa"/>
          </w:tcPr>
          <w:p w:rsidR="00071593" w:rsidRPr="00071593" w:rsidRDefault="00071593" w:rsidP="00071593">
            <w:pPr>
              <w:shd w:val="clear" w:color="auto" w:fill="FFFFFF"/>
              <w:ind w:firstLine="709"/>
              <w:rPr>
                <w:rFonts w:ascii="Arial" w:hAnsi="Arial" w:cs="Arial"/>
                <w:color w:val="000000"/>
              </w:rPr>
            </w:pPr>
            <w:r w:rsidRPr="00071593">
              <w:rPr>
                <w:rFonts w:ascii="Times New Roman" w:hAnsi="Times New Roman" w:cs="Times New Roman"/>
                <w:color w:val="000000"/>
              </w:rPr>
              <w:t xml:space="preserve">Декоративное рисование </w:t>
            </w:r>
          </w:p>
        </w:tc>
        <w:tc>
          <w:tcPr>
            <w:tcW w:w="2692" w:type="dxa"/>
          </w:tcPr>
          <w:p w:rsidR="00071593" w:rsidRPr="00071593" w:rsidRDefault="00071593" w:rsidP="00071593">
            <w:pPr>
              <w:ind w:firstLine="709"/>
              <w:jc w:val="center"/>
              <w:rPr>
                <w:rFonts w:ascii="Times New Roman" w:hAnsi="Times New Roman" w:cs="Times New Roman"/>
              </w:rPr>
            </w:pPr>
            <w:r w:rsidRPr="00071593">
              <w:rPr>
                <w:rFonts w:ascii="Times New Roman" w:hAnsi="Times New Roman" w:cs="Times New Roman"/>
              </w:rPr>
              <w:t>3</w:t>
            </w:r>
          </w:p>
        </w:tc>
      </w:tr>
      <w:tr w:rsidR="00071593" w:rsidRPr="00071593" w:rsidTr="00071593">
        <w:tc>
          <w:tcPr>
            <w:tcW w:w="6062" w:type="dxa"/>
          </w:tcPr>
          <w:p w:rsidR="00071593" w:rsidRPr="00071593" w:rsidRDefault="00071593" w:rsidP="00071593">
            <w:pPr>
              <w:ind w:firstLine="709"/>
              <w:rPr>
                <w:rFonts w:ascii="Times New Roman" w:eastAsia="SchoolBookCSanPin-Bold" w:hAnsi="Times New Roman" w:cs="Times New Roman"/>
                <w:b/>
              </w:rPr>
            </w:pPr>
            <w:r w:rsidRPr="00071593">
              <w:rPr>
                <w:rFonts w:ascii="Times New Roman" w:eastAsia="SchoolBookCSanPin-Bold" w:hAnsi="Times New Roman" w:cs="Times New Roman"/>
                <w:b/>
              </w:rPr>
              <w:t xml:space="preserve">Итого </w:t>
            </w:r>
          </w:p>
        </w:tc>
        <w:tc>
          <w:tcPr>
            <w:tcW w:w="2692" w:type="dxa"/>
          </w:tcPr>
          <w:p w:rsidR="00071593" w:rsidRPr="00071593" w:rsidRDefault="00071593" w:rsidP="00071593">
            <w:pPr>
              <w:ind w:firstLine="709"/>
              <w:jc w:val="center"/>
              <w:rPr>
                <w:rFonts w:ascii="Times New Roman" w:hAnsi="Times New Roman" w:cs="Times New Roman"/>
                <w:b/>
              </w:rPr>
            </w:pPr>
            <w:r w:rsidRPr="00071593">
              <w:rPr>
                <w:rFonts w:ascii="Times New Roman" w:hAnsi="Times New Roman" w:cs="Times New Roman"/>
                <w:b/>
              </w:rPr>
              <w:t>9 часа</w:t>
            </w:r>
          </w:p>
        </w:tc>
      </w:tr>
    </w:tbl>
    <w:p w:rsidR="00071593" w:rsidRPr="00071593" w:rsidRDefault="00071593" w:rsidP="00071593">
      <w:pPr>
        <w:spacing w:after="0" w:line="240" w:lineRule="auto"/>
        <w:ind w:firstLine="709"/>
        <w:rPr>
          <w:rFonts w:ascii="Times New Roman" w:eastAsia="Calibri" w:hAnsi="Times New Roman" w:cs="Times New Roman"/>
          <w:b/>
          <w:sz w:val="24"/>
          <w:szCs w:val="24"/>
        </w:rPr>
      </w:pPr>
    </w:p>
    <w:p w:rsidR="00071593" w:rsidRPr="00071593" w:rsidRDefault="00370DEB" w:rsidP="00071593">
      <w:pPr>
        <w:spacing w:after="0" w:line="240" w:lineRule="auto"/>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 xml:space="preserve">7 </w:t>
      </w:r>
      <w:r w:rsidR="00071593" w:rsidRPr="00071593">
        <w:rPr>
          <w:rFonts w:ascii="Times New Roman" w:eastAsia="Calibri" w:hAnsi="Times New Roman" w:cs="Times New Roman"/>
          <w:b/>
          <w:sz w:val="24"/>
          <w:szCs w:val="24"/>
        </w:rPr>
        <w:t xml:space="preserve">класс </w:t>
      </w:r>
    </w:p>
    <w:tbl>
      <w:tblPr>
        <w:tblStyle w:val="4"/>
        <w:tblW w:w="0" w:type="auto"/>
        <w:tblLook w:val="04A0" w:firstRow="1" w:lastRow="0" w:firstColumn="1" w:lastColumn="0" w:noHBand="0" w:noVBand="1"/>
      </w:tblPr>
      <w:tblGrid>
        <w:gridCol w:w="6062"/>
        <w:gridCol w:w="2692"/>
      </w:tblGrid>
      <w:tr w:rsidR="00071593" w:rsidRPr="00071593" w:rsidTr="00071593">
        <w:tc>
          <w:tcPr>
            <w:tcW w:w="6062" w:type="dxa"/>
          </w:tcPr>
          <w:p w:rsidR="00071593" w:rsidRPr="00071593" w:rsidRDefault="00071593" w:rsidP="00071593">
            <w:pPr>
              <w:ind w:firstLine="709"/>
              <w:rPr>
                <w:rFonts w:ascii="Times New Roman" w:hAnsi="Times New Roman" w:cs="Times New Roman"/>
                <w:b/>
              </w:rPr>
            </w:pPr>
            <w:proofErr w:type="gramStart"/>
            <w:r w:rsidRPr="00071593">
              <w:rPr>
                <w:rFonts w:ascii="Times New Roman" w:hAnsi="Times New Roman" w:cs="Times New Roman"/>
                <w:b/>
              </w:rPr>
              <w:t>наименование</w:t>
            </w:r>
            <w:proofErr w:type="gramEnd"/>
            <w:r w:rsidRPr="00071593">
              <w:rPr>
                <w:rFonts w:ascii="Times New Roman" w:hAnsi="Times New Roman" w:cs="Times New Roman"/>
                <w:b/>
              </w:rPr>
              <w:t xml:space="preserve"> раздела</w:t>
            </w:r>
          </w:p>
        </w:tc>
        <w:tc>
          <w:tcPr>
            <w:tcW w:w="2692" w:type="dxa"/>
          </w:tcPr>
          <w:p w:rsidR="00071593" w:rsidRPr="00071593" w:rsidRDefault="00071593" w:rsidP="00071593">
            <w:pPr>
              <w:ind w:firstLine="709"/>
              <w:rPr>
                <w:rFonts w:ascii="Times New Roman" w:hAnsi="Times New Roman" w:cs="Times New Roman"/>
                <w:b/>
              </w:rPr>
            </w:pPr>
            <w:proofErr w:type="gramStart"/>
            <w:r w:rsidRPr="00071593">
              <w:rPr>
                <w:rFonts w:ascii="Times New Roman" w:hAnsi="Times New Roman" w:cs="Times New Roman"/>
                <w:b/>
              </w:rPr>
              <w:t>количество</w:t>
            </w:r>
            <w:proofErr w:type="gramEnd"/>
            <w:r w:rsidRPr="00071593">
              <w:rPr>
                <w:rFonts w:ascii="Times New Roman" w:hAnsi="Times New Roman" w:cs="Times New Roman"/>
                <w:b/>
              </w:rPr>
              <w:t xml:space="preserve"> часов </w:t>
            </w:r>
          </w:p>
        </w:tc>
      </w:tr>
      <w:tr w:rsidR="00071593" w:rsidRPr="00071593" w:rsidTr="00071593">
        <w:tc>
          <w:tcPr>
            <w:tcW w:w="6062" w:type="dxa"/>
          </w:tcPr>
          <w:p w:rsidR="00071593" w:rsidRPr="00071593" w:rsidRDefault="00071593" w:rsidP="00071593">
            <w:pPr>
              <w:shd w:val="clear" w:color="auto" w:fill="FFFFFF"/>
              <w:ind w:firstLine="709"/>
              <w:rPr>
                <w:rFonts w:ascii="Arial" w:hAnsi="Arial" w:cs="Arial"/>
                <w:color w:val="000000"/>
              </w:rPr>
            </w:pPr>
            <w:r w:rsidRPr="00071593">
              <w:rPr>
                <w:rFonts w:ascii="Times New Roman" w:hAnsi="Times New Roman" w:cs="Times New Roman"/>
                <w:color w:val="000000"/>
              </w:rPr>
              <w:t>Рисование на темы</w:t>
            </w:r>
          </w:p>
        </w:tc>
        <w:tc>
          <w:tcPr>
            <w:tcW w:w="2692" w:type="dxa"/>
          </w:tcPr>
          <w:p w:rsidR="00071593" w:rsidRPr="00071593" w:rsidRDefault="00071593" w:rsidP="00071593">
            <w:pPr>
              <w:ind w:firstLine="709"/>
              <w:jc w:val="center"/>
              <w:rPr>
                <w:rFonts w:ascii="Times New Roman" w:hAnsi="Times New Roman" w:cs="Times New Roman"/>
              </w:rPr>
            </w:pPr>
            <w:r w:rsidRPr="00071593">
              <w:rPr>
                <w:rFonts w:ascii="Times New Roman" w:hAnsi="Times New Roman" w:cs="Times New Roman"/>
              </w:rPr>
              <w:t>4</w:t>
            </w:r>
          </w:p>
        </w:tc>
      </w:tr>
      <w:tr w:rsidR="00071593" w:rsidRPr="00071593" w:rsidTr="00071593">
        <w:tc>
          <w:tcPr>
            <w:tcW w:w="6062" w:type="dxa"/>
          </w:tcPr>
          <w:p w:rsidR="00071593" w:rsidRPr="00071593" w:rsidRDefault="00071593" w:rsidP="00071593">
            <w:pPr>
              <w:shd w:val="clear" w:color="auto" w:fill="FFFFFF"/>
              <w:ind w:firstLine="709"/>
              <w:rPr>
                <w:rFonts w:ascii="Arial" w:hAnsi="Arial" w:cs="Arial"/>
                <w:color w:val="000000"/>
              </w:rPr>
            </w:pPr>
            <w:r w:rsidRPr="00071593">
              <w:rPr>
                <w:rFonts w:ascii="Times New Roman" w:hAnsi="Times New Roman" w:cs="Times New Roman"/>
                <w:color w:val="000000"/>
              </w:rPr>
              <w:t>Рисование с натуры</w:t>
            </w:r>
          </w:p>
        </w:tc>
        <w:tc>
          <w:tcPr>
            <w:tcW w:w="2692" w:type="dxa"/>
          </w:tcPr>
          <w:p w:rsidR="00071593" w:rsidRPr="00071593" w:rsidRDefault="00071593" w:rsidP="00071593">
            <w:pPr>
              <w:ind w:firstLine="709"/>
              <w:jc w:val="center"/>
              <w:rPr>
                <w:rFonts w:ascii="Times New Roman" w:hAnsi="Times New Roman" w:cs="Times New Roman"/>
              </w:rPr>
            </w:pPr>
            <w:r w:rsidRPr="00071593">
              <w:rPr>
                <w:rFonts w:ascii="Times New Roman" w:hAnsi="Times New Roman" w:cs="Times New Roman"/>
              </w:rPr>
              <w:t>2</w:t>
            </w:r>
          </w:p>
        </w:tc>
      </w:tr>
      <w:tr w:rsidR="00071593" w:rsidRPr="00071593" w:rsidTr="00071593">
        <w:tc>
          <w:tcPr>
            <w:tcW w:w="6062" w:type="dxa"/>
          </w:tcPr>
          <w:p w:rsidR="00071593" w:rsidRPr="00071593" w:rsidRDefault="00071593" w:rsidP="00071593">
            <w:pPr>
              <w:shd w:val="clear" w:color="auto" w:fill="FFFFFF"/>
              <w:ind w:firstLine="709"/>
              <w:rPr>
                <w:rFonts w:ascii="Arial" w:hAnsi="Arial" w:cs="Arial"/>
                <w:color w:val="000000"/>
              </w:rPr>
            </w:pPr>
            <w:r w:rsidRPr="00071593">
              <w:rPr>
                <w:rFonts w:ascii="Times New Roman" w:hAnsi="Times New Roman" w:cs="Times New Roman"/>
                <w:color w:val="000000"/>
              </w:rPr>
              <w:t xml:space="preserve">Декоративное рисование </w:t>
            </w:r>
          </w:p>
        </w:tc>
        <w:tc>
          <w:tcPr>
            <w:tcW w:w="2692" w:type="dxa"/>
          </w:tcPr>
          <w:p w:rsidR="00071593" w:rsidRPr="00071593" w:rsidRDefault="00071593" w:rsidP="00071593">
            <w:pPr>
              <w:ind w:firstLine="709"/>
              <w:jc w:val="center"/>
              <w:rPr>
                <w:rFonts w:ascii="Times New Roman" w:hAnsi="Times New Roman" w:cs="Times New Roman"/>
              </w:rPr>
            </w:pPr>
            <w:r w:rsidRPr="00071593">
              <w:rPr>
                <w:rFonts w:ascii="Times New Roman" w:hAnsi="Times New Roman" w:cs="Times New Roman"/>
              </w:rPr>
              <w:t>3</w:t>
            </w:r>
          </w:p>
        </w:tc>
      </w:tr>
      <w:tr w:rsidR="00071593" w:rsidRPr="00071593" w:rsidTr="00071593">
        <w:tc>
          <w:tcPr>
            <w:tcW w:w="6062" w:type="dxa"/>
          </w:tcPr>
          <w:p w:rsidR="00071593" w:rsidRPr="00071593" w:rsidRDefault="00071593" w:rsidP="00071593">
            <w:pPr>
              <w:ind w:firstLine="709"/>
              <w:rPr>
                <w:rFonts w:ascii="Times New Roman" w:eastAsia="SchoolBookCSanPin-Bold" w:hAnsi="Times New Roman" w:cs="Times New Roman"/>
                <w:b/>
              </w:rPr>
            </w:pPr>
            <w:r w:rsidRPr="00071593">
              <w:rPr>
                <w:rFonts w:ascii="Times New Roman" w:eastAsia="SchoolBookCSanPin-Bold" w:hAnsi="Times New Roman" w:cs="Times New Roman"/>
                <w:b/>
              </w:rPr>
              <w:t xml:space="preserve">Итого </w:t>
            </w:r>
          </w:p>
        </w:tc>
        <w:tc>
          <w:tcPr>
            <w:tcW w:w="2692" w:type="dxa"/>
          </w:tcPr>
          <w:p w:rsidR="00071593" w:rsidRPr="00071593" w:rsidRDefault="00071593" w:rsidP="00071593">
            <w:pPr>
              <w:ind w:firstLine="709"/>
              <w:jc w:val="center"/>
              <w:rPr>
                <w:rFonts w:ascii="Times New Roman" w:hAnsi="Times New Roman" w:cs="Times New Roman"/>
                <w:b/>
              </w:rPr>
            </w:pPr>
            <w:r w:rsidRPr="00071593">
              <w:rPr>
                <w:rFonts w:ascii="Times New Roman" w:hAnsi="Times New Roman" w:cs="Times New Roman"/>
                <w:b/>
              </w:rPr>
              <w:t>9 часа</w:t>
            </w:r>
          </w:p>
        </w:tc>
      </w:tr>
    </w:tbl>
    <w:p w:rsidR="00071593" w:rsidRPr="00071593" w:rsidRDefault="00071593" w:rsidP="00071593">
      <w:pPr>
        <w:spacing w:after="0" w:line="240" w:lineRule="auto"/>
        <w:ind w:firstLine="709"/>
        <w:rPr>
          <w:rFonts w:ascii="Calibri" w:eastAsia="Calibri" w:hAnsi="Calibri" w:cs="Times New Roman"/>
          <w:sz w:val="24"/>
          <w:szCs w:val="24"/>
        </w:rPr>
      </w:pPr>
    </w:p>
    <w:p w:rsidR="00071593" w:rsidRPr="00071593" w:rsidRDefault="00071593" w:rsidP="00071593">
      <w:pPr>
        <w:suppressAutoHyphens/>
        <w:spacing w:after="0" w:line="240" w:lineRule="auto"/>
        <w:ind w:firstLine="709"/>
        <w:jc w:val="center"/>
        <w:rPr>
          <w:rFonts w:ascii="Times New Roman" w:eastAsia="Arial Unicode MS" w:hAnsi="Times New Roman" w:cs="Times New Roman"/>
          <w:b/>
          <w:color w:val="00000A"/>
          <w:kern w:val="1"/>
          <w:sz w:val="24"/>
          <w:szCs w:val="24"/>
          <w:lang w:eastAsia="ar-SA"/>
        </w:rPr>
      </w:pPr>
      <w:r w:rsidRPr="00071593">
        <w:rPr>
          <w:rFonts w:ascii="Times New Roman" w:eastAsia="Arial Unicode MS" w:hAnsi="Times New Roman" w:cs="Times New Roman"/>
          <w:b/>
          <w:color w:val="00000A"/>
          <w:kern w:val="1"/>
          <w:sz w:val="24"/>
          <w:szCs w:val="24"/>
          <w:lang w:val="en-US" w:eastAsia="ar-SA"/>
        </w:rPr>
        <w:t>VII</w:t>
      </w:r>
      <w:r w:rsidRPr="00071593">
        <w:rPr>
          <w:rFonts w:ascii="Times New Roman" w:eastAsia="Arial Unicode MS" w:hAnsi="Times New Roman" w:cs="Times New Roman"/>
          <w:b/>
          <w:color w:val="00000A"/>
          <w:kern w:val="1"/>
          <w:sz w:val="24"/>
          <w:szCs w:val="24"/>
          <w:lang w:eastAsia="ar-SA"/>
        </w:rPr>
        <w:t>.Материально техническое обеспечение учебного процесса</w:t>
      </w:r>
    </w:p>
    <w:p w:rsidR="00071593" w:rsidRPr="00071593" w:rsidRDefault="00071593" w:rsidP="0038044B">
      <w:pPr>
        <w:numPr>
          <w:ilvl w:val="2"/>
          <w:numId w:val="9"/>
        </w:numPr>
        <w:spacing w:after="0" w:line="240" w:lineRule="auto"/>
        <w:ind w:firstLine="709"/>
        <w:contextualSpacing/>
        <w:rPr>
          <w:rFonts w:ascii="Times New Roman" w:eastAsia="Times New Roman" w:hAnsi="Times New Roman" w:cs="Times New Roman"/>
          <w:sz w:val="24"/>
          <w:szCs w:val="24"/>
          <w:lang w:eastAsia="ru-RU"/>
        </w:rPr>
      </w:pPr>
      <w:r w:rsidRPr="00071593">
        <w:rPr>
          <w:rFonts w:ascii="Times New Roman" w:eastAsia="Times New Roman" w:hAnsi="Times New Roman" w:cs="Times New Roman"/>
          <w:sz w:val="24"/>
          <w:szCs w:val="24"/>
          <w:lang w:eastAsia="ru-RU"/>
        </w:rPr>
        <w:t xml:space="preserve">Программа специализированных (коррекционных) образовательных учреждений </w:t>
      </w:r>
      <w:r w:rsidRPr="00071593">
        <w:rPr>
          <w:rFonts w:ascii="Times New Roman" w:eastAsia="Times New Roman" w:hAnsi="Times New Roman" w:cs="Times New Roman"/>
          <w:sz w:val="24"/>
          <w:szCs w:val="24"/>
          <w:lang w:val="en-US" w:eastAsia="ru-RU"/>
        </w:rPr>
        <w:t>VIII</w:t>
      </w:r>
      <w:r w:rsidRPr="00071593">
        <w:rPr>
          <w:rFonts w:ascii="Times New Roman" w:eastAsia="Times New Roman" w:hAnsi="Times New Roman" w:cs="Times New Roman"/>
          <w:sz w:val="24"/>
          <w:szCs w:val="24"/>
          <w:lang w:eastAsia="ru-RU"/>
        </w:rPr>
        <w:t xml:space="preserve"> вида подготовительный, 1-4 классы.</w:t>
      </w:r>
    </w:p>
    <w:p w:rsidR="00071593" w:rsidRPr="00071593" w:rsidRDefault="00071593" w:rsidP="00071593">
      <w:pPr>
        <w:spacing w:after="0" w:line="240" w:lineRule="auto"/>
        <w:contextualSpacing/>
        <w:rPr>
          <w:rFonts w:ascii="Times New Roman" w:eastAsia="Times New Roman" w:hAnsi="Times New Roman" w:cs="Times New Roman"/>
          <w:sz w:val="24"/>
          <w:szCs w:val="24"/>
          <w:lang w:eastAsia="ru-RU"/>
        </w:rPr>
      </w:pPr>
    </w:p>
    <w:p w:rsidR="00071593" w:rsidRPr="00071593" w:rsidRDefault="00071593" w:rsidP="00071593">
      <w:pPr>
        <w:spacing w:after="0" w:line="240" w:lineRule="auto"/>
        <w:contextualSpacing/>
        <w:rPr>
          <w:rFonts w:ascii="Times New Roman" w:eastAsia="Times New Roman" w:hAnsi="Times New Roman" w:cs="Times New Roman"/>
          <w:sz w:val="24"/>
          <w:szCs w:val="24"/>
          <w:lang w:eastAsia="ru-RU"/>
        </w:rPr>
      </w:pPr>
    </w:p>
    <w:p w:rsidR="0038044B" w:rsidRPr="00CD5CA1" w:rsidRDefault="0038044B" w:rsidP="0038044B">
      <w:pPr>
        <w:suppressAutoHyphens/>
        <w:spacing w:after="0" w:line="240" w:lineRule="auto"/>
        <w:ind w:firstLine="709"/>
        <w:jc w:val="center"/>
        <w:rPr>
          <w:rFonts w:ascii="Times New Roman" w:eastAsia="Times New Roman" w:hAnsi="Times New Roman" w:cs="Times New Roman"/>
          <w:b/>
          <w:color w:val="000000"/>
          <w:sz w:val="28"/>
          <w:szCs w:val="28"/>
          <w:lang w:eastAsia="ru-RU"/>
        </w:rPr>
      </w:pPr>
      <w:r w:rsidRPr="00CD5CA1">
        <w:rPr>
          <w:rFonts w:ascii="Times New Roman" w:eastAsia="Times New Roman" w:hAnsi="Times New Roman" w:cs="Times New Roman"/>
          <w:b/>
          <w:color w:val="000000"/>
          <w:sz w:val="28"/>
          <w:szCs w:val="28"/>
          <w:lang w:eastAsia="ru-RU"/>
        </w:rPr>
        <w:t xml:space="preserve">«Музыка и пение» </w:t>
      </w:r>
    </w:p>
    <w:p w:rsidR="0038044B" w:rsidRPr="00CD5CA1" w:rsidRDefault="0038044B" w:rsidP="0038044B">
      <w:pPr>
        <w:suppressAutoHyphens/>
        <w:spacing w:after="0" w:line="240" w:lineRule="auto"/>
        <w:ind w:firstLine="709"/>
        <w:jc w:val="center"/>
        <w:rPr>
          <w:rFonts w:ascii="Times New Roman" w:eastAsia="Times New Roman" w:hAnsi="Times New Roman" w:cs="Times New Roman"/>
          <w:b/>
          <w:sz w:val="28"/>
          <w:szCs w:val="28"/>
          <w:lang w:eastAsia="ar-SA"/>
        </w:rPr>
      </w:pPr>
      <w:r w:rsidRPr="00CD5CA1">
        <w:rPr>
          <w:rFonts w:ascii="Times New Roman" w:eastAsia="Times New Roman" w:hAnsi="Times New Roman" w:cs="Times New Roman"/>
          <w:b/>
          <w:sz w:val="28"/>
          <w:szCs w:val="28"/>
          <w:lang w:eastAsia="ar-SA"/>
        </w:rPr>
        <w:t>1. Пояснительная записка</w:t>
      </w:r>
    </w:p>
    <w:p w:rsidR="0038044B" w:rsidRPr="00CD5CA1" w:rsidRDefault="0038044B" w:rsidP="0038044B">
      <w:pPr>
        <w:widowControl w:val="0"/>
        <w:autoSpaceDE w:val="0"/>
        <w:autoSpaceDN w:val="0"/>
        <w:adjustRightInd w:val="0"/>
        <w:spacing w:after="0" w:line="240" w:lineRule="auto"/>
        <w:ind w:right="-284" w:firstLine="459"/>
        <w:rPr>
          <w:rFonts w:ascii="Times New Roman" w:eastAsia="Calibri" w:hAnsi="Times New Roman" w:cs="Times New Roman"/>
          <w:sz w:val="24"/>
          <w:szCs w:val="24"/>
        </w:rPr>
      </w:pPr>
      <w:r w:rsidRPr="00CD5CA1">
        <w:rPr>
          <w:rFonts w:ascii="Times New Roman" w:eastAsia="Calibri" w:hAnsi="Times New Roman" w:cs="Times New Roman"/>
          <w:sz w:val="24"/>
          <w:szCs w:val="24"/>
        </w:rPr>
        <w:t xml:space="preserve">Рабочая программа на дому по </w:t>
      </w:r>
      <w:r w:rsidRPr="00CD5CA1">
        <w:rPr>
          <w:rFonts w:ascii="Times New Roman" w:eastAsia="Times New Roman" w:hAnsi="Times New Roman" w:cs="Times New Roman"/>
          <w:color w:val="000000"/>
          <w:sz w:val="24"/>
          <w:szCs w:val="24"/>
          <w:lang w:eastAsia="ru-RU"/>
        </w:rPr>
        <w:t xml:space="preserve">предмету «Музыка и пение» </w:t>
      </w:r>
      <w:r>
        <w:rPr>
          <w:rFonts w:ascii="Times New Roman" w:eastAsia="Calibri" w:hAnsi="Times New Roman" w:cs="Times New Roman"/>
          <w:sz w:val="24"/>
          <w:szCs w:val="24"/>
        </w:rPr>
        <w:t>в 5-8</w:t>
      </w:r>
      <w:r w:rsidRPr="00CD5CA1">
        <w:rPr>
          <w:rFonts w:ascii="Times New Roman" w:eastAsia="Calibri" w:hAnsi="Times New Roman" w:cs="Times New Roman"/>
          <w:sz w:val="24"/>
          <w:szCs w:val="24"/>
        </w:rPr>
        <w:t xml:space="preserve"> классах разработана на основе: </w:t>
      </w:r>
    </w:p>
    <w:p w:rsidR="0038044B" w:rsidRPr="00CD5CA1" w:rsidRDefault="0038044B" w:rsidP="0038044B">
      <w:pPr>
        <w:spacing w:after="0" w:line="240" w:lineRule="auto"/>
        <w:rPr>
          <w:rFonts w:ascii="Times New Roman" w:eastAsia="Calibri" w:hAnsi="Times New Roman" w:cs="Times New Roman"/>
          <w:sz w:val="24"/>
          <w:szCs w:val="24"/>
        </w:rPr>
      </w:pPr>
      <w:r w:rsidRPr="00CD5CA1">
        <w:rPr>
          <w:rFonts w:ascii="Times New Roman" w:eastAsia="Calibri" w:hAnsi="Times New Roman" w:cs="Times New Roman"/>
          <w:sz w:val="24"/>
          <w:szCs w:val="24"/>
        </w:rPr>
        <w:t xml:space="preserve">1. </w:t>
      </w:r>
      <w:r w:rsidRPr="00CD5CA1">
        <w:rPr>
          <w:rFonts w:ascii="Times New Roman" w:eastAsia="Calibri" w:hAnsi="Times New Roman" w:cs="Times New Roman"/>
          <w:b/>
          <w:sz w:val="24"/>
          <w:szCs w:val="24"/>
        </w:rPr>
        <w:t xml:space="preserve"> </w:t>
      </w:r>
      <w:r w:rsidRPr="00CD5CA1">
        <w:rPr>
          <w:rFonts w:ascii="Times New Roman" w:eastAsia="Calibri" w:hAnsi="Times New Roman" w:cs="Times New Roman"/>
          <w:sz w:val="24"/>
          <w:szCs w:val="24"/>
        </w:rPr>
        <w:t xml:space="preserve">Федерального Закона РФ «Об образовании в Российской </w:t>
      </w:r>
      <w:proofErr w:type="gramStart"/>
      <w:r w:rsidRPr="00CD5CA1">
        <w:rPr>
          <w:rFonts w:ascii="Times New Roman" w:eastAsia="Calibri" w:hAnsi="Times New Roman" w:cs="Times New Roman"/>
          <w:sz w:val="24"/>
          <w:szCs w:val="24"/>
        </w:rPr>
        <w:t>Федерации»  №</w:t>
      </w:r>
      <w:proofErr w:type="gramEnd"/>
      <w:r w:rsidRPr="00CD5CA1">
        <w:rPr>
          <w:rFonts w:ascii="Times New Roman" w:eastAsia="Calibri" w:hAnsi="Times New Roman" w:cs="Times New Roman"/>
          <w:sz w:val="24"/>
          <w:szCs w:val="24"/>
        </w:rPr>
        <w:t xml:space="preserve">  273 от 29.12.2012г.;</w:t>
      </w:r>
    </w:p>
    <w:p w:rsidR="0038044B" w:rsidRPr="00CD5CA1" w:rsidRDefault="0038044B" w:rsidP="0038044B">
      <w:pPr>
        <w:spacing w:after="0" w:line="240" w:lineRule="auto"/>
        <w:rPr>
          <w:rFonts w:ascii="Times New Roman" w:eastAsia="Calibri" w:hAnsi="Times New Roman" w:cs="Times New Roman"/>
          <w:sz w:val="24"/>
          <w:szCs w:val="24"/>
        </w:rPr>
      </w:pPr>
      <w:r w:rsidRPr="00CD5CA1">
        <w:rPr>
          <w:rFonts w:ascii="Times New Roman" w:eastAsia="Calibri" w:hAnsi="Times New Roman" w:cs="Times New Roman"/>
          <w:sz w:val="24"/>
          <w:szCs w:val="24"/>
        </w:rPr>
        <w:t>2. Приказа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38044B" w:rsidRPr="00CD5CA1" w:rsidRDefault="0038044B" w:rsidP="0038044B">
      <w:pPr>
        <w:spacing w:after="0" w:line="240" w:lineRule="auto"/>
        <w:rPr>
          <w:rFonts w:ascii="Times New Roman" w:eastAsia="Calibri" w:hAnsi="Times New Roman" w:cs="Times New Roman"/>
          <w:sz w:val="24"/>
          <w:szCs w:val="24"/>
        </w:rPr>
      </w:pPr>
      <w:r w:rsidRPr="00CD5CA1">
        <w:rPr>
          <w:rFonts w:ascii="Times New Roman" w:eastAsia="Calibri" w:hAnsi="Times New Roman" w:cs="Times New Roman"/>
          <w:sz w:val="24"/>
          <w:szCs w:val="24"/>
        </w:rPr>
        <w:t xml:space="preserve">3.Требований к результатам освоения адаптированной основной общеобразовательной программы образования обучающихся с умственной отсталостью (интеллектуальными </w:t>
      </w:r>
      <w:proofErr w:type="gramStart"/>
      <w:r w:rsidRPr="00CD5CA1">
        <w:rPr>
          <w:rFonts w:ascii="Times New Roman" w:eastAsia="Calibri" w:hAnsi="Times New Roman" w:cs="Times New Roman"/>
          <w:sz w:val="24"/>
          <w:szCs w:val="24"/>
        </w:rPr>
        <w:t>нарушениями  (</w:t>
      </w:r>
      <w:proofErr w:type="gramEnd"/>
      <w:r w:rsidRPr="00CD5CA1">
        <w:rPr>
          <w:rFonts w:ascii="Times New Roman" w:eastAsia="Calibri" w:hAnsi="Times New Roman" w:cs="Times New Roman"/>
          <w:sz w:val="24"/>
          <w:szCs w:val="24"/>
        </w:rPr>
        <w:t>вариант 2)  МОУ «</w:t>
      </w:r>
      <w:proofErr w:type="spellStart"/>
      <w:r w:rsidRPr="00CD5CA1">
        <w:rPr>
          <w:rFonts w:ascii="Times New Roman" w:eastAsia="Calibri" w:hAnsi="Times New Roman" w:cs="Times New Roman"/>
          <w:sz w:val="24"/>
          <w:szCs w:val="24"/>
        </w:rPr>
        <w:t>Ульканская</w:t>
      </w:r>
      <w:proofErr w:type="spellEnd"/>
      <w:r w:rsidRPr="00CD5CA1">
        <w:rPr>
          <w:rFonts w:ascii="Times New Roman" w:eastAsia="Calibri" w:hAnsi="Times New Roman" w:cs="Times New Roman"/>
          <w:sz w:val="24"/>
          <w:szCs w:val="24"/>
        </w:rPr>
        <w:t xml:space="preserve"> СОШ №2»  </w:t>
      </w:r>
    </w:p>
    <w:p w:rsidR="0038044B" w:rsidRPr="00CD5CA1" w:rsidRDefault="0038044B" w:rsidP="0038044B">
      <w:pPr>
        <w:spacing w:after="0" w:line="240" w:lineRule="auto"/>
        <w:rPr>
          <w:rFonts w:ascii="Times New Roman" w:eastAsia="Times New Roman" w:hAnsi="Times New Roman" w:cs="Times New Roman"/>
          <w:sz w:val="24"/>
          <w:szCs w:val="24"/>
          <w:lang w:eastAsia="ru-RU"/>
        </w:rPr>
      </w:pPr>
      <w:r w:rsidRPr="00CD5CA1">
        <w:rPr>
          <w:rFonts w:ascii="Times New Roman" w:eastAsia="Times New Roman" w:hAnsi="Times New Roman" w:cs="Times New Roman"/>
          <w:sz w:val="24"/>
          <w:szCs w:val="24"/>
          <w:lang w:eastAsia="ru-RU"/>
        </w:rPr>
        <w:t>5. Программы обучения детей с умеренной и выраж</w:t>
      </w:r>
      <w:r>
        <w:rPr>
          <w:rFonts w:ascii="Times New Roman" w:eastAsia="Times New Roman" w:hAnsi="Times New Roman" w:cs="Times New Roman"/>
          <w:sz w:val="24"/>
          <w:szCs w:val="24"/>
          <w:lang w:eastAsia="ru-RU"/>
        </w:rPr>
        <w:t>енной умственной отсталостью в 5-8</w:t>
      </w:r>
      <w:r w:rsidRPr="00CD5CA1">
        <w:rPr>
          <w:rFonts w:ascii="Times New Roman" w:eastAsia="Times New Roman" w:hAnsi="Times New Roman" w:cs="Times New Roman"/>
          <w:sz w:val="24"/>
          <w:szCs w:val="24"/>
          <w:lang w:eastAsia="ru-RU"/>
        </w:rPr>
        <w:t xml:space="preserve"> классах Сост.: Баширова </w:t>
      </w:r>
      <w:proofErr w:type="gramStart"/>
      <w:r w:rsidRPr="00CD5CA1">
        <w:rPr>
          <w:rFonts w:ascii="Times New Roman" w:eastAsia="Times New Roman" w:hAnsi="Times New Roman" w:cs="Times New Roman"/>
          <w:sz w:val="24"/>
          <w:szCs w:val="24"/>
          <w:lang w:eastAsia="ru-RU"/>
        </w:rPr>
        <w:t>Т.Б..</w:t>
      </w:r>
      <w:proofErr w:type="gramEnd"/>
      <w:r w:rsidRPr="00CD5CA1">
        <w:rPr>
          <w:rFonts w:ascii="Times New Roman" w:eastAsia="Times New Roman" w:hAnsi="Times New Roman" w:cs="Times New Roman"/>
          <w:sz w:val="24"/>
          <w:szCs w:val="24"/>
          <w:lang w:eastAsia="ru-RU"/>
        </w:rPr>
        <w:t>- Иркутск: ИИПКРО, 2011</w:t>
      </w:r>
    </w:p>
    <w:p w:rsidR="0038044B" w:rsidRPr="00CD5CA1" w:rsidRDefault="0038044B" w:rsidP="0038044B">
      <w:pPr>
        <w:suppressAutoHyphens/>
        <w:spacing w:after="0" w:line="240" w:lineRule="auto"/>
        <w:jc w:val="both"/>
        <w:rPr>
          <w:rFonts w:ascii="Times New Roman" w:eastAsia="Times New Roman" w:hAnsi="Times New Roman" w:cs="Times New Roman"/>
          <w:sz w:val="24"/>
          <w:szCs w:val="24"/>
          <w:lang w:eastAsia="zh-CN"/>
        </w:rPr>
      </w:pPr>
    </w:p>
    <w:p w:rsidR="0038044B" w:rsidRPr="00CD5CA1" w:rsidRDefault="0038044B" w:rsidP="0038044B">
      <w:pPr>
        <w:spacing w:after="0" w:line="240" w:lineRule="auto"/>
        <w:rPr>
          <w:rFonts w:ascii="Times New Roman" w:eastAsia="Calibri" w:hAnsi="Times New Roman" w:cs="Times New Roman"/>
          <w:color w:val="FF0000"/>
          <w:sz w:val="24"/>
          <w:szCs w:val="24"/>
        </w:rPr>
      </w:pPr>
    </w:p>
    <w:p w:rsidR="0038044B" w:rsidRPr="00CD5CA1" w:rsidRDefault="0038044B" w:rsidP="0038044B">
      <w:pPr>
        <w:spacing w:after="0" w:line="240" w:lineRule="auto"/>
        <w:jc w:val="both"/>
        <w:rPr>
          <w:rFonts w:ascii="Times New Roman" w:eastAsia="Times New Roman" w:hAnsi="Times New Roman" w:cs="Times New Roman"/>
          <w:sz w:val="24"/>
          <w:szCs w:val="24"/>
          <w:lang w:eastAsia="ru-RU"/>
        </w:rPr>
      </w:pPr>
      <w:r w:rsidRPr="00CD5CA1">
        <w:rPr>
          <w:rFonts w:ascii="Times New Roman" w:eastAsia="Times New Roman" w:hAnsi="Times New Roman" w:cs="Times New Roman"/>
          <w:sz w:val="24"/>
          <w:szCs w:val="24"/>
          <w:lang w:eastAsia="ru-RU"/>
        </w:rPr>
        <w:t>Настоящая программа составлена с учетом возрастных и психофизических особенностей развития учащихся на основе личностно-ориентированного подхода.</w:t>
      </w:r>
    </w:p>
    <w:p w:rsidR="0038044B" w:rsidRPr="00CD5CA1" w:rsidRDefault="0038044B" w:rsidP="0038044B">
      <w:pPr>
        <w:spacing w:after="0" w:line="276" w:lineRule="auto"/>
        <w:jc w:val="both"/>
        <w:rPr>
          <w:rFonts w:ascii="Times New Roman" w:eastAsia="Times New Roman" w:hAnsi="Times New Roman" w:cs="Times New Roman"/>
          <w:sz w:val="24"/>
          <w:szCs w:val="24"/>
          <w:lang w:eastAsia="ru-RU"/>
        </w:rPr>
      </w:pPr>
      <w:r w:rsidRPr="00CD5CA1">
        <w:rPr>
          <w:rFonts w:ascii="Times New Roman" w:eastAsia="Times New Roman" w:hAnsi="Times New Roman" w:cs="Times New Roman"/>
          <w:sz w:val="24"/>
          <w:szCs w:val="24"/>
          <w:lang w:eastAsia="ru-RU"/>
        </w:rPr>
        <w:t xml:space="preserve">Основной задачей </w:t>
      </w:r>
      <w:r w:rsidRPr="00CD5CA1">
        <w:rPr>
          <w:rFonts w:ascii="Times New Roman" w:eastAsia="Times New Roman" w:hAnsi="Times New Roman" w:cs="Times New Roman"/>
          <w:i/>
          <w:sz w:val="24"/>
          <w:szCs w:val="24"/>
          <w:lang w:eastAsia="ru-RU"/>
        </w:rPr>
        <w:t>подготовительной части урока</w:t>
      </w:r>
      <w:r w:rsidRPr="00CD5CA1">
        <w:rPr>
          <w:rFonts w:ascii="Times New Roman" w:eastAsia="Times New Roman" w:hAnsi="Times New Roman" w:cs="Times New Roman"/>
          <w:sz w:val="24"/>
          <w:szCs w:val="24"/>
          <w:lang w:eastAsia="ru-RU"/>
        </w:rPr>
        <w:t xml:space="preserve"> является уравновешивание деструктивных нервно-психических процессов, преобладающих у детей. Для этого подбираются наиболее адекватные виды музыкальной деятельности, обладающие либо активизирующим, либо успокаивающим эффектом. Дополнительно применяются методы прямого коррекционного воздействия — убеждение и внушение.</w:t>
      </w:r>
    </w:p>
    <w:p w:rsidR="0038044B" w:rsidRPr="00CD5CA1" w:rsidRDefault="0038044B" w:rsidP="0038044B">
      <w:pPr>
        <w:spacing w:after="0" w:line="276" w:lineRule="auto"/>
        <w:jc w:val="both"/>
        <w:rPr>
          <w:rFonts w:ascii="Times New Roman" w:eastAsia="Times New Roman" w:hAnsi="Times New Roman" w:cs="Times New Roman"/>
          <w:sz w:val="24"/>
          <w:szCs w:val="24"/>
          <w:lang w:eastAsia="ru-RU"/>
        </w:rPr>
      </w:pPr>
      <w:r w:rsidRPr="00CD5CA1">
        <w:rPr>
          <w:rFonts w:ascii="Times New Roman" w:eastAsia="Times New Roman" w:hAnsi="Times New Roman" w:cs="Times New Roman"/>
          <w:sz w:val="24"/>
          <w:szCs w:val="24"/>
          <w:lang w:eastAsia="ru-RU"/>
        </w:rPr>
        <w:t xml:space="preserve">    После достижения состояния готовности учащегося происходит плавный переход к </w:t>
      </w:r>
      <w:r w:rsidRPr="00CD5CA1">
        <w:rPr>
          <w:rFonts w:ascii="Times New Roman" w:eastAsia="Times New Roman" w:hAnsi="Times New Roman" w:cs="Times New Roman"/>
          <w:i/>
          <w:sz w:val="24"/>
          <w:szCs w:val="24"/>
          <w:lang w:eastAsia="ru-RU"/>
        </w:rPr>
        <w:t>основному этапу урока</w:t>
      </w:r>
      <w:r w:rsidRPr="00CD5CA1">
        <w:rPr>
          <w:rFonts w:ascii="Times New Roman" w:eastAsia="Times New Roman" w:hAnsi="Times New Roman" w:cs="Times New Roman"/>
          <w:sz w:val="24"/>
          <w:szCs w:val="24"/>
          <w:lang w:eastAsia="ru-RU"/>
        </w:rPr>
        <w:t xml:space="preserve">, в ходе которого используются все традиционные разделы музыкального воспитания, каждый из которых </w:t>
      </w:r>
      <w:proofErr w:type="spellStart"/>
      <w:r w:rsidRPr="00CD5CA1">
        <w:rPr>
          <w:rFonts w:ascii="Times New Roman" w:eastAsia="Times New Roman" w:hAnsi="Times New Roman" w:cs="Times New Roman"/>
          <w:sz w:val="24"/>
          <w:szCs w:val="24"/>
          <w:lang w:eastAsia="ru-RU"/>
        </w:rPr>
        <w:t>многосоставен</w:t>
      </w:r>
      <w:proofErr w:type="spellEnd"/>
      <w:r w:rsidRPr="00CD5CA1">
        <w:rPr>
          <w:rFonts w:ascii="Times New Roman" w:eastAsia="Times New Roman" w:hAnsi="Times New Roman" w:cs="Times New Roman"/>
          <w:sz w:val="24"/>
          <w:szCs w:val="24"/>
          <w:lang w:eastAsia="ru-RU"/>
        </w:rPr>
        <w:t xml:space="preserve">. Раздел </w:t>
      </w:r>
      <w:r w:rsidRPr="00CD5CA1">
        <w:rPr>
          <w:rFonts w:ascii="Times New Roman" w:eastAsia="Times New Roman" w:hAnsi="Times New Roman" w:cs="Times New Roman"/>
          <w:i/>
          <w:sz w:val="24"/>
          <w:szCs w:val="24"/>
          <w:lang w:eastAsia="ru-RU"/>
        </w:rPr>
        <w:t>«Восприятие музыки»</w:t>
      </w:r>
      <w:r w:rsidRPr="00CD5CA1">
        <w:rPr>
          <w:rFonts w:ascii="Times New Roman" w:eastAsia="Times New Roman" w:hAnsi="Times New Roman" w:cs="Times New Roman"/>
          <w:sz w:val="24"/>
          <w:szCs w:val="24"/>
          <w:lang w:eastAsia="ru-RU"/>
        </w:rPr>
        <w:t xml:space="preserve"> включает в себя прослушивание и дальнейшее обсуждение 1—2 произведений. Наряду с известными звучат новые музыкальные сочинения. Формирование вокально-хоровых навыков является основным видом деятельности в разделе </w:t>
      </w:r>
      <w:r w:rsidRPr="00CD5CA1">
        <w:rPr>
          <w:rFonts w:ascii="Times New Roman" w:eastAsia="Times New Roman" w:hAnsi="Times New Roman" w:cs="Times New Roman"/>
          <w:i/>
          <w:sz w:val="24"/>
          <w:szCs w:val="24"/>
          <w:lang w:eastAsia="ru-RU"/>
        </w:rPr>
        <w:t>«Пение».</w:t>
      </w:r>
      <w:r w:rsidRPr="00CD5CA1">
        <w:rPr>
          <w:rFonts w:ascii="Times New Roman" w:eastAsia="Times New Roman" w:hAnsi="Times New Roman" w:cs="Times New Roman"/>
          <w:sz w:val="24"/>
          <w:szCs w:val="24"/>
          <w:lang w:eastAsia="ru-RU"/>
        </w:rPr>
        <w:t xml:space="preserve"> </w:t>
      </w:r>
      <w:proofErr w:type="gramStart"/>
      <w:r w:rsidRPr="00CD5CA1">
        <w:rPr>
          <w:rFonts w:ascii="Times New Roman" w:eastAsia="Times New Roman" w:hAnsi="Times New Roman" w:cs="Times New Roman"/>
          <w:sz w:val="24"/>
          <w:szCs w:val="24"/>
          <w:lang w:eastAsia="ru-RU"/>
        </w:rPr>
        <w:t xml:space="preserve">Во время </w:t>
      </w:r>
      <w:proofErr w:type="gramEnd"/>
      <w:r w:rsidRPr="00CD5CA1">
        <w:rPr>
          <w:rFonts w:ascii="Times New Roman" w:eastAsia="Times New Roman" w:hAnsi="Times New Roman" w:cs="Times New Roman"/>
          <w:sz w:val="24"/>
          <w:szCs w:val="24"/>
          <w:lang w:eastAsia="ru-RU"/>
        </w:rPr>
        <w:t xml:space="preserve">одного урока обычно исполняется 1—3 песни. Продолжая работу над одним произведением, класс знакомится с другим и заканчивает изучение третьего. В течение </w:t>
      </w:r>
      <w:r w:rsidRPr="00CD5CA1">
        <w:rPr>
          <w:rFonts w:ascii="Times New Roman" w:eastAsia="Times New Roman" w:hAnsi="Times New Roman" w:cs="Times New Roman"/>
          <w:sz w:val="24"/>
          <w:szCs w:val="24"/>
          <w:lang w:eastAsia="ru-RU"/>
        </w:rPr>
        <w:lastRenderedPageBreak/>
        <w:t xml:space="preserve">учебного года учащиеся выучивают от 10 до 15 песен. Объем материала для раздела </w:t>
      </w:r>
      <w:r w:rsidRPr="00CD5CA1">
        <w:rPr>
          <w:rFonts w:ascii="Times New Roman" w:eastAsia="Times New Roman" w:hAnsi="Times New Roman" w:cs="Times New Roman"/>
          <w:i/>
          <w:sz w:val="24"/>
          <w:szCs w:val="24"/>
          <w:lang w:eastAsia="ru-RU"/>
        </w:rPr>
        <w:t>«Элементы музыкальной грамоты»</w:t>
      </w:r>
      <w:r w:rsidRPr="00CD5CA1">
        <w:rPr>
          <w:rFonts w:ascii="Times New Roman" w:eastAsia="Times New Roman" w:hAnsi="Times New Roman" w:cs="Times New Roman"/>
          <w:sz w:val="24"/>
          <w:szCs w:val="24"/>
          <w:lang w:eastAsia="ru-RU"/>
        </w:rPr>
        <w:t xml:space="preserve"> сводится к минимуму. Это связано с ограниченными возможностями усвоения умственно отсталыми детьми отвлеченных понятий, таких как изображение музыкального материала на письме и др., опирающихся на абстрактно-логическое мышление. </w:t>
      </w:r>
    </w:p>
    <w:p w:rsidR="0038044B" w:rsidRPr="00CD5CA1" w:rsidRDefault="0038044B" w:rsidP="0038044B">
      <w:pPr>
        <w:spacing w:after="0" w:line="294" w:lineRule="atLeast"/>
        <w:jc w:val="both"/>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color w:val="000000"/>
          <w:sz w:val="24"/>
          <w:szCs w:val="24"/>
          <w:lang w:eastAsia="ru-RU"/>
        </w:rPr>
        <w:t>Успешность обучения детей с тяжелой умственной отсталостью зависит от </w:t>
      </w:r>
      <w:r w:rsidRPr="00CD5CA1">
        <w:rPr>
          <w:rFonts w:ascii="Times New Roman" w:eastAsia="Times New Roman" w:hAnsi="Times New Roman" w:cs="Times New Roman"/>
          <w:b/>
          <w:bCs/>
          <w:color w:val="000000"/>
          <w:sz w:val="24"/>
          <w:szCs w:val="24"/>
          <w:lang w:eastAsia="ru-RU"/>
        </w:rPr>
        <w:t>методов и приёмов обучения</w:t>
      </w:r>
      <w:r w:rsidRPr="00CD5CA1">
        <w:rPr>
          <w:rFonts w:ascii="Times New Roman" w:eastAsia="Times New Roman" w:hAnsi="Times New Roman" w:cs="Times New Roman"/>
          <w:color w:val="000000"/>
          <w:sz w:val="24"/>
          <w:szCs w:val="24"/>
          <w:lang w:eastAsia="ru-RU"/>
        </w:rPr>
        <w:t>. Их выбор зависит от содержания уроков, уровня возможностей детей. В процессе обучения используются</w:t>
      </w:r>
    </w:p>
    <w:p w:rsidR="0038044B" w:rsidRPr="00CD5CA1" w:rsidRDefault="0038044B" w:rsidP="0038044B">
      <w:pPr>
        <w:numPr>
          <w:ilvl w:val="0"/>
          <w:numId w:val="42"/>
        </w:numPr>
        <w:spacing w:after="0" w:line="294" w:lineRule="atLeast"/>
        <w:contextualSpacing/>
        <w:jc w:val="both"/>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bCs/>
          <w:color w:val="000000"/>
          <w:sz w:val="24"/>
          <w:szCs w:val="24"/>
          <w:lang w:eastAsia="ru-RU"/>
        </w:rPr>
        <w:t>игровые</w:t>
      </w:r>
      <w:proofErr w:type="gramEnd"/>
    </w:p>
    <w:p w:rsidR="0038044B" w:rsidRPr="00CD5CA1" w:rsidRDefault="0038044B" w:rsidP="0038044B">
      <w:pPr>
        <w:numPr>
          <w:ilvl w:val="0"/>
          <w:numId w:val="42"/>
        </w:numPr>
        <w:spacing w:after="0" w:line="294" w:lineRule="atLeast"/>
        <w:contextualSpacing/>
        <w:jc w:val="both"/>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bCs/>
          <w:color w:val="000000"/>
          <w:sz w:val="24"/>
          <w:szCs w:val="24"/>
          <w:lang w:eastAsia="ru-RU"/>
        </w:rPr>
        <w:t>наглядные</w:t>
      </w:r>
      <w:proofErr w:type="gramEnd"/>
    </w:p>
    <w:p w:rsidR="0038044B" w:rsidRPr="00CD5CA1" w:rsidRDefault="0038044B" w:rsidP="0038044B">
      <w:pPr>
        <w:numPr>
          <w:ilvl w:val="0"/>
          <w:numId w:val="42"/>
        </w:numPr>
        <w:spacing w:after="0" w:line="294" w:lineRule="atLeast"/>
        <w:contextualSpacing/>
        <w:jc w:val="both"/>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bCs/>
          <w:color w:val="000000"/>
          <w:sz w:val="24"/>
          <w:szCs w:val="24"/>
          <w:lang w:eastAsia="ru-RU"/>
        </w:rPr>
        <w:t>словесные</w:t>
      </w:r>
      <w:proofErr w:type="gramEnd"/>
    </w:p>
    <w:p w:rsidR="0038044B" w:rsidRPr="00CD5CA1" w:rsidRDefault="0038044B" w:rsidP="0038044B">
      <w:pPr>
        <w:numPr>
          <w:ilvl w:val="0"/>
          <w:numId w:val="42"/>
        </w:numPr>
        <w:spacing w:after="0" w:line="294" w:lineRule="atLeast"/>
        <w:contextualSpacing/>
        <w:jc w:val="both"/>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bCs/>
          <w:color w:val="000000"/>
          <w:sz w:val="24"/>
          <w:szCs w:val="24"/>
          <w:lang w:eastAsia="ru-RU"/>
        </w:rPr>
        <w:t>практические</w:t>
      </w:r>
      <w:proofErr w:type="gramEnd"/>
    </w:p>
    <w:p w:rsidR="0038044B" w:rsidRPr="00CD5CA1" w:rsidRDefault="0038044B" w:rsidP="0038044B">
      <w:pPr>
        <w:spacing w:after="0" w:line="294" w:lineRule="atLeast"/>
        <w:jc w:val="both"/>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color w:val="000000"/>
          <w:sz w:val="24"/>
          <w:szCs w:val="24"/>
          <w:lang w:eastAsia="ru-RU"/>
        </w:rPr>
        <w:t>Наиболее уместны такие приемы, как </w:t>
      </w:r>
      <w:r w:rsidRPr="00CD5CA1">
        <w:rPr>
          <w:rFonts w:ascii="Times New Roman" w:eastAsia="Times New Roman" w:hAnsi="Times New Roman" w:cs="Times New Roman"/>
          <w:i/>
          <w:iCs/>
          <w:color w:val="000000"/>
          <w:sz w:val="24"/>
          <w:szCs w:val="24"/>
          <w:lang w:eastAsia="ru-RU"/>
        </w:rPr>
        <w:t>наглядные:</w:t>
      </w:r>
      <w:r w:rsidRPr="00CD5CA1">
        <w:rPr>
          <w:rFonts w:ascii="Times New Roman" w:eastAsia="Times New Roman" w:hAnsi="Times New Roman" w:cs="Times New Roman"/>
          <w:color w:val="000000"/>
          <w:sz w:val="24"/>
          <w:szCs w:val="24"/>
          <w:lang w:eastAsia="ru-RU"/>
        </w:rPr>
        <w:t> рассматривание, визуальное обследование предметов, игрушек; рассматривание картин и картинок; рассматривание пиктограмм; показ предметов, игрушек, материалов; показ процесса рисования учителем; соотнесение предметов, игрушек, картинок; предметами окружающего мира; </w:t>
      </w:r>
      <w:r w:rsidRPr="00CD5CA1">
        <w:rPr>
          <w:rFonts w:ascii="Times New Roman" w:eastAsia="Times New Roman" w:hAnsi="Times New Roman" w:cs="Times New Roman"/>
          <w:i/>
          <w:iCs/>
          <w:color w:val="000000"/>
          <w:sz w:val="24"/>
          <w:szCs w:val="24"/>
          <w:lang w:eastAsia="ru-RU"/>
        </w:rPr>
        <w:t>словесные: </w:t>
      </w:r>
      <w:r w:rsidRPr="00CD5CA1">
        <w:rPr>
          <w:rFonts w:ascii="Times New Roman" w:eastAsia="Times New Roman" w:hAnsi="Times New Roman" w:cs="Times New Roman"/>
          <w:color w:val="000000"/>
          <w:sz w:val="24"/>
          <w:szCs w:val="24"/>
          <w:lang w:eastAsia="ru-RU"/>
        </w:rPr>
        <w:t xml:space="preserve">песенка, </w:t>
      </w:r>
      <w:proofErr w:type="spellStart"/>
      <w:r w:rsidRPr="00CD5CA1">
        <w:rPr>
          <w:rFonts w:ascii="Times New Roman" w:eastAsia="Times New Roman" w:hAnsi="Times New Roman" w:cs="Times New Roman"/>
          <w:color w:val="000000"/>
          <w:sz w:val="24"/>
          <w:szCs w:val="24"/>
          <w:lang w:eastAsia="ru-RU"/>
        </w:rPr>
        <w:t>потешка</w:t>
      </w:r>
      <w:proofErr w:type="spellEnd"/>
      <w:r w:rsidRPr="00CD5CA1">
        <w:rPr>
          <w:rFonts w:ascii="Times New Roman" w:eastAsia="Times New Roman" w:hAnsi="Times New Roman" w:cs="Times New Roman"/>
          <w:color w:val="000000"/>
          <w:sz w:val="24"/>
          <w:szCs w:val="24"/>
          <w:lang w:eastAsia="ru-RU"/>
        </w:rPr>
        <w:t>, стихотворение, чтение</w:t>
      </w:r>
      <w:r w:rsidRPr="00CD5CA1">
        <w:rPr>
          <w:rFonts w:ascii="Times New Roman" w:eastAsia="Times New Roman" w:hAnsi="Times New Roman" w:cs="Times New Roman"/>
          <w:i/>
          <w:iCs/>
          <w:color w:val="000000"/>
          <w:sz w:val="24"/>
          <w:szCs w:val="24"/>
          <w:lang w:eastAsia="ru-RU"/>
        </w:rPr>
        <w:t>, </w:t>
      </w:r>
      <w:r w:rsidRPr="00CD5CA1">
        <w:rPr>
          <w:rFonts w:ascii="Times New Roman" w:eastAsia="Times New Roman" w:hAnsi="Times New Roman" w:cs="Times New Roman"/>
          <w:color w:val="000000"/>
          <w:sz w:val="24"/>
          <w:szCs w:val="24"/>
          <w:lang w:eastAsia="ru-RU"/>
        </w:rPr>
        <w:t xml:space="preserve">рассказ, объяснение, использование художественного слова (песенка, </w:t>
      </w:r>
      <w:proofErr w:type="spellStart"/>
      <w:r w:rsidRPr="00CD5CA1">
        <w:rPr>
          <w:rFonts w:ascii="Times New Roman" w:eastAsia="Times New Roman" w:hAnsi="Times New Roman" w:cs="Times New Roman"/>
          <w:color w:val="000000"/>
          <w:sz w:val="24"/>
          <w:szCs w:val="24"/>
          <w:lang w:eastAsia="ru-RU"/>
        </w:rPr>
        <w:t>потешка</w:t>
      </w:r>
      <w:proofErr w:type="spellEnd"/>
      <w:r w:rsidRPr="00CD5CA1">
        <w:rPr>
          <w:rFonts w:ascii="Times New Roman" w:eastAsia="Times New Roman" w:hAnsi="Times New Roman" w:cs="Times New Roman"/>
          <w:color w:val="000000"/>
          <w:sz w:val="24"/>
          <w:szCs w:val="24"/>
          <w:lang w:eastAsia="ru-RU"/>
        </w:rPr>
        <w:t>, стихотворение, чтение)</w:t>
      </w:r>
      <w:r w:rsidRPr="00CD5CA1">
        <w:rPr>
          <w:rFonts w:ascii="Times New Roman" w:eastAsia="Times New Roman" w:hAnsi="Times New Roman" w:cs="Times New Roman"/>
          <w:i/>
          <w:iCs/>
          <w:color w:val="000000"/>
          <w:sz w:val="24"/>
          <w:szCs w:val="24"/>
          <w:lang w:eastAsia="ru-RU"/>
        </w:rPr>
        <w:t>; практические: </w:t>
      </w:r>
      <w:r w:rsidRPr="00CD5CA1">
        <w:rPr>
          <w:rFonts w:ascii="Times New Roman" w:eastAsia="Times New Roman" w:hAnsi="Times New Roman" w:cs="Times New Roman"/>
          <w:color w:val="000000"/>
          <w:sz w:val="24"/>
          <w:szCs w:val="24"/>
          <w:lang w:eastAsia="ru-RU"/>
        </w:rPr>
        <w:t>тактильное обследование предметов, материалов и игрушек; прикладывание и сличение предметов и игрушек; соотнесение; упражнения; совместное рисование; особое место занимают </w:t>
      </w:r>
      <w:r w:rsidRPr="00CD5CA1">
        <w:rPr>
          <w:rFonts w:ascii="Times New Roman" w:eastAsia="Times New Roman" w:hAnsi="Times New Roman" w:cs="Times New Roman"/>
          <w:i/>
          <w:iCs/>
          <w:color w:val="000000"/>
          <w:sz w:val="24"/>
          <w:szCs w:val="24"/>
          <w:lang w:eastAsia="ru-RU"/>
        </w:rPr>
        <w:t>игровые</w:t>
      </w:r>
      <w:r w:rsidRPr="00CD5CA1">
        <w:rPr>
          <w:rFonts w:ascii="Times New Roman" w:eastAsia="Times New Roman" w:hAnsi="Times New Roman" w:cs="Times New Roman"/>
          <w:color w:val="000000"/>
          <w:sz w:val="24"/>
          <w:szCs w:val="24"/>
          <w:lang w:eastAsia="ru-RU"/>
        </w:rPr>
        <w:t> приемы: введение игрового и сюрпризного момента, появление игрового персонажа; дидактическая игра; пальчиковая игра; музыкально-ритмическая игра и др.; игры с природными материалами, муляжами, игровыми аналогами предметов.</w:t>
      </w:r>
    </w:p>
    <w:p w:rsidR="0038044B" w:rsidRPr="00CD5CA1" w:rsidRDefault="0038044B" w:rsidP="0038044B">
      <w:pPr>
        <w:spacing w:after="200" w:line="276" w:lineRule="auto"/>
        <w:ind w:left="-567"/>
        <w:jc w:val="center"/>
        <w:rPr>
          <w:rFonts w:ascii="Times New Roman" w:eastAsia="Calibri" w:hAnsi="Times New Roman" w:cs="Times New Roman"/>
          <w:b/>
          <w:sz w:val="24"/>
          <w:szCs w:val="24"/>
        </w:rPr>
      </w:pPr>
    </w:p>
    <w:p w:rsidR="0038044B" w:rsidRPr="00CD5CA1" w:rsidRDefault="0038044B" w:rsidP="0038044B">
      <w:pPr>
        <w:suppressAutoHyphens/>
        <w:spacing w:after="0" w:line="240" w:lineRule="auto"/>
        <w:ind w:firstLine="709"/>
        <w:jc w:val="center"/>
        <w:rPr>
          <w:rFonts w:ascii="Times New Roman" w:eastAsia="Times New Roman" w:hAnsi="Times New Roman" w:cs="Times New Roman"/>
          <w:b/>
          <w:sz w:val="28"/>
          <w:szCs w:val="28"/>
          <w:lang w:eastAsia="ar-SA"/>
        </w:rPr>
      </w:pPr>
      <w:r w:rsidRPr="00CD5CA1">
        <w:rPr>
          <w:rFonts w:ascii="Times New Roman" w:eastAsia="Times New Roman" w:hAnsi="Times New Roman" w:cs="Times New Roman"/>
          <w:b/>
          <w:kern w:val="1"/>
          <w:sz w:val="24"/>
          <w:szCs w:val="24"/>
          <w:lang w:val="en-US" w:eastAsia="zh-CN"/>
        </w:rPr>
        <w:t>II</w:t>
      </w:r>
      <w:proofErr w:type="gramStart"/>
      <w:r w:rsidRPr="00CD5CA1">
        <w:rPr>
          <w:rFonts w:ascii="Times New Roman" w:eastAsia="Times New Roman" w:hAnsi="Times New Roman" w:cs="Times New Roman"/>
          <w:b/>
          <w:kern w:val="1"/>
          <w:sz w:val="24"/>
          <w:szCs w:val="24"/>
          <w:lang w:eastAsia="zh-CN"/>
        </w:rPr>
        <w:t>.</w:t>
      </w:r>
      <w:r w:rsidRPr="00CD5CA1">
        <w:rPr>
          <w:rFonts w:ascii="Times New Roman" w:eastAsia="Times New Roman" w:hAnsi="Times New Roman" w:cs="Times New Roman"/>
          <w:b/>
          <w:sz w:val="28"/>
          <w:szCs w:val="28"/>
          <w:lang w:eastAsia="ar-SA"/>
        </w:rPr>
        <w:t xml:space="preserve">  Общая</w:t>
      </w:r>
      <w:proofErr w:type="gramEnd"/>
      <w:r w:rsidRPr="00CD5CA1">
        <w:rPr>
          <w:rFonts w:ascii="Times New Roman" w:eastAsia="Times New Roman" w:hAnsi="Times New Roman" w:cs="Times New Roman"/>
          <w:b/>
          <w:sz w:val="28"/>
          <w:szCs w:val="28"/>
          <w:lang w:eastAsia="ar-SA"/>
        </w:rPr>
        <w:t xml:space="preserve"> характеристика учебного предмета с учётом особенностей  его освоения обучающимися.</w:t>
      </w:r>
    </w:p>
    <w:p w:rsidR="0038044B" w:rsidRPr="00CD5CA1" w:rsidRDefault="0038044B" w:rsidP="0038044B">
      <w:pPr>
        <w:spacing w:after="0" w:line="276" w:lineRule="auto"/>
        <w:jc w:val="both"/>
        <w:rPr>
          <w:rFonts w:ascii="Times New Roman" w:eastAsia="Calibri" w:hAnsi="Times New Roman" w:cs="Times New Roman"/>
          <w:sz w:val="24"/>
          <w:szCs w:val="24"/>
        </w:rPr>
      </w:pPr>
      <w:r w:rsidRPr="00CD5CA1">
        <w:rPr>
          <w:rFonts w:ascii="Times New Roman" w:eastAsia="Calibri" w:hAnsi="Times New Roman" w:cs="Times New Roman"/>
          <w:sz w:val="24"/>
          <w:szCs w:val="24"/>
        </w:rPr>
        <w:t xml:space="preserve">Коррекционная направленность учебного предмета «Музыка» обеспечивается </w:t>
      </w:r>
      <w:proofErr w:type="spellStart"/>
      <w:r w:rsidRPr="00CD5CA1">
        <w:rPr>
          <w:rFonts w:ascii="Times New Roman" w:eastAsia="Calibri" w:hAnsi="Times New Roman" w:cs="Times New Roman"/>
          <w:sz w:val="24"/>
          <w:szCs w:val="24"/>
        </w:rPr>
        <w:t>композиционностъю</w:t>
      </w:r>
      <w:proofErr w:type="spellEnd"/>
      <w:r w:rsidRPr="00CD5CA1">
        <w:rPr>
          <w:rFonts w:ascii="Times New Roman" w:eastAsia="Calibri" w:hAnsi="Times New Roman" w:cs="Times New Roman"/>
          <w:sz w:val="24"/>
          <w:szCs w:val="24"/>
        </w:rPr>
        <w:t xml:space="preserve">,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 </w:t>
      </w:r>
    </w:p>
    <w:p w:rsidR="0038044B" w:rsidRPr="00CD5CA1" w:rsidRDefault="0038044B" w:rsidP="0038044B">
      <w:pPr>
        <w:spacing w:after="0" w:line="276" w:lineRule="auto"/>
        <w:jc w:val="both"/>
        <w:rPr>
          <w:rFonts w:ascii="Times New Roman" w:eastAsia="Times New Roman" w:hAnsi="Times New Roman" w:cs="Times New Roman"/>
          <w:sz w:val="24"/>
          <w:szCs w:val="24"/>
          <w:lang w:eastAsia="ru-RU"/>
        </w:rPr>
      </w:pPr>
      <w:r w:rsidRPr="00CD5CA1">
        <w:rPr>
          <w:rFonts w:ascii="Times New Roman" w:eastAsia="Times New Roman" w:hAnsi="Times New Roman" w:cs="Times New Roman"/>
          <w:sz w:val="24"/>
          <w:szCs w:val="24"/>
          <w:lang w:eastAsia="ru-RU"/>
        </w:rPr>
        <w:t xml:space="preserve">    В содержание программы курса «Музыка и пение» входит овладение обучающимися с умственной от</w:t>
      </w:r>
      <w:r w:rsidRPr="00CD5CA1">
        <w:rPr>
          <w:rFonts w:ascii="Times New Roman" w:eastAsia="Times New Roman" w:hAnsi="Times New Roman" w:cs="Times New Roman"/>
          <w:sz w:val="24"/>
          <w:szCs w:val="24"/>
          <w:lang w:eastAsia="ru-RU"/>
        </w:rPr>
        <w:softHyphen/>
        <w:t>с</w:t>
      </w:r>
      <w:r w:rsidRPr="00CD5CA1">
        <w:rPr>
          <w:rFonts w:ascii="Times New Roman" w:eastAsia="Times New Roman" w:hAnsi="Times New Roman" w:cs="Times New Roman"/>
          <w:sz w:val="24"/>
          <w:szCs w:val="24"/>
          <w:lang w:eastAsia="ru-RU"/>
        </w:rPr>
        <w:softHyphen/>
        <w:t>та</w:t>
      </w:r>
      <w:r w:rsidRPr="00CD5CA1">
        <w:rPr>
          <w:rFonts w:ascii="Times New Roman" w:eastAsia="Times New Roman" w:hAnsi="Times New Roman" w:cs="Times New Roman"/>
          <w:sz w:val="24"/>
          <w:szCs w:val="24"/>
          <w:lang w:eastAsia="ru-RU"/>
        </w:rPr>
        <w:softHyphen/>
        <w:t>ло</w:t>
      </w:r>
      <w:r w:rsidRPr="00CD5CA1">
        <w:rPr>
          <w:rFonts w:ascii="Times New Roman" w:eastAsia="Times New Roman" w:hAnsi="Times New Roman" w:cs="Times New Roman"/>
          <w:sz w:val="24"/>
          <w:szCs w:val="24"/>
          <w:lang w:eastAsia="ru-RU"/>
        </w:rPr>
        <w:softHyphen/>
        <w:t>с</w:t>
      </w:r>
      <w:r w:rsidRPr="00CD5CA1">
        <w:rPr>
          <w:rFonts w:ascii="Times New Roman" w:eastAsia="Times New Roman" w:hAnsi="Times New Roman" w:cs="Times New Roman"/>
          <w:sz w:val="24"/>
          <w:szCs w:val="24"/>
          <w:lang w:eastAsia="ru-RU"/>
        </w:rPr>
        <w:softHyphen/>
        <w:t>тью (интеллектуальными нарушениями) в до</w:t>
      </w:r>
      <w:r w:rsidRPr="00CD5CA1">
        <w:rPr>
          <w:rFonts w:ascii="Times New Roman" w:eastAsia="Times New Roman" w:hAnsi="Times New Roman" w:cs="Times New Roman"/>
          <w:sz w:val="24"/>
          <w:szCs w:val="24"/>
          <w:lang w:eastAsia="ru-RU"/>
        </w:rPr>
        <w:softHyphen/>
        <w:t>ступной для них форме и объеме сле</w:t>
      </w:r>
      <w:r w:rsidRPr="00CD5CA1">
        <w:rPr>
          <w:rFonts w:ascii="Times New Roman" w:eastAsia="Times New Roman" w:hAnsi="Times New Roman" w:cs="Times New Roman"/>
          <w:sz w:val="24"/>
          <w:szCs w:val="24"/>
          <w:lang w:eastAsia="ru-RU"/>
        </w:rPr>
        <w:softHyphen/>
        <w:t>ду</w:t>
      </w:r>
      <w:r w:rsidRPr="00CD5CA1">
        <w:rPr>
          <w:rFonts w:ascii="Times New Roman" w:eastAsia="Times New Roman" w:hAnsi="Times New Roman" w:cs="Times New Roman"/>
          <w:sz w:val="24"/>
          <w:szCs w:val="24"/>
          <w:lang w:eastAsia="ru-RU"/>
        </w:rPr>
        <w:softHyphen/>
        <w:t>ю</w:t>
      </w:r>
      <w:r w:rsidRPr="00CD5CA1">
        <w:rPr>
          <w:rFonts w:ascii="Times New Roman" w:eastAsia="Times New Roman" w:hAnsi="Times New Roman" w:cs="Times New Roman"/>
          <w:sz w:val="24"/>
          <w:szCs w:val="24"/>
          <w:lang w:eastAsia="ru-RU"/>
        </w:rPr>
        <w:softHyphen/>
        <w:t>щи</w:t>
      </w:r>
      <w:r w:rsidRPr="00CD5CA1">
        <w:rPr>
          <w:rFonts w:ascii="Times New Roman" w:eastAsia="Times New Roman" w:hAnsi="Times New Roman" w:cs="Times New Roman"/>
          <w:sz w:val="24"/>
          <w:szCs w:val="24"/>
          <w:lang w:eastAsia="ru-RU"/>
        </w:rPr>
        <w:softHyphen/>
        <w:t xml:space="preserve">ми видами музыкальной деятельности: восприятие </w:t>
      </w:r>
      <w:proofErr w:type="gramStart"/>
      <w:r w:rsidRPr="00CD5CA1">
        <w:rPr>
          <w:rFonts w:ascii="Times New Roman" w:eastAsia="Times New Roman" w:hAnsi="Times New Roman" w:cs="Times New Roman"/>
          <w:sz w:val="24"/>
          <w:szCs w:val="24"/>
          <w:lang w:eastAsia="ru-RU"/>
        </w:rPr>
        <w:t>музыки,  эле</w:t>
      </w:r>
      <w:r w:rsidRPr="00CD5CA1">
        <w:rPr>
          <w:rFonts w:ascii="Times New Roman" w:eastAsia="Times New Roman" w:hAnsi="Times New Roman" w:cs="Times New Roman"/>
          <w:sz w:val="24"/>
          <w:szCs w:val="24"/>
          <w:lang w:eastAsia="ru-RU"/>
        </w:rPr>
        <w:softHyphen/>
        <w:t>ме</w:t>
      </w:r>
      <w:r w:rsidRPr="00CD5CA1">
        <w:rPr>
          <w:rFonts w:ascii="Times New Roman" w:eastAsia="Times New Roman" w:hAnsi="Times New Roman" w:cs="Times New Roman"/>
          <w:sz w:val="24"/>
          <w:szCs w:val="24"/>
          <w:lang w:eastAsia="ru-RU"/>
        </w:rPr>
        <w:softHyphen/>
        <w:t>нты</w:t>
      </w:r>
      <w:proofErr w:type="gramEnd"/>
      <w:r w:rsidRPr="00CD5CA1">
        <w:rPr>
          <w:rFonts w:ascii="Times New Roman" w:eastAsia="Times New Roman" w:hAnsi="Times New Roman" w:cs="Times New Roman"/>
          <w:sz w:val="24"/>
          <w:szCs w:val="24"/>
          <w:lang w:eastAsia="ru-RU"/>
        </w:rPr>
        <w:t xml:space="preserve"> му</w:t>
      </w:r>
      <w:r w:rsidRPr="00CD5CA1">
        <w:rPr>
          <w:rFonts w:ascii="Times New Roman" w:eastAsia="Times New Roman" w:hAnsi="Times New Roman" w:cs="Times New Roman"/>
          <w:sz w:val="24"/>
          <w:szCs w:val="24"/>
          <w:lang w:eastAsia="ru-RU"/>
        </w:rPr>
        <w:softHyphen/>
        <w:t>зы</w:t>
      </w:r>
      <w:r w:rsidRPr="00CD5CA1">
        <w:rPr>
          <w:rFonts w:ascii="Times New Roman" w:eastAsia="Times New Roman" w:hAnsi="Times New Roman" w:cs="Times New Roman"/>
          <w:sz w:val="24"/>
          <w:szCs w:val="24"/>
          <w:lang w:eastAsia="ru-RU"/>
        </w:rPr>
        <w:softHyphen/>
        <w:t>кальной грамоты, пение с учителем в паре. Со</w:t>
      </w:r>
      <w:r w:rsidRPr="00CD5CA1">
        <w:rPr>
          <w:rFonts w:ascii="Times New Roman" w:eastAsia="Times New Roman" w:hAnsi="Times New Roman" w:cs="Times New Roman"/>
          <w:sz w:val="24"/>
          <w:szCs w:val="24"/>
          <w:lang w:eastAsia="ru-RU"/>
        </w:rPr>
        <w:softHyphen/>
        <w:t>де</w:t>
      </w:r>
      <w:r w:rsidRPr="00CD5CA1">
        <w:rPr>
          <w:rFonts w:ascii="Times New Roman" w:eastAsia="Times New Roman" w:hAnsi="Times New Roman" w:cs="Times New Roman"/>
          <w:sz w:val="24"/>
          <w:szCs w:val="24"/>
          <w:lang w:eastAsia="ru-RU"/>
        </w:rPr>
        <w:softHyphen/>
        <w:t>ржание про</w:t>
      </w:r>
      <w:r w:rsidRPr="00CD5CA1">
        <w:rPr>
          <w:rFonts w:ascii="Times New Roman" w:eastAsia="Times New Roman" w:hAnsi="Times New Roman" w:cs="Times New Roman"/>
          <w:sz w:val="24"/>
          <w:szCs w:val="24"/>
          <w:lang w:eastAsia="ru-RU"/>
        </w:rPr>
        <w:softHyphen/>
        <w:t>граммного материала уро</w:t>
      </w:r>
      <w:r w:rsidRPr="00CD5CA1">
        <w:rPr>
          <w:rFonts w:ascii="Times New Roman" w:eastAsia="Times New Roman" w:hAnsi="Times New Roman" w:cs="Times New Roman"/>
          <w:sz w:val="24"/>
          <w:szCs w:val="24"/>
          <w:lang w:eastAsia="ru-RU"/>
        </w:rPr>
        <w:softHyphen/>
        <w:t>ков состоит из элементарного теоретического ма</w:t>
      </w:r>
      <w:r w:rsidRPr="00CD5CA1">
        <w:rPr>
          <w:rFonts w:ascii="Times New Roman" w:eastAsia="Times New Roman" w:hAnsi="Times New Roman" w:cs="Times New Roman"/>
          <w:sz w:val="24"/>
          <w:szCs w:val="24"/>
          <w:lang w:eastAsia="ru-RU"/>
        </w:rPr>
        <w:softHyphen/>
        <w:t>териала, доступных видов му</w:t>
      </w:r>
      <w:r w:rsidRPr="00CD5CA1">
        <w:rPr>
          <w:rFonts w:ascii="Times New Roman" w:eastAsia="Times New Roman" w:hAnsi="Times New Roman" w:cs="Times New Roman"/>
          <w:sz w:val="24"/>
          <w:szCs w:val="24"/>
          <w:lang w:eastAsia="ru-RU"/>
        </w:rPr>
        <w:softHyphen/>
        <w:t>зы</w:t>
      </w:r>
      <w:r w:rsidRPr="00CD5CA1">
        <w:rPr>
          <w:rFonts w:ascii="Times New Roman" w:eastAsia="Times New Roman" w:hAnsi="Times New Roman" w:cs="Times New Roman"/>
          <w:sz w:val="24"/>
          <w:szCs w:val="24"/>
          <w:lang w:eastAsia="ru-RU"/>
        </w:rPr>
        <w:softHyphen/>
        <w:t>каль</w:t>
      </w:r>
      <w:r w:rsidRPr="00CD5CA1">
        <w:rPr>
          <w:rFonts w:ascii="Times New Roman" w:eastAsia="Times New Roman" w:hAnsi="Times New Roman" w:cs="Times New Roman"/>
          <w:sz w:val="24"/>
          <w:szCs w:val="24"/>
          <w:lang w:eastAsia="ru-RU"/>
        </w:rPr>
        <w:softHyphen/>
        <w:t>ной деятельности, музыкальных произведений для слу</w:t>
      </w:r>
      <w:r w:rsidRPr="00CD5CA1">
        <w:rPr>
          <w:rFonts w:ascii="Times New Roman" w:eastAsia="Times New Roman" w:hAnsi="Times New Roman" w:cs="Times New Roman"/>
          <w:sz w:val="24"/>
          <w:szCs w:val="24"/>
          <w:lang w:eastAsia="ru-RU"/>
        </w:rPr>
        <w:softHyphen/>
        <w:t>ша</w:t>
      </w:r>
      <w:r w:rsidRPr="00CD5CA1">
        <w:rPr>
          <w:rFonts w:ascii="Times New Roman" w:eastAsia="Times New Roman" w:hAnsi="Times New Roman" w:cs="Times New Roman"/>
          <w:sz w:val="24"/>
          <w:szCs w:val="24"/>
          <w:lang w:eastAsia="ru-RU"/>
        </w:rPr>
        <w:softHyphen/>
        <w:t>ния и исполнения, во</w:t>
      </w:r>
      <w:r w:rsidRPr="00CD5CA1">
        <w:rPr>
          <w:rFonts w:ascii="Times New Roman" w:eastAsia="Times New Roman" w:hAnsi="Times New Roman" w:cs="Times New Roman"/>
          <w:sz w:val="24"/>
          <w:szCs w:val="24"/>
          <w:lang w:eastAsia="ru-RU"/>
        </w:rPr>
        <w:softHyphen/>
        <w:t>каль</w:t>
      </w:r>
      <w:r w:rsidRPr="00CD5CA1">
        <w:rPr>
          <w:rFonts w:ascii="Times New Roman" w:eastAsia="Times New Roman" w:hAnsi="Times New Roman" w:cs="Times New Roman"/>
          <w:sz w:val="24"/>
          <w:szCs w:val="24"/>
          <w:lang w:eastAsia="ru-RU"/>
        </w:rPr>
        <w:softHyphen/>
        <w:t xml:space="preserve">ных упражнений. В зависимости от использования различных видов музыкальной и художественной деятельности. </w:t>
      </w:r>
    </w:p>
    <w:p w:rsidR="0038044B" w:rsidRPr="00CD5CA1" w:rsidRDefault="0038044B" w:rsidP="0038044B">
      <w:pPr>
        <w:spacing w:after="0" w:line="276" w:lineRule="auto"/>
        <w:jc w:val="both"/>
        <w:rPr>
          <w:rFonts w:ascii="Times New Roman" w:eastAsia="Times New Roman" w:hAnsi="Times New Roman" w:cs="Times New Roman"/>
          <w:sz w:val="24"/>
          <w:szCs w:val="24"/>
          <w:lang w:eastAsia="ru-RU"/>
        </w:rPr>
      </w:pPr>
      <w:r w:rsidRPr="00CD5CA1">
        <w:rPr>
          <w:rFonts w:ascii="Times New Roman" w:eastAsia="Times New Roman" w:hAnsi="Times New Roman" w:cs="Times New Roman"/>
          <w:sz w:val="24"/>
          <w:szCs w:val="24"/>
          <w:lang w:eastAsia="ru-RU"/>
        </w:rPr>
        <w:t xml:space="preserve">    Дети получают первоначальные сведения о творчестве композиторов, различных музыкальных жанрах, учатся воспринимать музыку. </w:t>
      </w:r>
    </w:p>
    <w:p w:rsidR="0038044B" w:rsidRPr="00CD5CA1" w:rsidRDefault="0038044B" w:rsidP="0038044B">
      <w:pPr>
        <w:suppressAutoHyphens/>
        <w:spacing w:after="0" w:line="240" w:lineRule="auto"/>
        <w:jc w:val="both"/>
        <w:rPr>
          <w:rFonts w:ascii="Times New Roman" w:eastAsia="Calibri" w:hAnsi="Times New Roman" w:cs="Times New Roman"/>
          <w:color w:val="00000A"/>
          <w:kern w:val="1"/>
          <w:sz w:val="28"/>
          <w:szCs w:val="28"/>
          <w:lang w:eastAsia="ar-SA"/>
        </w:rPr>
      </w:pPr>
    </w:p>
    <w:p w:rsidR="0038044B" w:rsidRPr="00CD5CA1" w:rsidRDefault="0038044B" w:rsidP="0038044B">
      <w:pPr>
        <w:shd w:val="clear" w:color="auto" w:fill="FFFFFF"/>
        <w:suppressAutoHyphens/>
        <w:autoSpaceDE w:val="0"/>
        <w:autoSpaceDN w:val="0"/>
        <w:adjustRightInd w:val="0"/>
        <w:spacing w:after="0" w:line="240" w:lineRule="auto"/>
        <w:ind w:firstLine="567"/>
        <w:jc w:val="center"/>
        <w:rPr>
          <w:rFonts w:ascii="Times New Roman" w:eastAsia="Times New Roman" w:hAnsi="Times New Roman" w:cs="Calibri"/>
          <w:b/>
          <w:color w:val="00000A"/>
          <w:kern w:val="1"/>
          <w:sz w:val="24"/>
          <w:szCs w:val="24"/>
          <w:lang w:eastAsia="ru-RU"/>
        </w:rPr>
      </w:pPr>
      <w:r w:rsidRPr="00CD5CA1">
        <w:rPr>
          <w:rFonts w:ascii="Times New Roman" w:eastAsia="Times New Roman" w:hAnsi="Times New Roman" w:cs="Calibri"/>
          <w:b/>
          <w:color w:val="00000A"/>
          <w:kern w:val="1"/>
          <w:sz w:val="24"/>
          <w:szCs w:val="24"/>
          <w:lang w:val="en-US" w:eastAsia="ru-RU"/>
        </w:rPr>
        <w:t>III</w:t>
      </w:r>
      <w:r w:rsidRPr="00CD5CA1">
        <w:rPr>
          <w:rFonts w:ascii="Times New Roman" w:eastAsia="Times New Roman" w:hAnsi="Times New Roman" w:cs="Calibri"/>
          <w:b/>
          <w:color w:val="00000A"/>
          <w:kern w:val="1"/>
          <w:sz w:val="24"/>
          <w:szCs w:val="24"/>
          <w:lang w:eastAsia="ru-RU"/>
        </w:rPr>
        <w:t>.Место курса в учебном плане</w:t>
      </w:r>
    </w:p>
    <w:p w:rsidR="0038044B" w:rsidRPr="00CD5CA1" w:rsidRDefault="0038044B" w:rsidP="0038044B">
      <w:pPr>
        <w:spacing w:after="0" w:line="294" w:lineRule="atLeast"/>
        <w:jc w:val="both"/>
        <w:rPr>
          <w:rFonts w:ascii="Times New Roman" w:eastAsia="Times New Roman" w:hAnsi="Times New Roman" w:cs="Times New Roman"/>
          <w:color w:val="000000"/>
          <w:sz w:val="24"/>
          <w:szCs w:val="24"/>
          <w:lang w:eastAsia="ru-RU"/>
        </w:rPr>
      </w:pPr>
    </w:p>
    <w:p w:rsidR="0038044B" w:rsidRPr="00071593" w:rsidRDefault="0038044B" w:rsidP="0038044B">
      <w:pPr>
        <w:spacing w:after="0" w:line="240" w:lineRule="auto"/>
        <w:ind w:firstLine="709"/>
        <w:jc w:val="both"/>
        <w:rPr>
          <w:rFonts w:ascii="Times New Roman" w:eastAsia="Times New Roman" w:hAnsi="Times New Roman" w:cs="Times New Roman"/>
          <w:color w:val="0D0D0D"/>
          <w:kern w:val="1"/>
          <w:sz w:val="24"/>
          <w:szCs w:val="24"/>
          <w:lang w:eastAsia="ar-SA"/>
        </w:rPr>
      </w:pPr>
      <w:r w:rsidRPr="00CD5CA1">
        <w:rPr>
          <w:rFonts w:ascii="Times New Roman" w:eastAsia="Times New Roman" w:hAnsi="Times New Roman" w:cs="Times New Roman"/>
          <w:b/>
          <w:sz w:val="24"/>
          <w:szCs w:val="24"/>
          <w:lang w:eastAsia="ru-RU"/>
        </w:rPr>
        <w:t xml:space="preserve">    </w:t>
      </w:r>
      <w:r w:rsidRPr="00071593">
        <w:rPr>
          <w:rFonts w:ascii="Times New Roman" w:eastAsia="Times New Roman" w:hAnsi="Times New Roman" w:cs="Times New Roman"/>
          <w:bCs/>
          <w:kern w:val="1"/>
          <w:sz w:val="24"/>
          <w:szCs w:val="24"/>
          <w:lang w:eastAsia="ar-SA"/>
        </w:rPr>
        <w:t>Согласно учебному плану всего на изучение учебного предмета «</w:t>
      </w:r>
      <w:r>
        <w:rPr>
          <w:rFonts w:ascii="Times New Roman" w:eastAsia="Times New Roman" w:hAnsi="Times New Roman" w:cs="Times New Roman"/>
          <w:b/>
          <w:kern w:val="1"/>
          <w:sz w:val="24"/>
          <w:szCs w:val="24"/>
          <w:lang w:eastAsia="ar-SA"/>
        </w:rPr>
        <w:t>Музыка и пение»</w:t>
      </w:r>
      <w:r w:rsidRPr="00071593">
        <w:rPr>
          <w:rFonts w:ascii="Times New Roman" w:eastAsia="Times New Roman" w:hAnsi="Times New Roman" w:cs="Times New Roman"/>
          <w:bCs/>
          <w:kern w:val="1"/>
          <w:sz w:val="24"/>
          <w:szCs w:val="24"/>
          <w:lang w:eastAsia="ar-SA"/>
        </w:rPr>
        <w:t xml:space="preserve"> в </w:t>
      </w:r>
      <w:r>
        <w:rPr>
          <w:rFonts w:ascii="Times New Roman" w:eastAsia="Times New Roman" w:hAnsi="Times New Roman" w:cs="Times New Roman"/>
          <w:bCs/>
          <w:kern w:val="1"/>
          <w:sz w:val="24"/>
          <w:szCs w:val="24"/>
          <w:lang w:eastAsia="ar-SA"/>
        </w:rPr>
        <w:t>5-8 классах</w:t>
      </w:r>
      <w:r w:rsidRPr="00071593">
        <w:rPr>
          <w:rFonts w:ascii="Times New Roman" w:eastAsia="Times New Roman" w:hAnsi="Times New Roman" w:cs="Times New Roman"/>
          <w:bCs/>
          <w:kern w:val="1"/>
          <w:sz w:val="24"/>
          <w:szCs w:val="24"/>
          <w:lang w:eastAsia="ar-SA"/>
        </w:rPr>
        <w:t xml:space="preserve"> </w:t>
      </w:r>
      <w:proofErr w:type="gramStart"/>
      <w:r w:rsidRPr="00071593">
        <w:rPr>
          <w:rFonts w:ascii="Times New Roman" w:eastAsia="Times New Roman" w:hAnsi="Times New Roman" w:cs="Times New Roman"/>
          <w:bCs/>
          <w:kern w:val="1"/>
          <w:sz w:val="24"/>
          <w:szCs w:val="24"/>
          <w:lang w:eastAsia="ar-SA"/>
        </w:rPr>
        <w:t>выделяется</w:t>
      </w:r>
      <w:r>
        <w:rPr>
          <w:rFonts w:ascii="Times New Roman" w:eastAsia="Times New Roman" w:hAnsi="Times New Roman" w:cs="Times New Roman"/>
          <w:bCs/>
          <w:kern w:val="1"/>
          <w:sz w:val="24"/>
          <w:szCs w:val="24"/>
          <w:lang w:eastAsia="ar-SA"/>
        </w:rPr>
        <w:t>:</w:t>
      </w:r>
      <w:r w:rsidRPr="00071593">
        <w:rPr>
          <w:rFonts w:ascii="Times New Roman" w:eastAsia="Times New Roman" w:hAnsi="Times New Roman" w:cs="Times New Roman"/>
          <w:bCs/>
          <w:kern w:val="1"/>
          <w:sz w:val="24"/>
          <w:szCs w:val="24"/>
          <w:lang w:eastAsia="ar-SA"/>
        </w:rPr>
        <w:t xml:space="preserve">  </w:t>
      </w:r>
      <w:r>
        <w:rPr>
          <w:rFonts w:ascii="Times New Roman" w:eastAsia="Times New Roman" w:hAnsi="Times New Roman" w:cs="Times New Roman"/>
          <w:color w:val="0D0D0D"/>
          <w:kern w:val="1"/>
          <w:sz w:val="24"/>
          <w:szCs w:val="24"/>
          <w:lang w:eastAsia="ar-SA"/>
        </w:rPr>
        <w:t xml:space="preserve"> </w:t>
      </w:r>
      <w:proofErr w:type="gramEnd"/>
      <w:r>
        <w:rPr>
          <w:rFonts w:ascii="Times New Roman" w:eastAsia="Times New Roman" w:hAnsi="Times New Roman" w:cs="Times New Roman"/>
          <w:color w:val="0D0D0D"/>
          <w:kern w:val="1"/>
          <w:sz w:val="24"/>
          <w:szCs w:val="24"/>
          <w:lang w:eastAsia="ar-SA"/>
        </w:rPr>
        <w:t>5 класс – 0,25 часа  в неделю ( 34 недели),6</w:t>
      </w:r>
      <w:r w:rsidRPr="00071593">
        <w:rPr>
          <w:rFonts w:ascii="Times New Roman" w:eastAsia="Times New Roman" w:hAnsi="Times New Roman" w:cs="Times New Roman"/>
          <w:color w:val="0D0D0D"/>
          <w:kern w:val="1"/>
          <w:sz w:val="24"/>
          <w:szCs w:val="24"/>
          <w:lang w:eastAsia="ar-SA"/>
        </w:rPr>
        <w:t xml:space="preserve">класс – </w:t>
      </w:r>
      <w:r>
        <w:rPr>
          <w:rFonts w:ascii="Times New Roman" w:eastAsia="Times New Roman" w:hAnsi="Times New Roman" w:cs="Times New Roman"/>
          <w:color w:val="0D0D0D"/>
          <w:kern w:val="1"/>
          <w:sz w:val="24"/>
          <w:szCs w:val="24"/>
          <w:lang w:eastAsia="ar-SA"/>
        </w:rPr>
        <w:t xml:space="preserve">0,25 часа  </w:t>
      </w:r>
      <w:r w:rsidRPr="00071593">
        <w:rPr>
          <w:rFonts w:ascii="Times New Roman" w:eastAsia="Times New Roman" w:hAnsi="Times New Roman" w:cs="Times New Roman"/>
          <w:color w:val="0D0D0D"/>
          <w:kern w:val="1"/>
          <w:sz w:val="24"/>
          <w:szCs w:val="24"/>
          <w:lang w:eastAsia="ar-SA"/>
        </w:rPr>
        <w:t xml:space="preserve">в неделю </w:t>
      </w:r>
      <w:r>
        <w:rPr>
          <w:rFonts w:ascii="Times New Roman" w:eastAsia="Times New Roman" w:hAnsi="Times New Roman" w:cs="Times New Roman"/>
          <w:color w:val="0D0D0D"/>
          <w:kern w:val="1"/>
          <w:sz w:val="24"/>
          <w:szCs w:val="24"/>
          <w:lang w:eastAsia="ar-SA"/>
        </w:rPr>
        <w:t>( 34 недели),7</w:t>
      </w:r>
      <w:r w:rsidRPr="00071593">
        <w:rPr>
          <w:rFonts w:ascii="Times New Roman" w:eastAsia="Times New Roman" w:hAnsi="Times New Roman" w:cs="Times New Roman"/>
          <w:color w:val="0D0D0D"/>
          <w:kern w:val="1"/>
          <w:sz w:val="24"/>
          <w:szCs w:val="24"/>
          <w:lang w:eastAsia="ar-SA"/>
        </w:rPr>
        <w:t xml:space="preserve"> клас</w:t>
      </w:r>
      <w:r>
        <w:rPr>
          <w:rFonts w:ascii="Times New Roman" w:eastAsia="Times New Roman" w:hAnsi="Times New Roman" w:cs="Times New Roman"/>
          <w:color w:val="0D0D0D"/>
          <w:kern w:val="1"/>
          <w:sz w:val="24"/>
          <w:szCs w:val="24"/>
          <w:lang w:eastAsia="ar-SA"/>
        </w:rPr>
        <w:t>с – 0,25 часа  в неделю ( 34 недели),</w:t>
      </w:r>
      <w:r w:rsidRPr="00370DEB">
        <w:rPr>
          <w:rFonts w:ascii="Times New Roman" w:eastAsia="Times New Roman" w:hAnsi="Times New Roman" w:cs="Times New Roman"/>
          <w:color w:val="0D0D0D"/>
          <w:kern w:val="1"/>
          <w:sz w:val="24"/>
          <w:szCs w:val="24"/>
          <w:lang w:eastAsia="ar-SA"/>
        </w:rPr>
        <w:t xml:space="preserve"> </w:t>
      </w:r>
      <w:r>
        <w:rPr>
          <w:rFonts w:ascii="Times New Roman" w:eastAsia="Times New Roman" w:hAnsi="Times New Roman" w:cs="Times New Roman"/>
          <w:color w:val="0D0D0D"/>
          <w:kern w:val="1"/>
          <w:sz w:val="24"/>
          <w:szCs w:val="24"/>
          <w:lang w:eastAsia="ar-SA"/>
        </w:rPr>
        <w:t>8</w:t>
      </w:r>
      <w:r w:rsidRPr="00071593">
        <w:rPr>
          <w:rFonts w:ascii="Times New Roman" w:eastAsia="Times New Roman" w:hAnsi="Times New Roman" w:cs="Times New Roman"/>
          <w:color w:val="0D0D0D"/>
          <w:kern w:val="1"/>
          <w:sz w:val="24"/>
          <w:szCs w:val="24"/>
          <w:lang w:eastAsia="ar-SA"/>
        </w:rPr>
        <w:t xml:space="preserve"> клас</w:t>
      </w:r>
      <w:r>
        <w:rPr>
          <w:rFonts w:ascii="Times New Roman" w:eastAsia="Times New Roman" w:hAnsi="Times New Roman" w:cs="Times New Roman"/>
          <w:color w:val="0D0D0D"/>
          <w:kern w:val="1"/>
          <w:sz w:val="24"/>
          <w:szCs w:val="24"/>
          <w:lang w:eastAsia="ar-SA"/>
        </w:rPr>
        <w:t>с – 0,25 часа  в неделю ( 34 недели).</w:t>
      </w:r>
    </w:p>
    <w:p w:rsidR="0038044B" w:rsidRPr="00CD5CA1" w:rsidRDefault="0038044B" w:rsidP="0038044B">
      <w:pPr>
        <w:spacing w:after="0" w:line="240" w:lineRule="auto"/>
        <w:rPr>
          <w:rFonts w:ascii="Times New Roman" w:eastAsia="Times New Roman" w:hAnsi="Times New Roman" w:cs="Times New Roman"/>
          <w:color w:val="000000"/>
          <w:sz w:val="24"/>
          <w:szCs w:val="24"/>
          <w:lang w:eastAsia="ru-RU"/>
        </w:rPr>
      </w:pPr>
    </w:p>
    <w:p w:rsidR="0038044B" w:rsidRPr="00CD5CA1" w:rsidRDefault="0038044B" w:rsidP="0038044B">
      <w:pPr>
        <w:shd w:val="clear" w:color="auto" w:fill="FFFFFF"/>
        <w:spacing w:after="0" w:line="294" w:lineRule="atLeast"/>
        <w:rPr>
          <w:rFonts w:ascii="Times New Roman" w:eastAsia="Times New Roman" w:hAnsi="Times New Roman" w:cs="Times New Roman"/>
          <w:color w:val="000000"/>
          <w:sz w:val="24"/>
          <w:szCs w:val="24"/>
          <w:lang w:eastAsia="ru-RU"/>
        </w:rPr>
      </w:pPr>
    </w:p>
    <w:p w:rsidR="0038044B" w:rsidRPr="00CD5CA1" w:rsidRDefault="0038044B" w:rsidP="0038044B">
      <w:pPr>
        <w:autoSpaceDE w:val="0"/>
        <w:spacing w:after="0" w:line="240" w:lineRule="auto"/>
        <w:ind w:firstLine="340"/>
        <w:jc w:val="center"/>
        <w:textAlignment w:val="center"/>
        <w:rPr>
          <w:rFonts w:ascii="Times New Roman" w:eastAsia="Times New Roman" w:hAnsi="Times New Roman" w:cs="Times New Roman"/>
          <w:b/>
          <w:kern w:val="1"/>
          <w:sz w:val="24"/>
          <w:szCs w:val="24"/>
          <w:lang w:eastAsia="ar-SA"/>
        </w:rPr>
      </w:pPr>
      <w:r w:rsidRPr="00CD5CA1">
        <w:rPr>
          <w:rFonts w:ascii="Times New Roman" w:eastAsia="Times New Roman" w:hAnsi="Times New Roman" w:cs="Times New Roman"/>
          <w:b/>
          <w:kern w:val="1"/>
          <w:sz w:val="24"/>
          <w:szCs w:val="24"/>
          <w:lang w:val="en-US" w:eastAsia="ar-SA"/>
        </w:rPr>
        <w:t>IV</w:t>
      </w:r>
      <w:r w:rsidRPr="00CD5CA1">
        <w:rPr>
          <w:rFonts w:ascii="Times New Roman" w:eastAsia="Times New Roman" w:hAnsi="Times New Roman" w:cs="Times New Roman"/>
          <w:b/>
          <w:kern w:val="1"/>
          <w:sz w:val="24"/>
          <w:szCs w:val="24"/>
          <w:lang w:eastAsia="ar-SA"/>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38044B" w:rsidRPr="00CD5CA1" w:rsidRDefault="0038044B" w:rsidP="0038044B">
      <w:pPr>
        <w:shd w:val="clear" w:color="auto" w:fill="FFFFFF"/>
        <w:spacing w:after="0" w:line="294" w:lineRule="atLeast"/>
        <w:rPr>
          <w:rFonts w:ascii="Times New Roman" w:eastAsia="Times New Roman" w:hAnsi="Times New Roman" w:cs="Times New Roman"/>
          <w:color w:val="000000"/>
          <w:sz w:val="24"/>
          <w:szCs w:val="24"/>
          <w:lang w:eastAsia="ru-RU"/>
        </w:rPr>
      </w:pPr>
    </w:p>
    <w:p w:rsidR="0038044B" w:rsidRPr="00CD5CA1" w:rsidRDefault="0038044B" w:rsidP="0038044B">
      <w:pPr>
        <w:spacing w:after="0" w:line="276" w:lineRule="auto"/>
        <w:jc w:val="both"/>
        <w:rPr>
          <w:rFonts w:ascii="Times New Roman" w:eastAsia="Times New Roman" w:hAnsi="Times New Roman" w:cs="Times New Roman"/>
          <w:sz w:val="24"/>
          <w:szCs w:val="24"/>
        </w:rPr>
      </w:pPr>
      <w:r w:rsidRPr="00CD5CA1">
        <w:rPr>
          <w:rFonts w:ascii="Times New Roman" w:eastAsia="Times New Roman" w:hAnsi="Times New Roman" w:cs="Times New Roman"/>
          <w:sz w:val="24"/>
          <w:szCs w:val="24"/>
        </w:rPr>
        <w:lastRenderedPageBreak/>
        <w:t>В результате освоения курса «Музыка и пение» у обучающихся предполагается формирование универсальных учебных действий (личностных, познавательных, регулятивных, коммуникативных), позволяющих достигать предметных и личностных результатов.</w:t>
      </w:r>
    </w:p>
    <w:p w:rsidR="0038044B" w:rsidRPr="00CD5CA1" w:rsidRDefault="0038044B" w:rsidP="0038044B">
      <w:pPr>
        <w:spacing w:after="0" w:line="101" w:lineRule="atLeast"/>
        <w:jc w:val="center"/>
        <w:rPr>
          <w:rFonts w:ascii="Arial" w:eastAsia="Times New Roman" w:hAnsi="Arial" w:cs="Arial"/>
          <w:color w:val="000000"/>
          <w:sz w:val="21"/>
          <w:szCs w:val="21"/>
          <w:lang w:eastAsia="ru-RU"/>
        </w:rPr>
      </w:pPr>
      <w:proofErr w:type="gramStart"/>
      <w:r w:rsidRPr="00CD5CA1">
        <w:rPr>
          <w:rFonts w:ascii="Times New Roman" w:eastAsia="Times New Roman" w:hAnsi="Times New Roman" w:cs="Times New Roman"/>
          <w:b/>
          <w:bCs/>
          <w:color w:val="000000"/>
          <w:sz w:val="24"/>
          <w:szCs w:val="24"/>
          <w:lang w:eastAsia="ru-RU"/>
        </w:rPr>
        <w:t>Личностные  результаты</w:t>
      </w:r>
      <w:proofErr w:type="gramEnd"/>
    </w:p>
    <w:p w:rsidR="0038044B" w:rsidRPr="00CD5CA1" w:rsidRDefault="0038044B" w:rsidP="0038044B">
      <w:pPr>
        <w:spacing w:after="0" w:line="276" w:lineRule="auto"/>
        <w:jc w:val="both"/>
        <w:rPr>
          <w:rFonts w:ascii="Times New Roman" w:eastAsia="Calibri" w:hAnsi="Times New Roman" w:cs="Times New Roman"/>
          <w:sz w:val="24"/>
          <w:szCs w:val="24"/>
        </w:rPr>
      </w:pPr>
      <w:r w:rsidRPr="00CD5CA1">
        <w:rPr>
          <w:rFonts w:ascii="Times New Roman" w:eastAsia="Calibri" w:hAnsi="Times New Roman" w:cs="Times New Roman"/>
          <w:sz w:val="24"/>
          <w:szCs w:val="24"/>
        </w:rPr>
        <w:t>-осознание себя как ученика, как одноклассника,</w:t>
      </w:r>
    </w:p>
    <w:p w:rsidR="0038044B" w:rsidRPr="00CD5CA1" w:rsidRDefault="0038044B" w:rsidP="0038044B">
      <w:pPr>
        <w:spacing w:after="0" w:line="276" w:lineRule="auto"/>
        <w:jc w:val="both"/>
        <w:rPr>
          <w:rFonts w:ascii="Times New Roman" w:eastAsia="Calibri" w:hAnsi="Times New Roman" w:cs="Times New Roman"/>
          <w:sz w:val="24"/>
          <w:szCs w:val="24"/>
        </w:rPr>
      </w:pPr>
      <w:r w:rsidRPr="00CD5CA1">
        <w:rPr>
          <w:rFonts w:ascii="Times New Roman" w:eastAsia="Calibri" w:hAnsi="Times New Roman" w:cs="Times New Roman"/>
          <w:sz w:val="24"/>
          <w:szCs w:val="24"/>
        </w:rPr>
        <w:t xml:space="preserve">-способность к осмыслению социального окружения, своего места в нем; способность </w:t>
      </w:r>
      <w:proofErr w:type="gramStart"/>
      <w:r w:rsidRPr="00CD5CA1">
        <w:rPr>
          <w:rFonts w:ascii="Times New Roman" w:eastAsia="Calibri" w:hAnsi="Times New Roman" w:cs="Times New Roman"/>
          <w:sz w:val="24"/>
          <w:szCs w:val="24"/>
        </w:rPr>
        <w:t>устанавливать  собственные</w:t>
      </w:r>
      <w:proofErr w:type="gramEnd"/>
      <w:r w:rsidRPr="00CD5CA1">
        <w:rPr>
          <w:rFonts w:ascii="Times New Roman" w:eastAsia="Calibri" w:hAnsi="Times New Roman" w:cs="Times New Roman"/>
          <w:sz w:val="24"/>
          <w:szCs w:val="24"/>
        </w:rPr>
        <w:t xml:space="preserve"> предпочтения в музыке.</w:t>
      </w:r>
    </w:p>
    <w:p w:rsidR="0038044B" w:rsidRPr="00CD5CA1" w:rsidRDefault="0038044B" w:rsidP="0038044B">
      <w:pPr>
        <w:spacing w:after="0" w:line="276" w:lineRule="auto"/>
        <w:jc w:val="both"/>
        <w:rPr>
          <w:rFonts w:ascii="Times New Roman" w:eastAsia="Calibri" w:hAnsi="Times New Roman" w:cs="Times New Roman"/>
          <w:sz w:val="24"/>
          <w:szCs w:val="24"/>
        </w:rPr>
      </w:pPr>
      <w:r w:rsidRPr="00CD5CA1">
        <w:rPr>
          <w:rFonts w:ascii="Times New Roman" w:eastAsia="Calibri" w:hAnsi="Times New Roman" w:cs="Times New Roman"/>
          <w:sz w:val="24"/>
          <w:szCs w:val="24"/>
        </w:rPr>
        <w:t>- заинтересованность посещением занятиями музыкой;</w:t>
      </w:r>
    </w:p>
    <w:p w:rsidR="0038044B" w:rsidRPr="00CD5CA1" w:rsidRDefault="0038044B" w:rsidP="0038044B">
      <w:pPr>
        <w:spacing w:after="0" w:line="276" w:lineRule="auto"/>
        <w:jc w:val="both"/>
        <w:rPr>
          <w:rFonts w:ascii="Times New Roman" w:eastAsia="Calibri" w:hAnsi="Times New Roman" w:cs="Times New Roman"/>
          <w:sz w:val="24"/>
          <w:szCs w:val="24"/>
        </w:rPr>
      </w:pPr>
      <w:r w:rsidRPr="00CD5CA1">
        <w:rPr>
          <w:rFonts w:ascii="Times New Roman" w:eastAsia="Calibri" w:hAnsi="Times New Roman" w:cs="Times New Roman"/>
          <w:sz w:val="24"/>
          <w:szCs w:val="24"/>
        </w:rPr>
        <w:t>-положительное отношение к окружающей действительности, готовность к ор</w:t>
      </w:r>
      <w:r w:rsidRPr="00CD5CA1">
        <w:rPr>
          <w:rFonts w:ascii="Times New Roman" w:eastAsia="Calibri" w:hAnsi="Times New Roman" w:cs="Times New Roman"/>
          <w:sz w:val="24"/>
          <w:szCs w:val="24"/>
        </w:rPr>
        <w:softHyphen/>
        <w:t>га</w:t>
      </w:r>
      <w:r w:rsidRPr="00CD5CA1">
        <w:rPr>
          <w:rFonts w:ascii="Times New Roman" w:eastAsia="Calibri" w:hAnsi="Times New Roman" w:cs="Times New Roman"/>
          <w:sz w:val="24"/>
          <w:szCs w:val="24"/>
        </w:rPr>
        <w:softHyphen/>
        <w:t xml:space="preserve">низации взаимодействия с ней и эстетическому ее восприятию;    </w:t>
      </w:r>
    </w:p>
    <w:p w:rsidR="0038044B" w:rsidRPr="00CD5CA1" w:rsidRDefault="0038044B" w:rsidP="0038044B">
      <w:pPr>
        <w:spacing w:after="0" w:line="276" w:lineRule="auto"/>
        <w:jc w:val="both"/>
        <w:rPr>
          <w:rFonts w:ascii="Times New Roman" w:eastAsia="Calibri" w:hAnsi="Times New Roman" w:cs="Times New Roman"/>
          <w:sz w:val="24"/>
          <w:szCs w:val="24"/>
        </w:rPr>
      </w:pPr>
      <w:r w:rsidRPr="00CD5CA1">
        <w:rPr>
          <w:rFonts w:ascii="Times New Roman" w:eastAsia="Calibri" w:hAnsi="Times New Roman" w:cs="Times New Roman"/>
          <w:sz w:val="24"/>
          <w:szCs w:val="24"/>
        </w:rPr>
        <w:t>-самостоятельность в выполнении учебных заданий, поручений;</w:t>
      </w:r>
    </w:p>
    <w:p w:rsidR="0038044B" w:rsidRPr="00CD5CA1" w:rsidRDefault="0038044B" w:rsidP="0038044B">
      <w:pPr>
        <w:spacing w:after="0" w:line="276" w:lineRule="auto"/>
        <w:jc w:val="both"/>
        <w:rPr>
          <w:rFonts w:ascii="Times New Roman" w:eastAsia="Calibri" w:hAnsi="Times New Roman" w:cs="Times New Roman"/>
          <w:sz w:val="24"/>
          <w:szCs w:val="24"/>
        </w:rPr>
      </w:pPr>
      <w:r w:rsidRPr="00CD5CA1">
        <w:rPr>
          <w:rFonts w:ascii="Times New Roman" w:eastAsia="Calibri" w:hAnsi="Times New Roman" w:cs="Times New Roman"/>
          <w:sz w:val="24"/>
          <w:szCs w:val="24"/>
        </w:rPr>
        <w:t>- понимание личной от</w:t>
      </w:r>
      <w:r w:rsidRPr="00CD5CA1">
        <w:rPr>
          <w:rFonts w:ascii="Times New Roman" w:eastAsia="Calibri" w:hAnsi="Times New Roman" w:cs="Times New Roman"/>
          <w:sz w:val="24"/>
          <w:szCs w:val="24"/>
        </w:rPr>
        <w:softHyphen/>
        <w:t>вет</w:t>
      </w:r>
      <w:r w:rsidRPr="00CD5CA1">
        <w:rPr>
          <w:rFonts w:ascii="Times New Roman" w:eastAsia="Calibri" w:hAnsi="Times New Roman" w:cs="Times New Roman"/>
          <w:sz w:val="24"/>
          <w:szCs w:val="24"/>
        </w:rPr>
        <w:softHyphen/>
        <w:t>с</w:t>
      </w:r>
      <w:r w:rsidRPr="00CD5CA1">
        <w:rPr>
          <w:rFonts w:ascii="Times New Roman" w:eastAsia="Calibri" w:hAnsi="Times New Roman" w:cs="Times New Roman"/>
          <w:sz w:val="24"/>
          <w:szCs w:val="24"/>
        </w:rPr>
        <w:softHyphen/>
        <w:t>т</w:t>
      </w:r>
      <w:r w:rsidRPr="00CD5CA1">
        <w:rPr>
          <w:rFonts w:ascii="Times New Roman" w:eastAsia="Calibri" w:hAnsi="Times New Roman" w:cs="Times New Roman"/>
          <w:sz w:val="24"/>
          <w:szCs w:val="24"/>
        </w:rPr>
        <w:softHyphen/>
        <w:t>вен</w:t>
      </w:r>
      <w:r w:rsidRPr="00CD5CA1">
        <w:rPr>
          <w:rFonts w:ascii="Times New Roman" w:eastAsia="Calibri" w:hAnsi="Times New Roman" w:cs="Times New Roman"/>
          <w:sz w:val="24"/>
          <w:szCs w:val="24"/>
        </w:rPr>
        <w:softHyphen/>
        <w:t xml:space="preserve">ности за свои поступки  </w:t>
      </w:r>
    </w:p>
    <w:p w:rsidR="0038044B" w:rsidRPr="00CD5CA1" w:rsidRDefault="0038044B" w:rsidP="0038044B">
      <w:pPr>
        <w:suppressAutoHyphens/>
        <w:spacing w:after="0" w:line="240" w:lineRule="auto"/>
        <w:jc w:val="center"/>
        <w:rPr>
          <w:rFonts w:ascii="Times New Roman" w:eastAsia="Arial Unicode MS" w:hAnsi="Times New Roman" w:cs="Times New Roman"/>
          <w:b/>
          <w:bCs/>
          <w:color w:val="00000A"/>
          <w:kern w:val="1"/>
          <w:sz w:val="24"/>
          <w:szCs w:val="24"/>
          <w:lang w:eastAsia="ar-SA"/>
        </w:rPr>
      </w:pPr>
      <w:r w:rsidRPr="00CD5CA1">
        <w:rPr>
          <w:rFonts w:ascii="Times New Roman" w:eastAsia="Arial Unicode MS" w:hAnsi="Times New Roman" w:cs="Times New Roman"/>
          <w:b/>
          <w:bCs/>
          <w:color w:val="00000A"/>
          <w:kern w:val="1"/>
          <w:sz w:val="24"/>
          <w:szCs w:val="24"/>
          <w:lang w:eastAsia="ar-SA"/>
        </w:rPr>
        <w:t>Коммуникативные результаты</w:t>
      </w:r>
    </w:p>
    <w:p w:rsidR="0038044B" w:rsidRPr="00CD5CA1" w:rsidRDefault="0038044B" w:rsidP="0038044B">
      <w:pPr>
        <w:suppressAutoHyphens/>
        <w:spacing w:after="0" w:line="240" w:lineRule="auto"/>
        <w:contextualSpacing/>
        <w:rPr>
          <w:rFonts w:ascii="Times New Roman" w:eastAsia="Arial Unicode MS" w:hAnsi="Times New Roman" w:cs="Calibri"/>
          <w:color w:val="00000A"/>
          <w:kern w:val="1"/>
          <w:sz w:val="24"/>
          <w:szCs w:val="24"/>
          <w:lang w:eastAsia="ar-SA"/>
        </w:rPr>
      </w:pPr>
      <w:r w:rsidRPr="00CD5CA1">
        <w:rPr>
          <w:rFonts w:ascii="Times New Roman" w:eastAsia="Arial Unicode MS" w:hAnsi="Times New Roman" w:cs="Calibri"/>
          <w:color w:val="00000A"/>
          <w:kern w:val="1"/>
          <w:sz w:val="24"/>
          <w:szCs w:val="24"/>
          <w:lang w:eastAsia="ar-SA"/>
        </w:rPr>
        <w:t>- умение вступать в контакт и работать в коллективе (учитель – ученик)</w:t>
      </w:r>
    </w:p>
    <w:p w:rsidR="0038044B" w:rsidRPr="00CD5CA1" w:rsidRDefault="0038044B" w:rsidP="0038044B">
      <w:pPr>
        <w:suppressAutoHyphens/>
        <w:spacing w:after="0" w:line="240" w:lineRule="auto"/>
        <w:contextualSpacing/>
        <w:rPr>
          <w:rFonts w:ascii="Times New Roman" w:eastAsia="Arial Unicode MS" w:hAnsi="Times New Roman" w:cs="Calibri"/>
          <w:color w:val="00000A"/>
          <w:kern w:val="1"/>
          <w:sz w:val="24"/>
          <w:szCs w:val="24"/>
          <w:lang w:eastAsia="ar-SA"/>
        </w:rPr>
      </w:pPr>
      <w:r w:rsidRPr="00CD5CA1">
        <w:rPr>
          <w:rFonts w:ascii="Times New Roman" w:eastAsia="Arial Unicode MS" w:hAnsi="Times New Roman" w:cs="Calibri"/>
          <w:color w:val="00000A"/>
          <w:kern w:val="1"/>
          <w:sz w:val="24"/>
          <w:szCs w:val="24"/>
          <w:lang w:eastAsia="ar-SA"/>
        </w:rPr>
        <w:t>-умение использовать принятые ритуалы социального взаимодействия с учителем;</w:t>
      </w:r>
    </w:p>
    <w:p w:rsidR="0038044B" w:rsidRPr="00CD5CA1" w:rsidRDefault="0038044B" w:rsidP="0038044B">
      <w:pPr>
        <w:suppressAutoHyphens/>
        <w:spacing w:after="0" w:line="240" w:lineRule="auto"/>
        <w:contextualSpacing/>
        <w:rPr>
          <w:rFonts w:ascii="Times New Roman" w:eastAsia="Arial Unicode MS" w:hAnsi="Times New Roman" w:cs="Calibri"/>
          <w:color w:val="00000A"/>
          <w:kern w:val="1"/>
          <w:sz w:val="24"/>
          <w:szCs w:val="24"/>
          <w:lang w:eastAsia="ar-SA"/>
        </w:rPr>
      </w:pPr>
      <w:r w:rsidRPr="00CD5CA1">
        <w:rPr>
          <w:rFonts w:ascii="Times New Roman" w:eastAsia="Arial Unicode MS" w:hAnsi="Times New Roman" w:cs="Calibri"/>
          <w:color w:val="00000A"/>
          <w:kern w:val="1"/>
          <w:sz w:val="24"/>
          <w:szCs w:val="24"/>
          <w:lang w:eastAsia="ar-SA"/>
        </w:rPr>
        <w:t>-обращаться за помощью и принимать помощь;</w:t>
      </w:r>
    </w:p>
    <w:p w:rsidR="0038044B" w:rsidRPr="00CD5CA1" w:rsidRDefault="0038044B" w:rsidP="0038044B">
      <w:pPr>
        <w:suppressAutoHyphens/>
        <w:spacing w:after="0" w:line="240" w:lineRule="auto"/>
        <w:contextualSpacing/>
        <w:rPr>
          <w:rFonts w:ascii="Times New Roman" w:eastAsia="Arial Unicode MS" w:hAnsi="Times New Roman" w:cs="Calibri"/>
          <w:color w:val="00000A"/>
          <w:kern w:val="1"/>
          <w:sz w:val="24"/>
          <w:szCs w:val="24"/>
          <w:lang w:eastAsia="ar-SA"/>
        </w:rPr>
      </w:pPr>
      <w:r w:rsidRPr="00CD5CA1">
        <w:rPr>
          <w:rFonts w:ascii="Times New Roman" w:eastAsia="Arial Unicode MS" w:hAnsi="Times New Roman" w:cs="Calibri"/>
          <w:color w:val="00000A"/>
          <w:kern w:val="1"/>
          <w:sz w:val="24"/>
          <w:szCs w:val="24"/>
          <w:lang w:eastAsia="ar-SA"/>
        </w:rPr>
        <w:t>-сотрудничать со взрослыми разных социальных ситуациях.</w:t>
      </w:r>
    </w:p>
    <w:p w:rsidR="0038044B" w:rsidRPr="00CD5CA1" w:rsidRDefault="0038044B" w:rsidP="0038044B">
      <w:pPr>
        <w:suppressAutoHyphens/>
        <w:spacing w:after="0" w:line="240" w:lineRule="auto"/>
        <w:jc w:val="center"/>
        <w:rPr>
          <w:rFonts w:ascii="Times New Roman" w:eastAsia="Arial Unicode MS" w:hAnsi="Times New Roman" w:cs="Times New Roman"/>
          <w:b/>
          <w:bCs/>
          <w:color w:val="00000A"/>
          <w:kern w:val="1"/>
          <w:sz w:val="24"/>
          <w:szCs w:val="24"/>
          <w:lang w:eastAsia="ar-SA"/>
        </w:rPr>
      </w:pPr>
      <w:r w:rsidRPr="00CD5CA1">
        <w:rPr>
          <w:rFonts w:ascii="Times New Roman" w:eastAsia="Arial Unicode MS" w:hAnsi="Times New Roman" w:cs="Times New Roman"/>
          <w:b/>
          <w:bCs/>
          <w:color w:val="00000A"/>
          <w:kern w:val="1"/>
          <w:sz w:val="24"/>
          <w:szCs w:val="24"/>
          <w:lang w:eastAsia="ar-SA"/>
        </w:rPr>
        <w:t>Регулятивные результаты</w:t>
      </w:r>
    </w:p>
    <w:p w:rsidR="0038044B" w:rsidRPr="00CD5CA1" w:rsidRDefault="0038044B" w:rsidP="0038044B">
      <w:pPr>
        <w:suppressAutoHyphens/>
        <w:spacing w:after="0" w:line="240" w:lineRule="auto"/>
        <w:contextualSpacing/>
        <w:rPr>
          <w:rFonts w:ascii="Times New Roman" w:eastAsia="Arial Unicode MS" w:hAnsi="Times New Roman" w:cs="Calibri"/>
          <w:color w:val="00000A"/>
          <w:kern w:val="1"/>
          <w:sz w:val="24"/>
          <w:szCs w:val="24"/>
          <w:lang w:eastAsia="ar-SA"/>
        </w:rPr>
      </w:pPr>
      <w:r w:rsidRPr="00CD5CA1">
        <w:rPr>
          <w:rFonts w:ascii="Times New Roman" w:eastAsia="Arial Unicode MS" w:hAnsi="Times New Roman" w:cs="Calibri"/>
          <w:color w:val="00000A"/>
          <w:kern w:val="1"/>
          <w:sz w:val="24"/>
          <w:szCs w:val="24"/>
          <w:lang w:eastAsia="ar-SA"/>
        </w:rPr>
        <w:t xml:space="preserve">   -входить и выходить из учебного помещения со звонком;</w:t>
      </w:r>
    </w:p>
    <w:p w:rsidR="0038044B" w:rsidRPr="00CD5CA1" w:rsidRDefault="0038044B" w:rsidP="0038044B">
      <w:pPr>
        <w:suppressAutoHyphens/>
        <w:spacing w:after="0" w:line="240" w:lineRule="auto"/>
        <w:contextualSpacing/>
        <w:rPr>
          <w:rFonts w:ascii="Times New Roman" w:eastAsia="Arial Unicode MS" w:hAnsi="Times New Roman" w:cs="Calibri"/>
          <w:color w:val="00000A"/>
          <w:kern w:val="1"/>
          <w:sz w:val="24"/>
          <w:szCs w:val="24"/>
          <w:lang w:eastAsia="ar-SA"/>
        </w:rPr>
      </w:pPr>
      <w:r w:rsidRPr="00CD5CA1">
        <w:rPr>
          <w:rFonts w:ascii="Times New Roman" w:eastAsia="Arial Unicode MS" w:hAnsi="Times New Roman" w:cs="Calibri"/>
          <w:color w:val="00000A"/>
          <w:kern w:val="1"/>
          <w:sz w:val="24"/>
          <w:szCs w:val="24"/>
          <w:lang w:eastAsia="ar-SA"/>
        </w:rPr>
        <w:t>-ориентироваться в пространстве</w:t>
      </w:r>
      <w:r w:rsidRPr="00CD5CA1">
        <w:rPr>
          <w:rFonts w:ascii="Times New Roman" w:eastAsia="Arial Unicode MS" w:hAnsi="Times New Roman" w:cs="Calibri"/>
          <w:color w:val="00000A"/>
          <w:kern w:val="1"/>
          <w:sz w:val="24"/>
          <w:szCs w:val="24"/>
          <w:lang w:eastAsia="ar-SA"/>
        </w:rPr>
        <w:tab/>
        <w:t>класса</w:t>
      </w:r>
      <w:r w:rsidRPr="00CD5CA1">
        <w:rPr>
          <w:rFonts w:ascii="Times New Roman" w:eastAsia="Arial Unicode MS" w:hAnsi="Times New Roman" w:cs="Calibri"/>
          <w:color w:val="00000A"/>
          <w:kern w:val="1"/>
          <w:sz w:val="24"/>
          <w:szCs w:val="24"/>
          <w:lang w:eastAsia="ar-SA"/>
        </w:rPr>
        <w:tab/>
        <w:t>;</w:t>
      </w:r>
    </w:p>
    <w:p w:rsidR="0038044B" w:rsidRPr="00CD5CA1" w:rsidRDefault="0038044B" w:rsidP="0038044B">
      <w:pPr>
        <w:suppressAutoHyphens/>
        <w:spacing w:after="0" w:line="240" w:lineRule="auto"/>
        <w:contextualSpacing/>
        <w:rPr>
          <w:rFonts w:ascii="Times New Roman" w:eastAsia="Arial Unicode MS" w:hAnsi="Times New Roman" w:cs="Calibri"/>
          <w:color w:val="00000A"/>
          <w:kern w:val="1"/>
          <w:sz w:val="24"/>
          <w:szCs w:val="24"/>
          <w:lang w:eastAsia="ar-SA"/>
        </w:rPr>
      </w:pPr>
      <w:r w:rsidRPr="00CD5CA1">
        <w:rPr>
          <w:rFonts w:ascii="Times New Roman" w:eastAsia="Arial Unicode MS" w:hAnsi="Times New Roman" w:cs="Calibri"/>
          <w:color w:val="00000A"/>
          <w:kern w:val="1"/>
          <w:sz w:val="24"/>
          <w:szCs w:val="24"/>
          <w:lang w:eastAsia="ar-SA"/>
        </w:rPr>
        <w:t>-</w:t>
      </w:r>
      <w:proofErr w:type="gramStart"/>
      <w:r w:rsidRPr="00CD5CA1">
        <w:rPr>
          <w:rFonts w:ascii="Times New Roman" w:eastAsia="Arial Unicode MS" w:hAnsi="Times New Roman" w:cs="Calibri"/>
          <w:color w:val="00000A"/>
          <w:kern w:val="1"/>
          <w:sz w:val="24"/>
          <w:szCs w:val="24"/>
          <w:lang w:eastAsia="ar-SA"/>
        </w:rPr>
        <w:t>умение  адекватно</w:t>
      </w:r>
      <w:proofErr w:type="gramEnd"/>
      <w:r w:rsidRPr="00CD5CA1">
        <w:rPr>
          <w:rFonts w:ascii="Times New Roman" w:eastAsia="Arial Unicode MS" w:hAnsi="Times New Roman" w:cs="Calibri"/>
          <w:color w:val="00000A"/>
          <w:kern w:val="1"/>
          <w:sz w:val="24"/>
          <w:szCs w:val="24"/>
          <w:lang w:eastAsia="ar-SA"/>
        </w:rPr>
        <w:t xml:space="preserve">  использовать  ритуалы  школьного  поведения </w:t>
      </w:r>
    </w:p>
    <w:p w:rsidR="0038044B" w:rsidRPr="00CD5CA1" w:rsidRDefault="0038044B" w:rsidP="0038044B">
      <w:pPr>
        <w:suppressAutoHyphens/>
        <w:spacing w:after="0" w:line="240" w:lineRule="auto"/>
        <w:contextualSpacing/>
        <w:rPr>
          <w:rFonts w:ascii="Times New Roman" w:eastAsia="Arial Unicode MS" w:hAnsi="Times New Roman" w:cs="Calibri"/>
          <w:color w:val="00000A"/>
          <w:kern w:val="1"/>
          <w:sz w:val="24"/>
          <w:szCs w:val="24"/>
          <w:lang w:eastAsia="ar-SA"/>
        </w:rPr>
      </w:pPr>
      <w:r w:rsidRPr="00CD5CA1">
        <w:rPr>
          <w:rFonts w:ascii="Times New Roman" w:eastAsia="Arial Unicode MS" w:hAnsi="Times New Roman" w:cs="Calibri"/>
          <w:color w:val="00000A"/>
          <w:kern w:val="1"/>
          <w:sz w:val="24"/>
          <w:szCs w:val="24"/>
          <w:lang w:eastAsia="ar-SA"/>
        </w:rPr>
        <w:t>-передвигаться по школе, находить свой</w:t>
      </w:r>
      <w:r w:rsidRPr="00CD5CA1">
        <w:rPr>
          <w:rFonts w:ascii="Times New Roman" w:eastAsia="Arial Unicode MS" w:hAnsi="Times New Roman" w:cs="Calibri"/>
          <w:color w:val="00000A"/>
          <w:kern w:val="1"/>
          <w:sz w:val="24"/>
          <w:szCs w:val="24"/>
          <w:lang w:eastAsia="ar-SA"/>
        </w:rPr>
        <w:tab/>
        <w:t>класс;</w:t>
      </w:r>
    </w:p>
    <w:p w:rsidR="0038044B" w:rsidRPr="00CD5CA1" w:rsidRDefault="0038044B" w:rsidP="0038044B">
      <w:pPr>
        <w:suppressAutoHyphens/>
        <w:spacing w:after="0" w:line="240" w:lineRule="auto"/>
        <w:contextualSpacing/>
        <w:rPr>
          <w:rFonts w:ascii="Times New Roman" w:eastAsia="Arial Unicode MS" w:hAnsi="Times New Roman" w:cs="Calibri"/>
          <w:color w:val="00000A"/>
          <w:kern w:val="1"/>
          <w:sz w:val="24"/>
          <w:szCs w:val="24"/>
          <w:lang w:eastAsia="ar-SA"/>
        </w:rPr>
      </w:pPr>
      <w:r w:rsidRPr="00CD5CA1">
        <w:rPr>
          <w:rFonts w:ascii="Times New Roman" w:eastAsia="Arial Unicode MS" w:hAnsi="Times New Roman" w:cs="Calibri"/>
          <w:color w:val="00000A"/>
          <w:kern w:val="1"/>
          <w:sz w:val="24"/>
          <w:szCs w:val="24"/>
          <w:lang w:eastAsia="ar-SA"/>
        </w:rPr>
        <w:t>-принимать цели и произвольно включаться в деятельность, следовать предложенному плану и работать в общем темпе;</w:t>
      </w:r>
    </w:p>
    <w:p w:rsidR="0038044B" w:rsidRPr="00CD5CA1" w:rsidRDefault="0038044B" w:rsidP="0038044B">
      <w:pPr>
        <w:suppressAutoHyphens/>
        <w:spacing w:after="0" w:line="240" w:lineRule="auto"/>
        <w:contextualSpacing/>
        <w:rPr>
          <w:rFonts w:ascii="Times New Roman" w:eastAsia="Arial Unicode MS" w:hAnsi="Times New Roman" w:cs="Calibri"/>
          <w:color w:val="00000A"/>
          <w:kern w:val="1"/>
          <w:sz w:val="24"/>
          <w:szCs w:val="24"/>
          <w:lang w:eastAsia="ar-SA"/>
        </w:rPr>
      </w:pPr>
      <w:r w:rsidRPr="00CD5CA1">
        <w:rPr>
          <w:rFonts w:ascii="Times New Roman" w:eastAsia="Arial Unicode MS" w:hAnsi="Times New Roman" w:cs="Calibri"/>
          <w:color w:val="00000A"/>
          <w:kern w:val="1"/>
          <w:sz w:val="24"/>
          <w:szCs w:val="24"/>
          <w:lang w:eastAsia="ar-SA"/>
        </w:rPr>
        <w:t>-активно участвовать в деятельности, контролировать и оценивать свои действия и действия одноклассников</w:t>
      </w:r>
    </w:p>
    <w:p w:rsidR="0038044B" w:rsidRPr="00CD5CA1" w:rsidRDefault="0038044B" w:rsidP="0038044B">
      <w:pPr>
        <w:shd w:val="clear" w:color="auto" w:fill="FFFFFF"/>
        <w:spacing w:after="0" w:line="294" w:lineRule="atLeast"/>
        <w:rPr>
          <w:rFonts w:ascii="Arial" w:eastAsia="Times New Roman" w:hAnsi="Arial" w:cs="Arial"/>
          <w:color w:val="000000"/>
          <w:sz w:val="21"/>
          <w:szCs w:val="21"/>
          <w:lang w:eastAsia="ru-RU"/>
        </w:rPr>
      </w:pPr>
    </w:p>
    <w:p w:rsidR="0038044B" w:rsidRPr="00CD5CA1" w:rsidRDefault="0038044B" w:rsidP="0038044B">
      <w:pPr>
        <w:shd w:val="clear" w:color="auto" w:fill="FFFFFF"/>
        <w:spacing w:after="0" w:line="294" w:lineRule="atLeast"/>
        <w:jc w:val="center"/>
        <w:rPr>
          <w:rFonts w:ascii="Arial" w:eastAsia="Times New Roman" w:hAnsi="Arial" w:cs="Arial"/>
          <w:color w:val="000000"/>
          <w:sz w:val="21"/>
          <w:szCs w:val="21"/>
          <w:lang w:eastAsia="ru-RU"/>
        </w:rPr>
      </w:pPr>
      <w:r w:rsidRPr="00CD5CA1">
        <w:rPr>
          <w:rFonts w:ascii="Times New Roman" w:eastAsia="Times New Roman" w:hAnsi="Times New Roman" w:cs="Times New Roman"/>
          <w:b/>
          <w:bCs/>
          <w:iCs/>
          <w:color w:val="000000"/>
          <w:sz w:val="24"/>
          <w:szCs w:val="24"/>
          <w:lang w:eastAsia="ru-RU"/>
        </w:rPr>
        <w:t>Предметные планируемые результаты</w:t>
      </w:r>
    </w:p>
    <w:p w:rsidR="0038044B" w:rsidRPr="00CD5CA1" w:rsidRDefault="0038044B" w:rsidP="0038044B">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r w:rsidRPr="00CD5CA1">
        <w:rPr>
          <w:rFonts w:ascii="Times New Roman" w:eastAsia="Times New Roman" w:hAnsi="Times New Roman" w:cs="Times New Roman"/>
          <w:b/>
          <w:bCs/>
          <w:color w:val="000000"/>
          <w:sz w:val="24"/>
          <w:szCs w:val="24"/>
          <w:lang w:eastAsia="ru-RU"/>
        </w:rPr>
        <w:t xml:space="preserve"> класс </w:t>
      </w:r>
    </w:p>
    <w:p w:rsidR="0038044B" w:rsidRPr="00CD5CA1" w:rsidRDefault="0038044B" w:rsidP="0038044B">
      <w:pPr>
        <w:shd w:val="clear" w:color="auto" w:fill="FFFFFF"/>
        <w:spacing w:after="0" w:line="294" w:lineRule="atLeast"/>
        <w:rPr>
          <w:rFonts w:ascii="Times New Roman" w:eastAsia="Times New Roman" w:hAnsi="Times New Roman" w:cs="Times New Roman"/>
          <w:b/>
          <w:bCs/>
          <w:color w:val="000000"/>
          <w:sz w:val="24"/>
          <w:szCs w:val="24"/>
          <w:lang w:eastAsia="ru-RU"/>
        </w:rPr>
      </w:pPr>
      <w:r w:rsidRPr="00CD5CA1">
        <w:rPr>
          <w:rFonts w:ascii="Times New Roman" w:eastAsia="Times New Roman" w:hAnsi="Times New Roman" w:cs="Times New Roman"/>
          <w:b/>
          <w:bCs/>
          <w:color w:val="000000"/>
          <w:sz w:val="24"/>
          <w:szCs w:val="24"/>
          <w:lang w:eastAsia="ru-RU"/>
        </w:rPr>
        <w:t xml:space="preserve">Минимальный уровень </w:t>
      </w:r>
    </w:p>
    <w:p w:rsidR="0038044B" w:rsidRPr="00CD5CA1" w:rsidRDefault="0038044B" w:rsidP="0038044B">
      <w:pPr>
        <w:numPr>
          <w:ilvl w:val="0"/>
          <w:numId w:val="44"/>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color w:val="000000"/>
          <w:sz w:val="24"/>
          <w:szCs w:val="24"/>
          <w:lang w:eastAsia="ru-RU"/>
        </w:rPr>
        <w:t>подпевать</w:t>
      </w:r>
      <w:proofErr w:type="gramEnd"/>
      <w:r w:rsidRPr="00CD5CA1">
        <w:rPr>
          <w:rFonts w:ascii="Times New Roman" w:eastAsia="Times New Roman" w:hAnsi="Times New Roman" w:cs="Times New Roman"/>
          <w:color w:val="000000"/>
          <w:sz w:val="24"/>
          <w:szCs w:val="24"/>
          <w:lang w:eastAsia="ru-RU"/>
        </w:rPr>
        <w:t xml:space="preserve"> знакомые песни с сопровождением и без него с помощью педагога;</w:t>
      </w:r>
    </w:p>
    <w:p w:rsidR="0038044B" w:rsidRPr="00CD5CA1" w:rsidRDefault="0038044B" w:rsidP="0038044B">
      <w:pPr>
        <w:numPr>
          <w:ilvl w:val="0"/>
          <w:numId w:val="44"/>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color w:val="000000"/>
          <w:sz w:val="24"/>
          <w:szCs w:val="24"/>
          <w:lang w:eastAsia="ru-RU"/>
        </w:rPr>
        <w:t>пробовать</w:t>
      </w:r>
      <w:proofErr w:type="gramEnd"/>
      <w:r w:rsidRPr="00CD5CA1">
        <w:rPr>
          <w:rFonts w:ascii="Times New Roman" w:eastAsia="Times New Roman" w:hAnsi="Times New Roman" w:cs="Times New Roman"/>
          <w:color w:val="000000"/>
          <w:sz w:val="24"/>
          <w:szCs w:val="24"/>
          <w:lang w:eastAsia="ru-RU"/>
        </w:rPr>
        <w:t xml:space="preserve"> определять разнообразные по содержанию и характеру музыкальные произведения \ веселые, грустные, спокойные.\</w:t>
      </w:r>
    </w:p>
    <w:p w:rsidR="0038044B" w:rsidRPr="00CD5CA1" w:rsidRDefault="0038044B" w:rsidP="0038044B">
      <w:pPr>
        <w:numPr>
          <w:ilvl w:val="0"/>
          <w:numId w:val="44"/>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color w:val="000000"/>
          <w:sz w:val="24"/>
          <w:szCs w:val="24"/>
          <w:lang w:eastAsia="ru-RU"/>
        </w:rPr>
        <w:t>различать</w:t>
      </w:r>
      <w:proofErr w:type="gramEnd"/>
      <w:r w:rsidRPr="00CD5CA1">
        <w:rPr>
          <w:rFonts w:ascii="Times New Roman" w:eastAsia="Times New Roman" w:hAnsi="Times New Roman" w:cs="Times New Roman"/>
          <w:color w:val="000000"/>
          <w:sz w:val="24"/>
          <w:szCs w:val="24"/>
          <w:lang w:eastAsia="ru-RU"/>
        </w:rPr>
        <w:t xml:space="preserve"> марш, песню, танец;</w:t>
      </w:r>
    </w:p>
    <w:p w:rsidR="0038044B" w:rsidRPr="00CD5CA1" w:rsidRDefault="0038044B" w:rsidP="0038044B">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38044B" w:rsidRPr="00CD5CA1" w:rsidRDefault="0038044B" w:rsidP="0038044B">
      <w:pPr>
        <w:shd w:val="clear" w:color="auto" w:fill="FFFFFF"/>
        <w:spacing w:after="0" w:line="294" w:lineRule="atLeast"/>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b/>
          <w:bCs/>
          <w:color w:val="000000"/>
          <w:sz w:val="24"/>
          <w:szCs w:val="24"/>
          <w:lang w:eastAsia="ru-RU"/>
        </w:rPr>
        <w:t xml:space="preserve">Достаточный уровень </w:t>
      </w:r>
    </w:p>
    <w:p w:rsidR="0038044B" w:rsidRPr="00CD5CA1" w:rsidRDefault="0038044B" w:rsidP="0038044B">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color w:val="000000"/>
          <w:sz w:val="24"/>
          <w:szCs w:val="24"/>
          <w:lang w:eastAsia="ru-RU"/>
        </w:rPr>
        <w:t>характер</w:t>
      </w:r>
      <w:proofErr w:type="gramEnd"/>
      <w:r w:rsidRPr="00CD5CA1">
        <w:rPr>
          <w:rFonts w:ascii="Times New Roman" w:eastAsia="Times New Roman" w:hAnsi="Times New Roman" w:cs="Times New Roman"/>
          <w:color w:val="000000"/>
          <w:sz w:val="24"/>
          <w:szCs w:val="24"/>
          <w:lang w:eastAsia="ru-RU"/>
        </w:rPr>
        <w:t xml:space="preserve"> и содержание музыкальных произведений;</w:t>
      </w:r>
    </w:p>
    <w:p w:rsidR="0038044B" w:rsidRPr="00CD5CA1" w:rsidRDefault="0038044B" w:rsidP="0038044B">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color w:val="000000"/>
          <w:sz w:val="24"/>
          <w:szCs w:val="24"/>
          <w:lang w:eastAsia="ru-RU"/>
        </w:rPr>
        <w:t>различать</w:t>
      </w:r>
      <w:proofErr w:type="gramEnd"/>
      <w:r w:rsidRPr="00CD5CA1">
        <w:rPr>
          <w:rFonts w:ascii="Times New Roman" w:eastAsia="Times New Roman" w:hAnsi="Times New Roman" w:cs="Times New Roman"/>
          <w:color w:val="000000"/>
          <w:sz w:val="24"/>
          <w:szCs w:val="24"/>
          <w:lang w:eastAsia="ru-RU"/>
        </w:rPr>
        <w:t xml:space="preserve"> музыкальные инструменты и их звучание труба, баян, гитара .</w:t>
      </w:r>
    </w:p>
    <w:p w:rsidR="0038044B" w:rsidRPr="00CD5CA1" w:rsidRDefault="0038044B" w:rsidP="0038044B">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color w:val="000000"/>
          <w:sz w:val="24"/>
          <w:szCs w:val="24"/>
          <w:lang w:eastAsia="ru-RU"/>
        </w:rPr>
        <w:t>петь</w:t>
      </w:r>
      <w:proofErr w:type="gramEnd"/>
      <w:r w:rsidRPr="00CD5CA1">
        <w:rPr>
          <w:rFonts w:ascii="Times New Roman" w:eastAsia="Times New Roman" w:hAnsi="Times New Roman" w:cs="Times New Roman"/>
          <w:color w:val="000000"/>
          <w:sz w:val="24"/>
          <w:szCs w:val="24"/>
          <w:lang w:eastAsia="ru-RU"/>
        </w:rPr>
        <w:t xml:space="preserve"> с сопровождением и без него с помощью педагога;</w:t>
      </w:r>
    </w:p>
    <w:p w:rsidR="0038044B" w:rsidRPr="00CD5CA1" w:rsidRDefault="0038044B" w:rsidP="0038044B">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color w:val="000000"/>
          <w:sz w:val="24"/>
          <w:szCs w:val="24"/>
          <w:lang w:eastAsia="ru-RU"/>
        </w:rPr>
        <w:t>выразительно</w:t>
      </w:r>
      <w:proofErr w:type="gramEnd"/>
      <w:r w:rsidRPr="00CD5CA1">
        <w:rPr>
          <w:rFonts w:ascii="Times New Roman" w:eastAsia="Times New Roman" w:hAnsi="Times New Roman" w:cs="Times New Roman"/>
          <w:color w:val="000000"/>
          <w:sz w:val="24"/>
          <w:szCs w:val="24"/>
          <w:lang w:eastAsia="ru-RU"/>
        </w:rPr>
        <w:t xml:space="preserve"> и достаточно эмоционально исполнять выученные песни с простейшими элементами динамических оттенков;</w:t>
      </w:r>
    </w:p>
    <w:p w:rsidR="0038044B" w:rsidRPr="00CD5CA1" w:rsidRDefault="0038044B" w:rsidP="0038044B">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color w:val="000000"/>
          <w:sz w:val="24"/>
          <w:szCs w:val="24"/>
          <w:lang w:eastAsia="ru-RU"/>
        </w:rPr>
        <w:t>правильно</w:t>
      </w:r>
      <w:proofErr w:type="gramEnd"/>
      <w:r w:rsidRPr="00CD5CA1">
        <w:rPr>
          <w:rFonts w:ascii="Times New Roman" w:eastAsia="Times New Roman" w:hAnsi="Times New Roman" w:cs="Times New Roman"/>
          <w:color w:val="000000"/>
          <w:sz w:val="24"/>
          <w:szCs w:val="24"/>
          <w:lang w:eastAsia="ru-RU"/>
        </w:rPr>
        <w:t xml:space="preserve"> формировать гласные звуки и отчетливо произносить согласные звуки в конце и середине слова;</w:t>
      </w:r>
    </w:p>
    <w:p w:rsidR="0038044B" w:rsidRPr="00CD5CA1" w:rsidRDefault="0038044B" w:rsidP="0038044B">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color w:val="000000"/>
          <w:sz w:val="24"/>
          <w:szCs w:val="24"/>
          <w:lang w:eastAsia="ru-RU"/>
        </w:rPr>
        <w:t>различать</w:t>
      </w:r>
      <w:proofErr w:type="gramEnd"/>
      <w:r w:rsidRPr="00CD5CA1">
        <w:rPr>
          <w:rFonts w:ascii="Times New Roman" w:eastAsia="Times New Roman" w:hAnsi="Times New Roman" w:cs="Times New Roman"/>
          <w:color w:val="000000"/>
          <w:sz w:val="24"/>
          <w:szCs w:val="24"/>
          <w:lang w:eastAsia="ru-RU"/>
        </w:rPr>
        <w:t xml:space="preserve"> вступление, запев, припев, проигрыш, окончание в песне;</w:t>
      </w:r>
    </w:p>
    <w:p w:rsidR="0038044B" w:rsidRPr="00CD5CA1" w:rsidRDefault="0038044B" w:rsidP="0038044B">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color w:val="000000"/>
          <w:sz w:val="24"/>
          <w:szCs w:val="24"/>
          <w:lang w:eastAsia="ru-RU"/>
        </w:rPr>
        <w:t>различать</w:t>
      </w:r>
      <w:proofErr w:type="gramEnd"/>
      <w:r w:rsidRPr="00CD5CA1">
        <w:rPr>
          <w:rFonts w:ascii="Times New Roman" w:eastAsia="Times New Roman" w:hAnsi="Times New Roman" w:cs="Times New Roman"/>
          <w:color w:val="000000"/>
          <w:sz w:val="24"/>
          <w:szCs w:val="24"/>
          <w:lang w:eastAsia="ru-RU"/>
        </w:rPr>
        <w:t xml:space="preserve"> марш, песню, танец;</w:t>
      </w:r>
    </w:p>
    <w:p w:rsidR="0038044B" w:rsidRPr="00CD5CA1" w:rsidRDefault="0038044B" w:rsidP="0038044B">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color w:val="000000"/>
          <w:sz w:val="24"/>
          <w:szCs w:val="24"/>
          <w:lang w:eastAsia="ru-RU"/>
        </w:rPr>
        <w:t>передавать</w:t>
      </w:r>
      <w:proofErr w:type="gramEnd"/>
      <w:r w:rsidRPr="00CD5CA1">
        <w:rPr>
          <w:rFonts w:ascii="Times New Roman" w:eastAsia="Times New Roman" w:hAnsi="Times New Roman" w:cs="Times New Roman"/>
          <w:color w:val="000000"/>
          <w:sz w:val="24"/>
          <w:szCs w:val="24"/>
          <w:lang w:eastAsia="ru-RU"/>
        </w:rPr>
        <w:t xml:space="preserve"> ритмический рисунок </w:t>
      </w:r>
      <w:proofErr w:type="spellStart"/>
      <w:r w:rsidRPr="00CD5CA1">
        <w:rPr>
          <w:rFonts w:ascii="Times New Roman" w:eastAsia="Times New Roman" w:hAnsi="Times New Roman" w:cs="Times New Roman"/>
          <w:color w:val="000000"/>
          <w:sz w:val="24"/>
          <w:szCs w:val="24"/>
          <w:lang w:eastAsia="ru-RU"/>
        </w:rPr>
        <w:t>попевок</w:t>
      </w:r>
      <w:proofErr w:type="spellEnd"/>
      <w:r w:rsidRPr="00CD5CA1">
        <w:rPr>
          <w:rFonts w:ascii="Times New Roman" w:eastAsia="Times New Roman" w:hAnsi="Times New Roman" w:cs="Times New Roman"/>
          <w:color w:val="000000"/>
          <w:sz w:val="24"/>
          <w:szCs w:val="24"/>
          <w:lang w:eastAsia="ru-RU"/>
        </w:rPr>
        <w:t>;</w:t>
      </w:r>
    </w:p>
    <w:p w:rsidR="0038044B" w:rsidRPr="00CD5CA1" w:rsidRDefault="0038044B" w:rsidP="0038044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color w:val="000000"/>
          <w:sz w:val="24"/>
          <w:szCs w:val="24"/>
          <w:lang w:eastAsia="ru-RU"/>
        </w:rPr>
        <w:t>-определять разнообразные по содержанию и характеру музыкальные произведения веселые, грустные, спокойные.</w:t>
      </w:r>
    </w:p>
    <w:p w:rsidR="0038044B" w:rsidRPr="00CD5CA1" w:rsidRDefault="0038044B" w:rsidP="0038044B">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044B" w:rsidRPr="00CD5CA1" w:rsidRDefault="0038044B" w:rsidP="0038044B">
      <w:pPr>
        <w:pStyle w:val="af"/>
        <w:numPr>
          <w:ilvl w:val="1"/>
          <w:numId w:val="44"/>
        </w:numPr>
        <w:shd w:val="clear" w:color="auto" w:fill="FFFFFF"/>
        <w:spacing w:after="0" w:line="294" w:lineRule="atLeast"/>
        <w:jc w:val="center"/>
        <w:rPr>
          <w:rFonts w:eastAsia="Times New Roman"/>
          <w:b/>
          <w:bCs/>
          <w:color w:val="000000"/>
          <w:lang w:eastAsia="ru-RU"/>
        </w:rPr>
      </w:pPr>
      <w:proofErr w:type="gramStart"/>
      <w:r w:rsidRPr="00CD5CA1">
        <w:rPr>
          <w:rFonts w:eastAsia="Times New Roman"/>
          <w:b/>
          <w:bCs/>
          <w:color w:val="000000"/>
          <w:lang w:eastAsia="ru-RU"/>
        </w:rPr>
        <w:t>класс</w:t>
      </w:r>
      <w:proofErr w:type="gramEnd"/>
      <w:r w:rsidRPr="00CD5CA1">
        <w:rPr>
          <w:rFonts w:eastAsia="Times New Roman"/>
          <w:b/>
          <w:bCs/>
          <w:color w:val="000000"/>
          <w:lang w:eastAsia="ru-RU"/>
        </w:rPr>
        <w:t xml:space="preserve"> </w:t>
      </w:r>
    </w:p>
    <w:p w:rsidR="0038044B" w:rsidRPr="00CD5CA1" w:rsidRDefault="0038044B" w:rsidP="0038044B">
      <w:pPr>
        <w:shd w:val="clear" w:color="auto" w:fill="FFFFFF"/>
        <w:spacing w:after="0" w:line="294" w:lineRule="atLeast"/>
        <w:rPr>
          <w:rFonts w:ascii="Times New Roman" w:eastAsia="Times New Roman" w:hAnsi="Times New Roman" w:cs="Times New Roman"/>
          <w:b/>
          <w:color w:val="000000"/>
          <w:sz w:val="24"/>
          <w:szCs w:val="24"/>
          <w:lang w:eastAsia="ru-RU"/>
        </w:rPr>
      </w:pPr>
      <w:proofErr w:type="gramStart"/>
      <w:r w:rsidRPr="00CD5CA1">
        <w:rPr>
          <w:rFonts w:ascii="Times New Roman" w:eastAsia="Times New Roman" w:hAnsi="Times New Roman" w:cs="Times New Roman"/>
          <w:b/>
          <w:color w:val="000000"/>
          <w:sz w:val="24"/>
          <w:szCs w:val="24"/>
          <w:lang w:eastAsia="ru-RU"/>
        </w:rPr>
        <w:t>Минимальный  уровень</w:t>
      </w:r>
      <w:proofErr w:type="gramEnd"/>
    </w:p>
    <w:p w:rsidR="0038044B" w:rsidRPr="00CD5CA1" w:rsidRDefault="0038044B" w:rsidP="0038044B">
      <w:pPr>
        <w:spacing w:after="0" w:line="240" w:lineRule="auto"/>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color w:val="000000"/>
          <w:sz w:val="21"/>
          <w:szCs w:val="21"/>
          <w:lang w:eastAsia="ru-RU"/>
        </w:rPr>
        <w:t> </w:t>
      </w:r>
      <w:proofErr w:type="gramStart"/>
      <w:r w:rsidRPr="00CD5CA1">
        <w:rPr>
          <w:rFonts w:ascii="Times New Roman" w:eastAsia="Times New Roman" w:hAnsi="Times New Roman" w:cs="Times New Roman"/>
          <w:color w:val="000000"/>
          <w:sz w:val="24"/>
          <w:szCs w:val="24"/>
          <w:lang w:eastAsia="ru-RU"/>
        </w:rPr>
        <w:t>различать</w:t>
      </w:r>
      <w:proofErr w:type="gramEnd"/>
      <w:r w:rsidRPr="00CD5CA1">
        <w:rPr>
          <w:rFonts w:ascii="Times New Roman" w:eastAsia="Times New Roman" w:hAnsi="Times New Roman" w:cs="Times New Roman"/>
          <w:color w:val="000000"/>
          <w:sz w:val="24"/>
          <w:szCs w:val="24"/>
          <w:lang w:eastAsia="ru-RU"/>
        </w:rPr>
        <w:t xml:space="preserve"> музыкальные инструменты и их звучание (орган, арфа, флейта);</w:t>
      </w:r>
    </w:p>
    <w:p w:rsidR="0038044B" w:rsidRPr="00CD5CA1" w:rsidRDefault="0038044B" w:rsidP="0038044B">
      <w:pPr>
        <w:spacing w:after="0" w:line="240" w:lineRule="auto"/>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color w:val="000000"/>
          <w:sz w:val="24"/>
          <w:szCs w:val="24"/>
          <w:lang w:eastAsia="ru-RU"/>
        </w:rPr>
        <w:t>- различать музыкальные коллективы (ансамбль, оркестр).</w:t>
      </w:r>
    </w:p>
    <w:p w:rsidR="0038044B" w:rsidRPr="00CD5CA1" w:rsidRDefault="0038044B" w:rsidP="0038044B">
      <w:pPr>
        <w:spacing w:after="0" w:line="240" w:lineRule="auto"/>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color w:val="000000"/>
          <w:sz w:val="24"/>
          <w:szCs w:val="24"/>
          <w:lang w:eastAsia="ru-RU"/>
        </w:rPr>
        <w:lastRenderedPageBreak/>
        <w:t>- различать мелодию и сопровождение в песне и в инструментальном произведении;</w:t>
      </w:r>
    </w:p>
    <w:p w:rsidR="0038044B" w:rsidRPr="00CD5CA1" w:rsidRDefault="0038044B" w:rsidP="0038044B">
      <w:pPr>
        <w:spacing w:after="0" w:line="240" w:lineRule="auto"/>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color w:val="000000"/>
          <w:sz w:val="24"/>
          <w:szCs w:val="24"/>
          <w:lang w:eastAsia="ru-RU"/>
        </w:rPr>
        <w:t>- подпевать простые, хорошо знакомые песни;</w:t>
      </w:r>
    </w:p>
    <w:p w:rsidR="0038044B" w:rsidRPr="00CD5CA1" w:rsidRDefault="0038044B" w:rsidP="0038044B">
      <w:pPr>
        <w:shd w:val="clear" w:color="auto" w:fill="FFFFFF"/>
        <w:spacing w:after="0" w:line="294" w:lineRule="atLeast"/>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b/>
          <w:bCs/>
          <w:color w:val="000000"/>
          <w:sz w:val="24"/>
          <w:szCs w:val="24"/>
          <w:lang w:eastAsia="ru-RU"/>
        </w:rPr>
        <w:t xml:space="preserve">Достаточный уровень </w:t>
      </w:r>
    </w:p>
    <w:p w:rsidR="0038044B" w:rsidRPr="00CD5CA1" w:rsidRDefault="0038044B" w:rsidP="0038044B">
      <w:pPr>
        <w:shd w:val="clear" w:color="auto" w:fill="FFFFFF"/>
        <w:spacing w:after="0" w:line="240" w:lineRule="auto"/>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color w:val="000000"/>
          <w:sz w:val="24"/>
          <w:szCs w:val="24"/>
          <w:lang w:eastAsia="ru-RU"/>
        </w:rPr>
        <w:t>- уметь различать высокие и низкие, долгие и короткие звуки;</w:t>
      </w:r>
    </w:p>
    <w:p w:rsidR="0038044B" w:rsidRPr="00CD5CA1" w:rsidRDefault="0038044B" w:rsidP="0038044B">
      <w:pPr>
        <w:shd w:val="clear" w:color="auto" w:fill="FFFFFF"/>
        <w:spacing w:after="0" w:line="240" w:lineRule="auto"/>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color w:val="000000"/>
          <w:sz w:val="24"/>
          <w:szCs w:val="24"/>
          <w:lang w:eastAsia="ru-RU"/>
        </w:rPr>
        <w:t>- знать музыкальные инструменты и их звучание (орган, арфа, флейта);</w:t>
      </w:r>
    </w:p>
    <w:p w:rsidR="0038044B" w:rsidRPr="00CD5CA1" w:rsidRDefault="0038044B" w:rsidP="0038044B">
      <w:pPr>
        <w:shd w:val="clear" w:color="auto" w:fill="FFFFFF"/>
        <w:spacing w:after="0" w:line="240" w:lineRule="auto"/>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color w:val="000000"/>
          <w:sz w:val="24"/>
          <w:szCs w:val="24"/>
          <w:lang w:eastAsia="ru-RU"/>
        </w:rPr>
        <w:t>- понимать характер и содержание музыкальных произведений;</w:t>
      </w:r>
    </w:p>
    <w:p w:rsidR="0038044B" w:rsidRPr="00CD5CA1" w:rsidRDefault="0038044B" w:rsidP="0038044B">
      <w:pPr>
        <w:shd w:val="clear" w:color="auto" w:fill="FFFFFF"/>
        <w:spacing w:after="0" w:line="240" w:lineRule="auto"/>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color w:val="000000"/>
          <w:sz w:val="24"/>
          <w:szCs w:val="24"/>
          <w:lang w:eastAsia="ru-RU"/>
        </w:rPr>
        <w:t>- уметь различать музыкальные коллективы (ансамбль, оркестр).</w:t>
      </w:r>
    </w:p>
    <w:p w:rsidR="0038044B" w:rsidRPr="00CD5CA1" w:rsidRDefault="0038044B" w:rsidP="0038044B">
      <w:pPr>
        <w:shd w:val="clear" w:color="auto" w:fill="FFFFFF"/>
        <w:spacing w:after="0" w:line="240" w:lineRule="auto"/>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color w:val="000000"/>
          <w:sz w:val="24"/>
          <w:szCs w:val="24"/>
          <w:lang w:eastAsia="ru-RU"/>
        </w:rPr>
        <w:t>- исполнять без сопровождения простые, хорошо знакомые песни;</w:t>
      </w:r>
    </w:p>
    <w:p w:rsidR="0038044B" w:rsidRPr="00CD5CA1" w:rsidRDefault="0038044B" w:rsidP="0038044B">
      <w:pPr>
        <w:shd w:val="clear" w:color="auto" w:fill="FFFFFF"/>
        <w:spacing w:after="0" w:line="240" w:lineRule="auto"/>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color w:val="000000"/>
          <w:sz w:val="24"/>
          <w:szCs w:val="24"/>
          <w:lang w:eastAsia="ru-RU"/>
        </w:rPr>
        <w:t>- различать мелодию и сопровождение в песне и в инструментальном произведении;</w:t>
      </w:r>
    </w:p>
    <w:p w:rsidR="0038044B" w:rsidRPr="00CD5CA1" w:rsidRDefault="0038044B" w:rsidP="0038044B">
      <w:pPr>
        <w:spacing w:after="0" w:line="240" w:lineRule="auto"/>
        <w:jc w:val="center"/>
        <w:rPr>
          <w:rFonts w:ascii="Times New Roman" w:eastAsia="Times New Roman" w:hAnsi="Times New Roman" w:cs="Times New Roman"/>
          <w:b/>
          <w:bCs/>
          <w:color w:val="000000"/>
          <w:sz w:val="24"/>
          <w:szCs w:val="24"/>
          <w:lang w:eastAsia="ru-RU"/>
        </w:rPr>
      </w:pPr>
      <w:r w:rsidRPr="00CD5CA1">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7</w:t>
      </w:r>
      <w:r w:rsidRPr="00CD5CA1">
        <w:rPr>
          <w:rFonts w:ascii="Times New Roman" w:eastAsia="Times New Roman" w:hAnsi="Times New Roman" w:cs="Times New Roman"/>
          <w:b/>
          <w:bCs/>
          <w:color w:val="000000"/>
          <w:sz w:val="24"/>
          <w:szCs w:val="24"/>
          <w:lang w:eastAsia="ru-RU"/>
        </w:rPr>
        <w:t xml:space="preserve"> класс</w:t>
      </w:r>
    </w:p>
    <w:p w:rsidR="0038044B" w:rsidRPr="00CD5CA1" w:rsidRDefault="0038044B" w:rsidP="0038044B">
      <w:pPr>
        <w:shd w:val="clear" w:color="auto" w:fill="FFFFFF"/>
        <w:spacing w:after="0" w:line="294" w:lineRule="atLeast"/>
        <w:rPr>
          <w:rFonts w:ascii="Times New Roman" w:eastAsia="Times New Roman" w:hAnsi="Times New Roman" w:cs="Times New Roman"/>
          <w:b/>
          <w:color w:val="000000"/>
          <w:sz w:val="24"/>
          <w:szCs w:val="24"/>
          <w:lang w:eastAsia="ru-RU"/>
        </w:rPr>
      </w:pPr>
      <w:proofErr w:type="gramStart"/>
      <w:r w:rsidRPr="00CD5CA1">
        <w:rPr>
          <w:rFonts w:ascii="Times New Roman" w:eastAsia="Times New Roman" w:hAnsi="Times New Roman" w:cs="Times New Roman"/>
          <w:b/>
          <w:color w:val="000000"/>
          <w:sz w:val="24"/>
          <w:szCs w:val="24"/>
          <w:lang w:eastAsia="ru-RU"/>
        </w:rPr>
        <w:t>Минимальный  уровень</w:t>
      </w:r>
      <w:proofErr w:type="gramEnd"/>
    </w:p>
    <w:p w:rsidR="0038044B" w:rsidRPr="00CD5CA1" w:rsidRDefault="0038044B" w:rsidP="0038044B">
      <w:pPr>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color w:val="000000"/>
          <w:sz w:val="24"/>
          <w:szCs w:val="24"/>
          <w:lang w:eastAsia="ru-RU"/>
        </w:rPr>
        <w:t>подражать</w:t>
      </w:r>
      <w:proofErr w:type="gramEnd"/>
      <w:r w:rsidRPr="00CD5CA1">
        <w:rPr>
          <w:rFonts w:ascii="Times New Roman" w:eastAsia="Times New Roman" w:hAnsi="Times New Roman" w:cs="Times New Roman"/>
          <w:color w:val="000000"/>
          <w:sz w:val="24"/>
          <w:szCs w:val="24"/>
          <w:lang w:eastAsia="ru-RU"/>
        </w:rPr>
        <w:t xml:space="preserve"> правильному формирование гласных при пении двух звуков на одном слоге;</w:t>
      </w:r>
    </w:p>
    <w:p w:rsidR="0038044B" w:rsidRPr="00CD5CA1" w:rsidRDefault="0038044B" w:rsidP="0038044B">
      <w:pPr>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color w:val="000000"/>
          <w:sz w:val="24"/>
          <w:szCs w:val="24"/>
          <w:lang w:eastAsia="ru-RU"/>
        </w:rPr>
        <w:t>различать</w:t>
      </w:r>
      <w:proofErr w:type="gramEnd"/>
      <w:r w:rsidRPr="00CD5CA1">
        <w:rPr>
          <w:rFonts w:ascii="Times New Roman" w:eastAsia="Times New Roman" w:hAnsi="Times New Roman" w:cs="Times New Roman"/>
          <w:color w:val="000000"/>
          <w:sz w:val="24"/>
          <w:szCs w:val="24"/>
          <w:lang w:eastAsia="ru-RU"/>
        </w:rPr>
        <w:t xml:space="preserve"> и показывать музыкальные инструменты и их звучание виолончель, саксофон, балалайка .</w:t>
      </w:r>
    </w:p>
    <w:p w:rsidR="0038044B" w:rsidRPr="00CD5CA1" w:rsidRDefault="0038044B" w:rsidP="0038044B">
      <w:pPr>
        <w:numPr>
          <w:ilvl w:val="0"/>
          <w:numId w:val="46"/>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color w:val="000000"/>
          <w:sz w:val="24"/>
          <w:szCs w:val="24"/>
          <w:lang w:eastAsia="ru-RU"/>
        </w:rPr>
        <w:t>воспроизводить</w:t>
      </w:r>
      <w:proofErr w:type="gramEnd"/>
      <w:r w:rsidRPr="00CD5CA1">
        <w:rPr>
          <w:rFonts w:ascii="Times New Roman" w:eastAsia="Times New Roman" w:hAnsi="Times New Roman" w:cs="Times New Roman"/>
          <w:color w:val="000000"/>
          <w:sz w:val="24"/>
          <w:szCs w:val="24"/>
          <w:lang w:eastAsia="ru-RU"/>
        </w:rPr>
        <w:t xml:space="preserve"> хорошо знакомую песню путем беззвучной артикуляции в сопровождении инструмента</w:t>
      </w:r>
    </w:p>
    <w:p w:rsidR="0038044B" w:rsidRPr="00CD5CA1" w:rsidRDefault="0038044B" w:rsidP="0038044B">
      <w:pPr>
        <w:shd w:val="clear" w:color="auto" w:fill="FFFFFF"/>
        <w:spacing w:after="0" w:line="294" w:lineRule="atLeast"/>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b/>
          <w:bCs/>
          <w:color w:val="000000"/>
          <w:sz w:val="24"/>
          <w:szCs w:val="24"/>
          <w:lang w:eastAsia="ru-RU"/>
        </w:rPr>
        <w:t xml:space="preserve">Достаточный уровень </w:t>
      </w:r>
    </w:p>
    <w:p w:rsidR="0038044B" w:rsidRPr="00CD5CA1" w:rsidRDefault="0038044B" w:rsidP="0038044B">
      <w:pPr>
        <w:numPr>
          <w:ilvl w:val="0"/>
          <w:numId w:val="47"/>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color w:val="000000"/>
          <w:sz w:val="24"/>
          <w:szCs w:val="24"/>
          <w:lang w:eastAsia="ru-RU"/>
        </w:rPr>
        <w:t>музыкальные</w:t>
      </w:r>
      <w:proofErr w:type="gramEnd"/>
      <w:r w:rsidRPr="00CD5CA1">
        <w:rPr>
          <w:rFonts w:ascii="Times New Roman" w:eastAsia="Times New Roman" w:hAnsi="Times New Roman" w:cs="Times New Roman"/>
          <w:color w:val="000000"/>
          <w:sz w:val="24"/>
          <w:szCs w:val="24"/>
          <w:lang w:eastAsia="ru-RU"/>
        </w:rPr>
        <w:t xml:space="preserve"> инструменты и их звучание виолончель, саксофон, балалайка</w:t>
      </w:r>
    </w:p>
    <w:p w:rsidR="0038044B" w:rsidRPr="00CD5CA1" w:rsidRDefault="0038044B" w:rsidP="0038044B">
      <w:pPr>
        <w:numPr>
          <w:ilvl w:val="0"/>
          <w:numId w:val="47"/>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color w:val="000000"/>
          <w:sz w:val="24"/>
          <w:szCs w:val="24"/>
          <w:lang w:eastAsia="ru-RU"/>
        </w:rPr>
        <w:t>сохранять</w:t>
      </w:r>
      <w:proofErr w:type="gramEnd"/>
      <w:r w:rsidRPr="00CD5CA1">
        <w:rPr>
          <w:rFonts w:ascii="Times New Roman" w:eastAsia="Times New Roman" w:hAnsi="Times New Roman" w:cs="Times New Roman"/>
          <w:color w:val="000000"/>
          <w:sz w:val="24"/>
          <w:szCs w:val="24"/>
          <w:lang w:eastAsia="ru-RU"/>
        </w:rPr>
        <w:t xml:space="preserve"> при пении округлое звучание в верхнем регистре и мягкое звучание в нижнем регистре;</w:t>
      </w:r>
    </w:p>
    <w:p w:rsidR="0038044B" w:rsidRPr="00CD5CA1" w:rsidRDefault="0038044B" w:rsidP="0038044B">
      <w:pPr>
        <w:numPr>
          <w:ilvl w:val="0"/>
          <w:numId w:val="47"/>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color w:val="000000"/>
          <w:sz w:val="24"/>
          <w:szCs w:val="24"/>
          <w:lang w:eastAsia="ru-RU"/>
        </w:rPr>
        <w:t>распределять</w:t>
      </w:r>
      <w:proofErr w:type="gramEnd"/>
      <w:r w:rsidRPr="00CD5CA1">
        <w:rPr>
          <w:rFonts w:ascii="Times New Roman" w:eastAsia="Times New Roman" w:hAnsi="Times New Roman" w:cs="Times New Roman"/>
          <w:color w:val="000000"/>
          <w:sz w:val="24"/>
          <w:szCs w:val="24"/>
          <w:lang w:eastAsia="ru-RU"/>
        </w:rPr>
        <w:t xml:space="preserve"> дыхание при исполнении напевных песен с различными динамическими оттенками;</w:t>
      </w:r>
    </w:p>
    <w:p w:rsidR="0038044B" w:rsidRPr="00CD5CA1" w:rsidRDefault="0038044B" w:rsidP="0038044B">
      <w:pPr>
        <w:numPr>
          <w:ilvl w:val="0"/>
          <w:numId w:val="47"/>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color w:val="000000"/>
          <w:sz w:val="24"/>
          <w:szCs w:val="24"/>
          <w:lang w:eastAsia="ru-RU"/>
        </w:rPr>
        <w:t>сохранять</w:t>
      </w:r>
      <w:proofErr w:type="gramEnd"/>
      <w:r w:rsidRPr="00CD5CA1">
        <w:rPr>
          <w:rFonts w:ascii="Times New Roman" w:eastAsia="Times New Roman" w:hAnsi="Times New Roman" w:cs="Times New Roman"/>
          <w:color w:val="000000"/>
          <w:sz w:val="24"/>
          <w:szCs w:val="24"/>
          <w:lang w:eastAsia="ru-RU"/>
        </w:rPr>
        <w:t xml:space="preserve"> правильное формирование гласных при пении двух звуков на одном слоге;</w:t>
      </w:r>
    </w:p>
    <w:p w:rsidR="0038044B" w:rsidRPr="00CD5CA1" w:rsidRDefault="0038044B" w:rsidP="0038044B">
      <w:pPr>
        <w:numPr>
          <w:ilvl w:val="0"/>
          <w:numId w:val="47"/>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color w:val="000000"/>
          <w:sz w:val="24"/>
          <w:szCs w:val="24"/>
          <w:lang w:eastAsia="ru-RU"/>
        </w:rPr>
        <w:t>воспроизводить</w:t>
      </w:r>
      <w:proofErr w:type="gramEnd"/>
      <w:r w:rsidRPr="00CD5CA1">
        <w:rPr>
          <w:rFonts w:ascii="Times New Roman" w:eastAsia="Times New Roman" w:hAnsi="Times New Roman" w:cs="Times New Roman"/>
          <w:color w:val="000000"/>
          <w:sz w:val="24"/>
          <w:szCs w:val="24"/>
          <w:lang w:eastAsia="ru-RU"/>
        </w:rPr>
        <w:t xml:space="preserve"> хорошо знакомую песню путем беззвучной артикуляции в сопровождении инструмента</w:t>
      </w:r>
    </w:p>
    <w:p w:rsidR="0038044B" w:rsidRPr="00CD5CA1" w:rsidRDefault="0038044B" w:rsidP="0038044B">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044B" w:rsidRPr="00CD5CA1" w:rsidRDefault="0038044B" w:rsidP="0038044B">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044B" w:rsidRPr="00CD5CA1" w:rsidRDefault="0038044B" w:rsidP="0038044B">
      <w:pPr>
        <w:numPr>
          <w:ilvl w:val="1"/>
          <w:numId w:val="47"/>
        </w:numPr>
        <w:shd w:val="clear" w:color="auto" w:fill="FFFFFF"/>
        <w:spacing w:after="0" w:line="294" w:lineRule="atLeast"/>
        <w:contextualSpacing/>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r w:rsidRPr="00CD5CA1">
        <w:rPr>
          <w:rFonts w:ascii="Times New Roman" w:eastAsia="Times New Roman" w:hAnsi="Times New Roman" w:cs="Times New Roman"/>
          <w:b/>
          <w:bCs/>
          <w:color w:val="000000"/>
          <w:sz w:val="24"/>
          <w:szCs w:val="24"/>
          <w:lang w:eastAsia="ru-RU"/>
        </w:rPr>
        <w:t>класс</w:t>
      </w:r>
    </w:p>
    <w:p w:rsidR="0038044B" w:rsidRPr="00CD5CA1" w:rsidRDefault="0038044B" w:rsidP="0038044B">
      <w:pPr>
        <w:shd w:val="clear" w:color="auto" w:fill="FFFFFF"/>
        <w:spacing w:after="0" w:line="294" w:lineRule="atLeast"/>
        <w:rPr>
          <w:rFonts w:ascii="Times New Roman" w:eastAsia="Times New Roman" w:hAnsi="Times New Roman" w:cs="Times New Roman"/>
          <w:b/>
          <w:color w:val="000000"/>
          <w:sz w:val="24"/>
          <w:szCs w:val="24"/>
          <w:lang w:eastAsia="ru-RU"/>
        </w:rPr>
      </w:pPr>
      <w:r w:rsidRPr="00CD5CA1">
        <w:rPr>
          <w:rFonts w:ascii="Times New Roman" w:eastAsia="Times New Roman" w:hAnsi="Times New Roman" w:cs="Times New Roman"/>
          <w:b/>
          <w:color w:val="000000"/>
          <w:sz w:val="24"/>
          <w:szCs w:val="24"/>
          <w:lang w:eastAsia="ru-RU"/>
        </w:rPr>
        <w:t xml:space="preserve">Минимальный уровень </w:t>
      </w:r>
    </w:p>
    <w:p w:rsidR="0038044B" w:rsidRPr="00CD5CA1" w:rsidRDefault="0038044B" w:rsidP="0038044B">
      <w:pPr>
        <w:numPr>
          <w:ilvl w:val="0"/>
          <w:numId w:val="48"/>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color w:val="000000"/>
          <w:sz w:val="24"/>
          <w:szCs w:val="24"/>
          <w:lang w:eastAsia="ru-RU"/>
        </w:rPr>
        <w:t>различать</w:t>
      </w:r>
      <w:proofErr w:type="gramEnd"/>
      <w:r w:rsidRPr="00CD5CA1">
        <w:rPr>
          <w:rFonts w:ascii="Times New Roman" w:eastAsia="Times New Roman" w:hAnsi="Times New Roman" w:cs="Times New Roman"/>
          <w:color w:val="000000"/>
          <w:sz w:val="24"/>
          <w:szCs w:val="24"/>
          <w:lang w:eastAsia="ru-RU"/>
        </w:rPr>
        <w:t xml:space="preserve"> народные музыкальные инструменты и их звучание: домра, мандолина, балалайка, баян, гусли, свирель, гармонь, </w:t>
      </w:r>
      <w:proofErr w:type="spellStart"/>
      <w:r w:rsidRPr="00CD5CA1">
        <w:rPr>
          <w:rFonts w:ascii="Times New Roman" w:eastAsia="Times New Roman" w:hAnsi="Times New Roman" w:cs="Times New Roman"/>
          <w:color w:val="000000"/>
          <w:sz w:val="24"/>
          <w:szCs w:val="24"/>
          <w:lang w:eastAsia="ru-RU"/>
        </w:rPr>
        <w:t>трещётки</w:t>
      </w:r>
      <w:proofErr w:type="spellEnd"/>
      <w:r w:rsidRPr="00CD5CA1">
        <w:rPr>
          <w:rFonts w:ascii="Times New Roman" w:eastAsia="Times New Roman" w:hAnsi="Times New Roman" w:cs="Times New Roman"/>
          <w:color w:val="000000"/>
          <w:sz w:val="24"/>
          <w:szCs w:val="24"/>
          <w:lang w:eastAsia="ru-RU"/>
        </w:rPr>
        <w:t>, деревянные ложки, бас- балалайка</w:t>
      </w:r>
    </w:p>
    <w:p w:rsidR="0038044B" w:rsidRPr="00CD5CA1" w:rsidRDefault="0038044B" w:rsidP="0038044B">
      <w:pPr>
        <w:numPr>
          <w:ilvl w:val="0"/>
          <w:numId w:val="48"/>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color w:val="000000"/>
          <w:sz w:val="24"/>
          <w:szCs w:val="24"/>
          <w:lang w:eastAsia="ru-RU"/>
        </w:rPr>
        <w:t>подпевать</w:t>
      </w:r>
      <w:proofErr w:type="gramEnd"/>
      <w:r w:rsidRPr="00CD5CA1">
        <w:rPr>
          <w:rFonts w:ascii="Times New Roman" w:eastAsia="Times New Roman" w:hAnsi="Times New Roman" w:cs="Times New Roman"/>
          <w:color w:val="000000"/>
          <w:sz w:val="24"/>
          <w:szCs w:val="24"/>
          <w:lang w:eastAsia="ru-RU"/>
        </w:rPr>
        <w:t xml:space="preserve"> знакомые песни</w:t>
      </w:r>
    </w:p>
    <w:p w:rsidR="0038044B" w:rsidRPr="00CD5CA1" w:rsidRDefault="0038044B" w:rsidP="0038044B">
      <w:pPr>
        <w:numPr>
          <w:ilvl w:val="0"/>
          <w:numId w:val="48"/>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color w:val="000000"/>
          <w:sz w:val="24"/>
          <w:szCs w:val="24"/>
          <w:lang w:eastAsia="ru-RU"/>
        </w:rPr>
        <w:t>узнавать</w:t>
      </w:r>
      <w:proofErr w:type="gramEnd"/>
      <w:r w:rsidRPr="00CD5CA1">
        <w:rPr>
          <w:rFonts w:ascii="Times New Roman" w:eastAsia="Times New Roman" w:hAnsi="Times New Roman" w:cs="Times New Roman"/>
          <w:color w:val="000000"/>
          <w:sz w:val="24"/>
          <w:szCs w:val="24"/>
          <w:lang w:eastAsia="ru-RU"/>
        </w:rPr>
        <w:t xml:space="preserve"> различные танцы</w:t>
      </w:r>
    </w:p>
    <w:p w:rsidR="0038044B" w:rsidRPr="00CD5CA1" w:rsidRDefault="0038044B" w:rsidP="0038044B">
      <w:pPr>
        <w:shd w:val="clear" w:color="auto" w:fill="FFFFFF"/>
        <w:spacing w:after="0" w:line="294" w:lineRule="atLeast"/>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b/>
          <w:bCs/>
          <w:color w:val="000000"/>
          <w:sz w:val="24"/>
          <w:szCs w:val="24"/>
          <w:lang w:eastAsia="ru-RU"/>
        </w:rPr>
        <w:t xml:space="preserve">Достаточный уровень </w:t>
      </w:r>
    </w:p>
    <w:p w:rsidR="0038044B" w:rsidRPr="00CD5CA1" w:rsidRDefault="0038044B" w:rsidP="0038044B">
      <w:pPr>
        <w:numPr>
          <w:ilvl w:val="0"/>
          <w:numId w:val="50"/>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color w:val="000000"/>
          <w:sz w:val="24"/>
          <w:szCs w:val="24"/>
          <w:lang w:eastAsia="ru-RU"/>
        </w:rPr>
        <w:t>знать</w:t>
      </w:r>
      <w:proofErr w:type="gramEnd"/>
      <w:r w:rsidRPr="00CD5CA1">
        <w:rPr>
          <w:rFonts w:ascii="Times New Roman" w:eastAsia="Times New Roman" w:hAnsi="Times New Roman" w:cs="Times New Roman"/>
          <w:color w:val="000000"/>
          <w:sz w:val="24"/>
          <w:szCs w:val="24"/>
          <w:lang w:eastAsia="ru-RU"/>
        </w:rPr>
        <w:t xml:space="preserve"> современные детские песни для самостоятельного исполнения;</w:t>
      </w:r>
    </w:p>
    <w:p w:rsidR="0038044B" w:rsidRPr="00CD5CA1" w:rsidRDefault="0038044B" w:rsidP="0038044B">
      <w:pPr>
        <w:numPr>
          <w:ilvl w:val="0"/>
          <w:numId w:val="50"/>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color w:val="000000"/>
          <w:sz w:val="24"/>
          <w:szCs w:val="24"/>
          <w:lang w:eastAsia="ru-RU"/>
        </w:rPr>
        <w:t>значение</w:t>
      </w:r>
      <w:proofErr w:type="gramEnd"/>
      <w:r w:rsidRPr="00CD5CA1">
        <w:rPr>
          <w:rFonts w:ascii="Times New Roman" w:eastAsia="Times New Roman" w:hAnsi="Times New Roman" w:cs="Times New Roman"/>
          <w:color w:val="000000"/>
          <w:sz w:val="24"/>
          <w:szCs w:val="24"/>
          <w:lang w:eastAsia="ru-RU"/>
        </w:rPr>
        <w:t xml:space="preserve"> динамических оттенков (</w:t>
      </w:r>
      <w:r w:rsidRPr="00CD5CA1">
        <w:rPr>
          <w:rFonts w:ascii="Times New Roman" w:eastAsia="Times New Roman" w:hAnsi="Times New Roman" w:cs="Times New Roman"/>
          <w:i/>
          <w:iCs/>
          <w:color w:val="000000"/>
          <w:sz w:val="24"/>
          <w:szCs w:val="24"/>
          <w:lang w:eastAsia="ru-RU"/>
        </w:rPr>
        <w:t>форте — громко, пиано — тихо</w:t>
      </w:r>
      <w:r w:rsidRPr="00CD5CA1">
        <w:rPr>
          <w:rFonts w:ascii="Times New Roman" w:eastAsia="Times New Roman" w:hAnsi="Times New Roman" w:cs="Times New Roman"/>
          <w:color w:val="000000"/>
          <w:sz w:val="24"/>
          <w:szCs w:val="24"/>
          <w:lang w:eastAsia="ru-RU"/>
        </w:rPr>
        <w:t>);</w:t>
      </w:r>
    </w:p>
    <w:p w:rsidR="0038044B" w:rsidRPr="00CD5CA1" w:rsidRDefault="0038044B" w:rsidP="0038044B">
      <w:pPr>
        <w:numPr>
          <w:ilvl w:val="0"/>
          <w:numId w:val="50"/>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color w:val="000000"/>
          <w:sz w:val="24"/>
          <w:szCs w:val="24"/>
          <w:lang w:eastAsia="ru-RU"/>
        </w:rPr>
        <w:t>народные</w:t>
      </w:r>
      <w:proofErr w:type="gramEnd"/>
      <w:r w:rsidRPr="00CD5CA1">
        <w:rPr>
          <w:rFonts w:ascii="Times New Roman" w:eastAsia="Times New Roman" w:hAnsi="Times New Roman" w:cs="Times New Roman"/>
          <w:color w:val="000000"/>
          <w:sz w:val="24"/>
          <w:szCs w:val="24"/>
          <w:lang w:eastAsia="ru-RU"/>
        </w:rPr>
        <w:t xml:space="preserve"> музыкальные инструменты и их звучание (домра, мандолина, баян</w:t>
      </w:r>
    </w:p>
    <w:p w:rsidR="0038044B" w:rsidRPr="00CD5CA1" w:rsidRDefault="0038044B" w:rsidP="0038044B">
      <w:pPr>
        <w:numPr>
          <w:ilvl w:val="0"/>
          <w:numId w:val="50"/>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color w:val="000000"/>
          <w:sz w:val="24"/>
          <w:szCs w:val="24"/>
          <w:lang w:eastAsia="ru-RU"/>
        </w:rPr>
        <w:t>гусли</w:t>
      </w:r>
      <w:proofErr w:type="gramEnd"/>
      <w:r w:rsidRPr="00CD5CA1">
        <w:rPr>
          <w:rFonts w:ascii="Times New Roman" w:eastAsia="Times New Roman" w:hAnsi="Times New Roman" w:cs="Times New Roman"/>
          <w:color w:val="000000"/>
          <w:sz w:val="24"/>
          <w:szCs w:val="24"/>
          <w:lang w:eastAsia="ru-RU"/>
        </w:rPr>
        <w:t>, свирель, гармонь, трещотка, деревянные ложки, бас-балалайка);</w:t>
      </w:r>
    </w:p>
    <w:p w:rsidR="0038044B" w:rsidRPr="00CD5CA1" w:rsidRDefault="0038044B" w:rsidP="0038044B">
      <w:pPr>
        <w:numPr>
          <w:ilvl w:val="0"/>
          <w:numId w:val="50"/>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color w:val="000000"/>
          <w:sz w:val="24"/>
          <w:szCs w:val="24"/>
          <w:lang w:eastAsia="ru-RU"/>
        </w:rPr>
        <w:t>особенности</w:t>
      </w:r>
      <w:proofErr w:type="gramEnd"/>
      <w:r w:rsidRPr="00CD5CA1">
        <w:rPr>
          <w:rFonts w:ascii="Times New Roman" w:eastAsia="Times New Roman" w:hAnsi="Times New Roman" w:cs="Times New Roman"/>
          <w:color w:val="000000"/>
          <w:sz w:val="24"/>
          <w:szCs w:val="24"/>
          <w:lang w:eastAsia="ru-RU"/>
        </w:rPr>
        <w:t xml:space="preserve"> мелодического голосоведения (плавно, отрывисто, скачкообразно);</w:t>
      </w:r>
    </w:p>
    <w:p w:rsidR="0038044B" w:rsidRPr="00CD5CA1" w:rsidRDefault="0038044B" w:rsidP="0038044B">
      <w:pPr>
        <w:numPr>
          <w:ilvl w:val="0"/>
          <w:numId w:val="50"/>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color w:val="000000"/>
          <w:sz w:val="24"/>
          <w:szCs w:val="24"/>
          <w:lang w:eastAsia="ru-RU"/>
        </w:rPr>
        <w:t>особенности</w:t>
      </w:r>
      <w:proofErr w:type="gramEnd"/>
      <w:r w:rsidRPr="00CD5CA1">
        <w:rPr>
          <w:rFonts w:ascii="Times New Roman" w:eastAsia="Times New Roman" w:hAnsi="Times New Roman" w:cs="Times New Roman"/>
          <w:color w:val="000000"/>
          <w:sz w:val="24"/>
          <w:szCs w:val="24"/>
          <w:lang w:eastAsia="ru-RU"/>
        </w:rPr>
        <w:t xml:space="preserve"> музыкального языка современной детской песни, ее идейное и художественное содержание.</w:t>
      </w:r>
    </w:p>
    <w:p w:rsidR="0038044B" w:rsidRPr="00CD5CA1" w:rsidRDefault="0038044B" w:rsidP="0038044B">
      <w:pPr>
        <w:numPr>
          <w:ilvl w:val="0"/>
          <w:numId w:val="50"/>
        </w:numPr>
        <w:shd w:val="clear" w:color="auto" w:fill="FFFFFF"/>
        <w:spacing w:after="0" w:line="240" w:lineRule="auto"/>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color w:val="000000"/>
          <w:sz w:val="24"/>
          <w:szCs w:val="24"/>
          <w:lang w:eastAsia="ru-RU"/>
        </w:rPr>
        <w:t> </w:t>
      </w:r>
      <w:proofErr w:type="gramStart"/>
      <w:r w:rsidRPr="00CD5CA1">
        <w:rPr>
          <w:rFonts w:ascii="Times New Roman" w:eastAsia="Times New Roman" w:hAnsi="Times New Roman" w:cs="Times New Roman"/>
          <w:color w:val="000000"/>
          <w:sz w:val="24"/>
          <w:szCs w:val="24"/>
          <w:lang w:eastAsia="ru-RU"/>
        </w:rPr>
        <w:t>ясно</w:t>
      </w:r>
      <w:proofErr w:type="gramEnd"/>
      <w:r w:rsidRPr="00CD5CA1">
        <w:rPr>
          <w:rFonts w:ascii="Times New Roman" w:eastAsia="Times New Roman" w:hAnsi="Times New Roman" w:cs="Times New Roman"/>
          <w:color w:val="000000"/>
          <w:sz w:val="24"/>
          <w:szCs w:val="24"/>
          <w:lang w:eastAsia="ru-RU"/>
        </w:rPr>
        <w:t xml:space="preserve"> и четко произносить слова к песнях подвижного характера;</w:t>
      </w:r>
    </w:p>
    <w:p w:rsidR="0038044B" w:rsidRPr="00CD5CA1" w:rsidRDefault="0038044B" w:rsidP="0038044B">
      <w:pPr>
        <w:numPr>
          <w:ilvl w:val="0"/>
          <w:numId w:val="49"/>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D5CA1">
        <w:rPr>
          <w:rFonts w:ascii="Times New Roman" w:eastAsia="Times New Roman" w:hAnsi="Times New Roman" w:cs="Times New Roman"/>
          <w:color w:val="000000"/>
          <w:sz w:val="24"/>
          <w:szCs w:val="24"/>
          <w:lang w:eastAsia="ru-RU"/>
        </w:rPr>
        <w:t>различать</w:t>
      </w:r>
      <w:proofErr w:type="gramEnd"/>
      <w:r w:rsidRPr="00CD5CA1">
        <w:rPr>
          <w:rFonts w:ascii="Times New Roman" w:eastAsia="Times New Roman" w:hAnsi="Times New Roman" w:cs="Times New Roman"/>
          <w:color w:val="000000"/>
          <w:sz w:val="24"/>
          <w:szCs w:val="24"/>
          <w:lang w:eastAsia="ru-RU"/>
        </w:rPr>
        <w:t xml:space="preserve"> разнообразные по характеру и  звучанию марши, танцы</w:t>
      </w:r>
    </w:p>
    <w:p w:rsidR="0038044B" w:rsidRPr="00CD5CA1" w:rsidRDefault="0038044B" w:rsidP="0038044B">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38044B" w:rsidRPr="00CD5CA1" w:rsidRDefault="0038044B" w:rsidP="0038044B">
      <w:pPr>
        <w:shd w:val="clear" w:color="auto" w:fill="FFFFFF"/>
        <w:spacing w:after="0" w:line="294" w:lineRule="atLeast"/>
        <w:rPr>
          <w:rFonts w:ascii="Times New Roman" w:eastAsia="Times New Roman" w:hAnsi="Times New Roman" w:cs="Times New Roman"/>
          <w:color w:val="000000"/>
          <w:sz w:val="24"/>
          <w:szCs w:val="24"/>
          <w:lang w:eastAsia="ru-RU"/>
        </w:rPr>
      </w:pPr>
    </w:p>
    <w:p w:rsidR="0038044B" w:rsidRPr="00CD5CA1" w:rsidRDefault="0038044B" w:rsidP="0038044B">
      <w:pPr>
        <w:suppressAutoHyphens/>
        <w:spacing w:after="0" w:line="240" w:lineRule="auto"/>
        <w:jc w:val="center"/>
        <w:rPr>
          <w:rFonts w:ascii="Times New Roman" w:eastAsia="Arial Unicode MS" w:hAnsi="Times New Roman" w:cs="Times New Roman"/>
          <w:b/>
          <w:color w:val="00000A"/>
          <w:kern w:val="1"/>
          <w:sz w:val="24"/>
          <w:szCs w:val="24"/>
          <w:lang w:eastAsia="ar-SA"/>
        </w:rPr>
      </w:pPr>
      <w:r w:rsidRPr="00CD5CA1">
        <w:rPr>
          <w:rFonts w:ascii="Times New Roman" w:eastAsia="Arial Unicode MS" w:hAnsi="Times New Roman" w:cs="Times New Roman"/>
          <w:b/>
          <w:color w:val="00000A"/>
          <w:kern w:val="1"/>
          <w:sz w:val="24"/>
          <w:szCs w:val="24"/>
          <w:lang w:val="en-US" w:eastAsia="ar-SA"/>
        </w:rPr>
        <w:t>V</w:t>
      </w:r>
      <w:r w:rsidRPr="00CD5CA1">
        <w:rPr>
          <w:rFonts w:ascii="Times New Roman" w:eastAsia="Arial Unicode MS" w:hAnsi="Times New Roman" w:cs="Times New Roman"/>
          <w:b/>
          <w:color w:val="00000A"/>
          <w:kern w:val="1"/>
          <w:sz w:val="24"/>
          <w:szCs w:val="24"/>
          <w:lang w:eastAsia="ar-SA"/>
        </w:rPr>
        <w:t>.Содержание учебного предмета</w:t>
      </w:r>
    </w:p>
    <w:p w:rsidR="0038044B" w:rsidRPr="00CD5CA1" w:rsidRDefault="0038044B" w:rsidP="0038044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roofErr w:type="gramStart"/>
      <w:r>
        <w:rPr>
          <w:rFonts w:ascii="Times New Roman" w:eastAsia="Times New Roman" w:hAnsi="Times New Roman" w:cs="Times New Roman"/>
          <w:b/>
          <w:bCs/>
          <w:color w:val="000000"/>
          <w:sz w:val="24"/>
          <w:szCs w:val="24"/>
          <w:lang w:eastAsia="ru-RU"/>
        </w:rPr>
        <w:t>5</w:t>
      </w:r>
      <w:r w:rsidRPr="00CD5CA1">
        <w:rPr>
          <w:rFonts w:ascii="Times New Roman" w:eastAsia="Times New Roman" w:hAnsi="Times New Roman" w:cs="Times New Roman"/>
          <w:b/>
          <w:bCs/>
          <w:color w:val="000000"/>
          <w:sz w:val="24"/>
          <w:szCs w:val="24"/>
          <w:lang w:eastAsia="ru-RU"/>
        </w:rPr>
        <w:t xml:space="preserve"> </w:t>
      </w:r>
      <w:r w:rsidRPr="00CD5CA1">
        <w:rPr>
          <w:rFonts w:ascii="Times New Roman" w:eastAsia="Times New Roman" w:hAnsi="Times New Roman" w:cs="Times New Roman"/>
          <w:b/>
          <w:color w:val="0D0D0D"/>
          <w:sz w:val="24"/>
          <w:szCs w:val="24"/>
          <w:lang w:eastAsia="ru-RU"/>
        </w:rPr>
        <w:t xml:space="preserve"> класс</w:t>
      </w:r>
      <w:proofErr w:type="gramEnd"/>
    </w:p>
    <w:p w:rsidR="0038044B" w:rsidRPr="00CD5CA1" w:rsidRDefault="0038044B" w:rsidP="0038044B">
      <w:pPr>
        <w:spacing w:after="0" w:line="240" w:lineRule="auto"/>
        <w:rPr>
          <w:rFonts w:ascii="Times New Roman" w:eastAsia="Times New Roman" w:hAnsi="Times New Roman" w:cs="Times New Roman"/>
          <w:b/>
          <w:color w:val="000000"/>
          <w:sz w:val="24"/>
          <w:szCs w:val="24"/>
          <w:lang w:eastAsia="ru-RU"/>
        </w:rPr>
      </w:pPr>
      <w:r w:rsidRPr="00CD5CA1">
        <w:rPr>
          <w:rFonts w:ascii="Times New Roman" w:eastAsia="Times New Roman" w:hAnsi="Times New Roman" w:cs="Times New Roman"/>
          <w:b/>
          <w:color w:val="000000"/>
          <w:sz w:val="24"/>
          <w:szCs w:val="24"/>
          <w:lang w:eastAsia="ru-RU"/>
        </w:rPr>
        <w:t xml:space="preserve">Пение </w:t>
      </w:r>
    </w:p>
    <w:p w:rsidR="0038044B" w:rsidRPr="00CD5CA1" w:rsidRDefault="0038044B" w:rsidP="0038044B">
      <w:pPr>
        <w:spacing w:after="0" w:line="240" w:lineRule="auto"/>
        <w:jc w:val="both"/>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color w:val="000000"/>
          <w:sz w:val="24"/>
          <w:szCs w:val="24"/>
          <w:lang w:eastAsia="ru-RU"/>
        </w:rPr>
        <w:t xml:space="preserve">Обучение певческой установке. Работа над напевным звучанием на основе овладения элементарным певческим дыханием. Развитие умения напевного звучания при точном интонировании мотива. Активизация внимания к единой правильной интонации. Развитие слухового внимания и чувства ритма на специальных ритмических упражнениях. Развитие умения брать дыхание перед началом музыкальной фразы, отработка навыков экономного выдоха, удержания дыхания на более длинных </w:t>
      </w:r>
      <w:r w:rsidRPr="00CD5CA1">
        <w:rPr>
          <w:rFonts w:ascii="Times New Roman" w:eastAsia="Times New Roman" w:hAnsi="Times New Roman" w:cs="Times New Roman"/>
          <w:color w:val="000000"/>
          <w:sz w:val="24"/>
          <w:szCs w:val="24"/>
          <w:lang w:eastAsia="ru-RU"/>
        </w:rPr>
        <w:lastRenderedPageBreak/>
        <w:t xml:space="preserve">фразах. Развитие умения петь легким звуком песни подвижного характера и плавно – песни напевного характера. Продолжение работы над пением в унисон. Выразительно - эмоциональное исполнение выученных песен с простейшими элементами динамических оттенков. Развитие умения слышать вступление и правильно начинать пение вместе с педагогом и без него, прислушиваться к пению одноклассников. Развитие понимания содержания песни на основе характера ее мелодии </w:t>
      </w:r>
      <w:proofErr w:type="gramStart"/>
      <w:r w:rsidRPr="00CD5CA1">
        <w:rPr>
          <w:rFonts w:ascii="Times New Roman" w:eastAsia="Times New Roman" w:hAnsi="Times New Roman" w:cs="Times New Roman"/>
          <w:color w:val="000000"/>
          <w:sz w:val="24"/>
          <w:szCs w:val="24"/>
          <w:lang w:eastAsia="ru-RU"/>
        </w:rPr>
        <w:t>( веселого</w:t>
      </w:r>
      <w:proofErr w:type="gramEnd"/>
      <w:r w:rsidRPr="00CD5CA1">
        <w:rPr>
          <w:rFonts w:ascii="Times New Roman" w:eastAsia="Times New Roman" w:hAnsi="Times New Roman" w:cs="Times New Roman"/>
          <w:color w:val="000000"/>
          <w:sz w:val="24"/>
          <w:szCs w:val="24"/>
          <w:lang w:eastAsia="ru-RU"/>
        </w:rPr>
        <w:t>, грустного, спокойного ) и текста. Получение эстетического наслаждения от собственного пения.</w:t>
      </w:r>
    </w:p>
    <w:p w:rsidR="0038044B" w:rsidRPr="00CD5CA1" w:rsidRDefault="0038044B" w:rsidP="0038044B">
      <w:pPr>
        <w:spacing w:after="0" w:line="240" w:lineRule="auto"/>
        <w:jc w:val="both"/>
        <w:rPr>
          <w:rFonts w:ascii="Times New Roman" w:eastAsia="Times New Roman" w:hAnsi="Times New Roman" w:cs="Times New Roman"/>
          <w:b/>
          <w:color w:val="000000"/>
          <w:sz w:val="24"/>
          <w:szCs w:val="24"/>
          <w:lang w:eastAsia="ru-RU"/>
        </w:rPr>
      </w:pPr>
      <w:r w:rsidRPr="00CD5CA1">
        <w:rPr>
          <w:rFonts w:ascii="Times New Roman" w:eastAsia="Times New Roman" w:hAnsi="Times New Roman" w:cs="Times New Roman"/>
          <w:b/>
          <w:color w:val="000000"/>
          <w:sz w:val="24"/>
          <w:szCs w:val="24"/>
          <w:lang w:eastAsia="ru-RU"/>
        </w:rPr>
        <w:t>Слушание музыки</w:t>
      </w:r>
    </w:p>
    <w:p w:rsidR="0038044B" w:rsidRPr="00CD5CA1" w:rsidRDefault="0038044B" w:rsidP="0038044B">
      <w:pPr>
        <w:spacing w:after="0" w:line="240" w:lineRule="auto"/>
        <w:jc w:val="both"/>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color w:val="000000"/>
          <w:sz w:val="24"/>
          <w:szCs w:val="24"/>
          <w:lang w:eastAsia="ru-RU"/>
        </w:rPr>
        <w:t>Развитие эмоциональной отзывчивости и реагирования на музыку различного характера. Развитие умения самостоятельно узнавать и называть песни по вступлению. Развитие умения дифференцировать различные части песни: вступление, запев, припев, проигрыш, окончание. Развитие умения определять разнообразные по форме и характеру музыкальные произведения: марш, песня - веселая, грустная, спокойная. Знакомство с музыкальными инструментами и их звучанием: баян, гитара, труба.</w:t>
      </w:r>
    </w:p>
    <w:p w:rsidR="0038044B" w:rsidRPr="00CD5CA1" w:rsidRDefault="0038044B" w:rsidP="0038044B">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color w:val="000000"/>
          <w:sz w:val="24"/>
          <w:szCs w:val="24"/>
          <w:lang w:eastAsia="ru-RU"/>
        </w:rPr>
        <w:t xml:space="preserve">Развитие умения передачи словами внутреннего содержания музыкальных сочинений. Игра на музыкальных инструментах бубен, </w:t>
      </w:r>
      <w:proofErr w:type="gramStart"/>
      <w:r w:rsidRPr="00CD5CA1">
        <w:rPr>
          <w:rFonts w:ascii="Times New Roman" w:eastAsia="Times New Roman" w:hAnsi="Times New Roman" w:cs="Times New Roman"/>
          <w:color w:val="000000"/>
          <w:sz w:val="24"/>
          <w:szCs w:val="24"/>
          <w:lang w:eastAsia="ru-RU"/>
        </w:rPr>
        <w:t>треугольник .</w:t>
      </w:r>
      <w:proofErr w:type="gramEnd"/>
    </w:p>
    <w:p w:rsidR="0038044B" w:rsidRPr="00CD5CA1" w:rsidRDefault="0038044B" w:rsidP="0038044B">
      <w:pPr>
        <w:shd w:val="clear" w:color="auto" w:fill="FFFFFF"/>
        <w:spacing w:after="0" w:line="294" w:lineRule="atLeast"/>
        <w:jc w:val="both"/>
        <w:rPr>
          <w:rFonts w:ascii="Times New Roman" w:eastAsia="Times New Roman" w:hAnsi="Times New Roman" w:cs="Times New Roman"/>
          <w:b/>
          <w:color w:val="000000"/>
          <w:sz w:val="24"/>
          <w:szCs w:val="24"/>
          <w:lang w:eastAsia="ru-RU"/>
        </w:rPr>
      </w:pPr>
      <w:r w:rsidRPr="00CD5CA1">
        <w:rPr>
          <w:rFonts w:ascii="Times New Roman" w:eastAsia="Times New Roman" w:hAnsi="Times New Roman" w:cs="Times New Roman"/>
          <w:b/>
          <w:color w:val="000000"/>
          <w:sz w:val="24"/>
          <w:szCs w:val="24"/>
          <w:lang w:eastAsia="ru-RU"/>
        </w:rPr>
        <w:t>Элементы музыкальной грамоты </w:t>
      </w:r>
    </w:p>
    <w:p w:rsidR="0038044B" w:rsidRPr="00CD5CA1" w:rsidRDefault="0038044B" w:rsidP="0038044B">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color w:val="000000"/>
          <w:sz w:val="24"/>
          <w:szCs w:val="24"/>
          <w:lang w:eastAsia="ru-RU"/>
        </w:rPr>
        <w:t>Знакомство с понятиями: «нота», «нотный стан», «скрипичный ключ», высота и длительность ноты</w:t>
      </w:r>
    </w:p>
    <w:p w:rsidR="0038044B" w:rsidRPr="00CD5CA1" w:rsidRDefault="0038044B" w:rsidP="0038044B">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044B" w:rsidRPr="00CD5CA1" w:rsidRDefault="0038044B" w:rsidP="0038044B">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044B" w:rsidRPr="00CD5CA1" w:rsidRDefault="0038044B" w:rsidP="0038044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roofErr w:type="gramStart"/>
      <w:r>
        <w:rPr>
          <w:rFonts w:ascii="Times New Roman" w:eastAsia="Times New Roman" w:hAnsi="Times New Roman" w:cs="Times New Roman"/>
          <w:b/>
          <w:bCs/>
          <w:color w:val="000000"/>
          <w:sz w:val="24"/>
          <w:szCs w:val="24"/>
          <w:lang w:eastAsia="ru-RU"/>
        </w:rPr>
        <w:t>6</w:t>
      </w:r>
      <w:r w:rsidRPr="00CD5CA1">
        <w:rPr>
          <w:rFonts w:ascii="Times New Roman" w:eastAsia="Times New Roman" w:hAnsi="Times New Roman" w:cs="Times New Roman"/>
          <w:b/>
          <w:bCs/>
          <w:color w:val="000000"/>
          <w:sz w:val="24"/>
          <w:szCs w:val="24"/>
          <w:lang w:eastAsia="ru-RU"/>
        </w:rPr>
        <w:t xml:space="preserve"> </w:t>
      </w:r>
      <w:r w:rsidRPr="00CD5CA1">
        <w:rPr>
          <w:rFonts w:ascii="Times New Roman" w:eastAsia="Times New Roman" w:hAnsi="Times New Roman" w:cs="Times New Roman"/>
          <w:b/>
          <w:color w:val="0D0D0D"/>
          <w:sz w:val="24"/>
          <w:szCs w:val="24"/>
          <w:lang w:eastAsia="ru-RU"/>
        </w:rPr>
        <w:t xml:space="preserve"> класс</w:t>
      </w:r>
      <w:proofErr w:type="gramEnd"/>
    </w:p>
    <w:p w:rsidR="0038044B" w:rsidRPr="00CD5CA1" w:rsidRDefault="0038044B" w:rsidP="0038044B">
      <w:pPr>
        <w:spacing w:after="0" w:line="240" w:lineRule="auto"/>
        <w:jc w:val="both"/>
        <w:rPr>
          <w:rFonts w:ascii="Times New Roman" w:eastAsia="Times New Roman" w:hAnsi="Times New Roman" w:cs="Times New Roman"/>
          <w:b/>
          <w:color w:val="000000"/>
          <w:sz w:val="24"/>
          <w:szCs w:val="24"/>
          <w:lang w:eastAsia="ru-RU"/>
        </w:rPr>
      </w:pPr>
      <w:r w:rsidRPr="00CD5CA1">
        <w:rPr>
          <w:rFonts w:ascii="Times New Roman" w:eastAsia="Times New Roman" w:hAnsi="Times New Roman" w:cs="Times New Roman"/>
          <w:b/>
          <w:color w:val="000000"/>
          <w:sz w:val="24"/>
          <w:szCs w:val="24"/>
          <w:lang w:eastAsia="ru-RU"/>
        </w:rPr>
        <w:t>Пение</w:t>
      </w:r>
    </w:p>
    <w:p w:rsidR="0038044B" w:rsidRPr="00CD5CA1" w:rsidRDefault="0038044B" w:rsidP="0038044B">
      <w:pPr>
        <w:spacing w:after="0" w:line="240" w:lineRule="auto"/>
        <w:jc w:val="both"/>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color w:val="000000"/>
          <w:sz w:val="24"/>
          <w:szCs w:val="24"/>
          <w:lang w:eastAsia="ru-RU"/>
        </w:rPr>
        <w:t>Закрепление певческих навыков и умений на материале, пройденном в предыдущих классах, а также на новом материале. Дальнейшая работа над чистотой интонирования и выравниванием звучания на всем диапазоне. Развитие умения правильно интонировать выученные песни в составе группы и индивидуально, четко выдерживать ритмический рисунок произведения без сопровождения учителя и инструмента. Совместное согласованное пение. Одновременное начало и окончание исполнения. Развитие артикуляционного аппарата, умения правильно формировать гласные и отчетливо произносить согласные звуки, интонационно выделять гласные звуки в зависимости от смыслового отношения слова в тексте песни.</w:t>
      </w:r>
    </w:p>
    <w:p w:rsidR="0038044B" w:rsidRPr="00CD5CA1" w:rsidRDefault="0038044B" w:rsidP="0038044B">
      <w:pPr>
        <w:spacing w:after="0" w:line="240" w:lineRule="auto"/>
        <w:jc w:val="both"/>
        <w:rPr>
          <w:rFonts w:ascii="Times New Roman" w:eastAsia="Times New Roman" w:hAnsi="Times New Roman" w:cs="Times New Roman"/>
          <w:b/>
          <w:color w:val="000000"/>
          <w:sz w:val="24"/>
          <w:szCs w:val="24"/>
          <w:lang w:eastAsia="ru-RU"/>
        </w:rPr>
      </w:pPr>
      <w:r w:rsidRPr="00CD5CA1">
        <w:rPr>
          <w:rFonts w:ascii="Times New Roman" w:eastAsia="Times New Roman" w:hAnsi="Times New Roman" w:cs="Times New Roman"/>
          <w:b/>
          <w:color w:val="000000"/>
          <w:sz w:val="24"/>
          <w:szCs w:val="24"/>
          <w:lang w:eastAsia="ru-RU"/>
        </w:rPr>
        <w:t>Слушание музыки</w:t>
      </w:r>
    </w:p>
    <w:p w:rsidR="0038044B" w:rsidRPr="00CD5CA1" w:rsidRDefault="0038044B" w:rsidP="0038044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color w:val="000000"/>
          <w:sz w:val="24"/>
          <w:szCs w:val="24"/>
          <w:lang w:eastAsia="ru-RU"/>
        </w:rPr>
        <w:t>Развитие эмоциональной отзывчивости и реагирования на музыку различного характера.</w:t>
      </w:r>
    </w:p>
    <w:p w:rsidR="0038044B" w:rsidRPr="00CD5CA1" w:rsidRDefault="0038044B" w:rsidP="0038044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color w:val="000000"/>
          <w:sz w:val="24"/>
          <w:szCs w:val="24"/>
          <w:lang w:eastAsia="ru-RU"/>
        </w:rPr>
        <w:t>Развитие умения различать звуки по высоте (высокие — низкие) и длительности (долгие — короткие). Формирование представлений о плавном и отрывистом проведении мелодии в музыкальных произведениях. Формирование представлений о различных музыкальных коллективах: ансамбль, оркестр. Знакомство с музыкальными инструментами и их звучанием: орган, арфа, флейта. Игра на музыкальных инструментах. Закрепление навыков игры на ударно-шумовых инструментах, обучение игре на металлофоне.</w:t>
      </w:r>
    </w:p>
    <w:p w:rsidR="0038044B" w:rsidRPr="00CD5CA1" w:rsidRDefault="0038044B" w:rsidP="0038044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b/>
          <w:color w:val="000000"/>
          <w:sz w:val="24"/>
          <w:szCs w:val="24"/>
          <w:lang w:eastAsia="ru-RU"/>
        </w:rPr>
        <w:t>Элементы музыкальной грамоты </w:t>
      </w:r>
      <w:r w:rsidRPr="00CD5CA1">
        <w:rPr>
          <w:rFonts w:ascii="Times New Roman" w:eastAsia="Times New Roman" w:hAnsi="Times New Roman" w:cs="Times New Roman"/>
          <w:color w:val="000000"/>
          <w:sz w:val="24"/>
          <w:szCs w:val="24"/>
          <w:lang w:eastAsia="ru-RU"/>
        </w:rPr>
        <w:t xml:space="preserve"> </w:t>
      </w:r>
    </w:p>
    <w:p w:rsidR="0038044B" w:rsidRPr="00CD5CA1" w:rsidRDefault="0038044B" w:rsidP="0038044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color w:val="000000"/>
          <w:sz w:val="24"/>
          <w:szCs w:val="24"/>
          <w:lang w:eastAsia="ru-RU"/>
        </w:rPr>
        <w:t xml:space="preserve">Знакомство с понятиями: «нота», «нотный стан», «скрипичный ключ», высота и длительность ноты Формирование элементарных понятий о размере: 2/4. Работа над «звучащими жестами», ритмом- звучание музыкальных инструментов: флейта, труба, скрипка, гитара, арфа; - значение </w:t>
      </w:r>
      <w:proofErr w:type="spellStart"/>
      <w:r w:rsidRPr="00CD5CA1">
        <w:rPr>
          <w:rFonts w:ascii="Times New Roman" w:eastAsia="Times New Roman" w:hAnsi="Times New Roman" w:cs="Times New Roman"/>
          <w:color w:val="000000"/>
          <w:sz w:val="24"/>
          <w:szCs w:val="24"/>
          <w:lang w:eastAsia="ru-RU"/>
        </w:rPr>
        <w:t>эелементарных</w:t>
      </w:r>
      <w:proofErr w:type="spellEnd"/>
      <w:r w:rsidRPr="00CD5CA1">
        <w:rPr>
          <w:rFonts w:ascii="Times New Roman" w:eastAsia="Times New Roman" w:hAnsi="Times New Roman" w:cs="Times New Roman"/>
          <w:color w:val="000000"/>
          <w:sz w:val="24"/>
          <w:szCs w:val="24"/>
          <w:lang w:eastAsia="ru-RU"/>
        </w:rPr>
        <w:t xml:space="preserve"> дирижерских жестов; -значение слов: петь соло и хором;</w:t>
      </w:r>
    </w:p>
    <w:p w:rsidR="0038044B" w:rsidRPr="00CD5CA1" w:rsidRDefault="0038044B" w:rsidP="0038044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D0D0D"/>
          <w:sz w:val="24"/>
          <w:szCs w:val="24"/>
          <w:lang w:eastAsia="ru-RU"/>
        </w:rPr>
        <w:t>7</w:t>
      </w:r>
      <w:r w:rsidRPr="00CD5CA1">
        <w:rPr>
          <w:rFonts w:ascii="Times New Roman" w:eastAsia="Times New Roman" w:hAnsi="Times New Roman" w:cs="Times New Roman"/>
          <w:b/>
          <w:color w:val="0D0D0D"/>
          <w:sz w:val="24"/>
          <w:szCs w:val="24"/>
          <w:lang w:eastAsia="ru-RU"/>
        </w:rPr>
        <w:t xml:space="preserve"> класс</w:t>
      </w:r>
    </w:p>
    <w:p w:rsidR="0038044B" w:rsidRPr="00CD5CA1" w:rsidRDefault="0038044B" w:rsidP="0038044B">
      <w:pPr>
        <w:spacing w:after="200" w:line="276" w:lineRule="auto"/>
        <w:rPr>
          <w:rFonts w:ascii="Calibri" w:eastAsia="Calibri" w:hAnsi="Calibri" w:cs="Times New Roman"/>
        </w:rPr>
      </w:pPr>
    </w:p>
    <w:p w:rsidR="0038044B" w:rsidRPr="00CD5CA1" w:rsidRDefault="0038044B" w:rsidP="0038044B">
      <w:pPr>
        <w:spacing w:after="0" w:line="240" w:lineRule="auto"/>
        <w:jc w:val="both"/>
        <w:rPr>
          <w:rFonts w:ascii="Times New Roman" w:eastAsia="Times New Roman" w:hAnsi="Times New Roman" w:cs="Times New Roman"/>
          <w:b/>
          <w:color w:val="000000"/>
          <w:sz w:val="24"/>
          <w:szCs w:val="24"/>
          <w:lang w:eastAsia="ru-RU"/>
        </w:rPr>
      </w:pPr>
      <w:r w:rsidRPr="00CD5CA1">
        <w:rPr>
          <w:rFonts w:ascii="Times New Roman" w:eastAsia="Times New Roman" w:hAnsi="Times New Roman" w:cs="Times New Roman"/>
          <w:b/>
          <w:color w:val="000000"/>
          <w:sz w:val="24"/>
          <w:szCs w:val="24"/>
          <w:lang w:eastAsia="ru-RU"/>
        </w:rPr>
        <w:t>Пение</w:t>
      </w:r>
    </w:p>
    <w:p w:rsidR="0038044B" w:rsidRPr="00CD5CA1" w:rsidRDefault="0038044B" w:rsidP="0038044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color w:val="000000"/>
          <w:sz w:val="24"/>
          <w:szCs w:val="24"/>
          <w:lang w:eastAsia="ru-RU"/>
        </w:rPr>
        <w:t xml:space="preserve">Закрепление певческих навыков и умений на материале, пройденном в предыдущих классах, а также на новом материале.·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звучания).· Развитие умения правильно формировать гласные при пении двух звуков на один слог.· Развитие умения контролировать слухом качество пения.· Развитие музыкального ритма, умения воспроизводить фразу или куплет хорошо знакомой песни путем беззвучной артикуляции в сопровождении инструмента.· Использование разнообразных музыкальных средств (темп, динамические оттенки) </w:t>
      </w:r>
      <w:r w:rsidRPr="00CD5CA1">
        <w:rPr>
          <w:rFonts w:ascii="Times New Roman" w:eastAsia="Times New Roman" w:hAnsi="Times New Roman" w:cs="Times New Roman"/>
          <w:color w:val="000000"/>
          <w:sz w:val="24"/>
          <w:szCs w:val="24"/>
          <w:lang w:eastAsia="ru-RU"/>
        </w:rPr>
        <w:lastRenderedPageBreak/>
        <w:t xml:space="preserve">для работы над выразительностью исполнения песен.· Работа над чистотой интонирования и устойчивостью </w:t>
      </w:r>
      <w:proofErr w:type="spellStart"/>
      <w:r w:rsidRPr="00CD5CA1">
        <w:rPr>
          <w:rFonts w:ascii="Times New Roman" w:eastAsia="Times New Roman" w:hAnsi="Times New Roman" w:cs="Times New Roman"/>
          <w:color w:val="000000"/>
          <w:sz w:val="24"/>
          <w:szCs w:val="24"/>
          <w:lang w:eastAsia="ru-RU"/>
        </w:rPr>
        <w:t>книсона</w:t>
      </w:r>
      <w:proofErr w:type="spellEnd"/>
      <w:r w:rsidRPr="00CD5CA1">
        <w:rPr>
          <w:rFonts w:ascii="Times New Roman" w:eastAsia="Times New Roman" w:hAnsi="Times New Roman" w:cs="Times New Roman"/>
          <w:color w:val="000000"/>
          <w:sz w:val="24"/>
          <w:szCs w:val="24"/>
          <w:lang w:eastAsia="ru-RU"/>
        </w:rPr>
        <w:t>. Пение выученных песен ритмично и выразительно с сохранением строя и ансамбля.</w:t>
      </w:r>
    </w:p>
    <w:p w:rsidR="0038044B" w:rsidRPr="00CD5CA1" w:rsidRDefault="0038044B" w:rsidP="0038044B">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D5CA1">
        <w:rPr>
          <w:rFonts w:ascii="Times New Roman" w:eastAsia="Times New Roman" w:hAnsi="Times New Roman" w:cs="Times New Roman"/>
          <w:b/>
          <w:color w:val="000000"/>
          <w:sz w:val="24"/>
          <w:szCs w:val="24"/>
          <w:lang w:eastAsia="ru-RU"/>
        </w:rPr>
        <w:t>Слушание музыки</w:t>
      </w:r>
    </w:p>
    <w:p w:rsidR="0038044B" w:rsidRPr="00CD5CA1" w:rsidRDefault="0038044B" w:rsidP="0038044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color w:val="000000"/>
          <w:sz w:val="24"/>
          <w:szCs w:val="24"/>
          <w:lang w:eastAsia="ru-RU"/>
        </w:rPr>
        <w:t xml:space="preserve">Развитие умения дифференцировать части музыкального </w:t>
      </w:r>
      <w:proofErr w:type="gramStart"/>
      <w:r w:rsidRPr="00CD5CA1">
        <w:rPr>
          <w:rFonts w:ascii="Times New Roman" w:eastAsia="Times New Roman" w:hAnsi="Times New Roman" w:cs="Times New Roman"/>
          <w:color w:val="000000"/>
          <w:sz w:val="24"/>
          <w:szCs w:val="24"/>
          <w:lang w:eastAsia="ru-RU"/>
        </w:rPr>
        <w:t>произведения.·</w:t>
      </w:r>
      <w:proofErr w:type="gramEnd"/>
      <w:r w:rsidRPr="00CD5CA1">
        <w:rPr>
          <w:rFonts w:ascii="Times New Roman" w:eastAsia="Times New Roman" w:hAnsi="Times New Roman" w:cs="Times New Roman"/>
          <w:color w:val="000000"/>
          <w:sz w:val="24"/>
          <w:szCs w:val="24"/>
          <w:lang w:eastAsia="ru-RU"/>
        </w:rPr>
        <w:t xml:space="preserve"> Развитие умения различать мелодию и сопровождение в песне и в инструментальном произведении.· Знакомство с музыкальными инструментами и их звучанием: саксофон, виолончель, балалайка.· Закрепление навыков игры на ударно-шумовых инструментах, металлофоне.· Обучение детей игре на балалайке, ложках (или других доступных народных инструментах).Музыкальный материал для пения</w:t>
      </w:r>
    </w:p>
    <w:p w:rsidR="0038044B" w:rsidRPr="00CD5CA1" w:rsidRDefault="0038044B" w:rsidP="0038044B">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b/>
          <w:color w:val="000000"/>
          <w:sz w:val="24"/>
          <w:szCs w:val="24"/>
          <w:lang w:eastAsia="ru-RU"/>
        </w:rPr>
        <w:t>Элементы музыкальной грамоты </w:t>
      </w:r>
    </w:p>
    <w:p w:rsidR="0038044B" w:rsidRPr="00CD5CA1" w:rsidRDefault="0038044B" w:rsidP="0038044B">
      <w:pPr>
        <w:shd w:val="clear" w:color="auto" w:fill="FFFFFF"/>
        <w:spacing w:after="0" w:line="294" w:lineRule="atLeast"/>
        <w:rPr>
          <w:rFonts w:ascii="Times New Roman" w:eastAsia="Times New Roman" w:hAnsi="Times New Roman" w:cs="Times New Roman"/>
          <w:color w:val="000000"/>
          <w:sz w:val="24"/>
          <w:szCs w:val="24"/>
          <w:lang w:eastAsia="ru-RU"/>
        </w:rPr>
      </w:pPr>
      <w:r w:rsidRPr="00CD5CA1">
        <w:rPr>
          <w:rFonts w:ascii="Times New Roman" w:eastAsia="Calibri" w:hAnsi="Times New Roman" w:cs="Times New Roman"/>
          <w:color w:val="000000"/>
          <w:sz w:val="24"/>
          <w:szCs w:val="24"/>
          <w:shd w:val="clear" w:color="auto" w:fill="FFFFFF"/>
        </w:rPr>
        <w:t>Знакомство с понятиями: «нота», «нотный стан», «скрипичный ключ», высота и длительность ноты</w:t>
      </w:r>
      <w:r w:rsidRPr="00CD5CA1">
        <w:rPr>
          <w:rFonts w:ascii="Times New Roman" w:eastAsia="Times New Roman" w:hAnsi="Times New Roman" w:cs="Times New Roman"/>
          <w:color w:val="000000"/>
          <w:sz w:val="24"/>
          <w:szCs w:val="24"/>
          <w:lang w:eastAsia="ru-RU"/>
        </w:rPr>
        <w:br/>
      </w:r>
    </w:p>
    <w:p w:rsidR="0038044B" w:rsidRPr="00CD5CA1" w:rsidRDefault="0038044B" w:rsidP="0038044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roofErr w:type="gramStart"/>
      <w:r>
        <w:rPr>
          <w:rFonts w:ascii="Times New Roman" w:eastAsia="Times New Roman" w:hAnsi="Times New Roman" w:cs="Times New Roman"/>
          <w:b/>
          <w:bCs/>
          <w:color w:val="000000"/>
          <w:sz w:val="24"/>
          <w:szCs w:val="24"/>
          <w:lang w:eastAsia="ru-RU"/>
        </w:rPr>
        <w:t>8</w:t>
      </w:r>
      <w:r w:rsidRPr="00CD5CA1">
        <w:rPr>
          <w:rFonts w:ascii="Times New Roman" w:eastAsia="Times New Roman" w:hAnsi="Times New Roman" w:cs="Times New Roman"/>
          <w:b/>
          <w:bCs/>
          <w:color w:val="000000"/>
          <w:sz w:val="24"/>
          <w:szCs w:val="24"/>
          <w:lang w:eastAsia="ru-RU"/>
        </w:rPr>
        <w:t xml:space="preserve"> </w:t>
      </w:r>
      <w:r w:rsidRPr="00CD5CA1">
        <w:rPr>
          <w:rFonts w:ascii="Times New Roman" w:eastAsia="Times New Roman" w:hAnsi="Times New Roman" w:cs="Times New Roman"/>
          <w:b/>
          <w:color w:val="0D0D0D"/>
          <w:sz w:val="24"/>
          <w:szCs w:val="24"/>
          <w:lang w:eastAsia="ru-RU"/>
        </w:rPr>
        <w:t xml:space="preserve"> класс</w:t>
      </w:r>
      <w:proofErr w:type="gramEnd"/>
    </w:p>
    <w:p w:rsidR="0038044B" w:rsidRPr="00CD5CA1" w:rsidRDefault="0038044B" w:rsidP="0038044B">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38044B" w:rsidRPr="00CD5CA1" w:rsidRDefault="0038044B" w:rsidP="0038044B">
      <w:pPr>
        <w:spacing w:after="0" w:line="240" w:lineRule="auto"/>
        <w:jc w:val="both"/>
        <w:rPr>
          <w:rFonts w:ascii="Times New Roman" w:eastAsia="Times New Roman" w:hAnsi="Times New Roman" w:cs="Times New Roman"/>
          <w:b/>
          <w:color w:val="000000"/>
          <w:sz w:val="24"/>
          <w:szCs w:val="24"/>
          <w:lang w:eastAsia="ru-RU"/>
        </w:rPr>
      </w:pPr>
      <w:r w:rsidRPr="00CD5CA1">
        <w:rPr>
          <w:rFonts w:ascii="Times New Roman" w:eastAsia="Times New Roman" w:hAnsi="Times New Roman" w:cs="Times New Roman"/>
          <w:b/>
          <w:color w:val="000000"/>
          <w:sz w:val="24"/>
          <w:szCs w:val="24"/>
          <w:lang w:eastAsia="ru-RU"/>
        </w:rPr>
        <w:t>Пение</w:t>
      </w:r>
    </w:p>
    <w:p w:rsidR="0038044B" w:rsidRPr="00CD5CA1" w:rsidRDefault="0038044B" w:rsidP="0038044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color w:val="000000"/>
          <w:sz w:val="24"/>
          <w:szCs w:val="24"/>
          <w:lang w:eastAsia="ru-RU"/>
        </w:rPr>
        <w:t xml:space="preserve">Закрепление певческих навыков и умений на материале, пройденном в </w:t>
      </w:r>
      <w:proofErr w:type="spellStart"/>
      <w:r w:rsidRPr="00CD5CA1">
        <w:rPr>
          <w:rFonts w:ascii="Times New Roman" w:eastAsia="Times New Roman" w:hAnsi="Times New Roman" w:cs="Times New Roman"/>
          <w:color w:val="000000"/>
          <w:sz w:val="24"/>
          <w:szCs w:val="24"/>
          <w:lang w:eastAsia="ru-RU"/>
        </w:rPr>
        <w:t>предьщущих</w:t>
      </w:r>
      <w:proofErr w:type="spellEnd"/>
      <w:r w:rsidRPr="00CD5CA1">
        <w:rPr>
          <w:rFonts w:ascii="Times New Roman" w:eastAsia="Times New Roman" w:hAnsi="Times New Roman" w:cs="Times New Roman"/>
          <w:color w:val="000000"/>
          <w:sz w:val="24"/>
          <w:szCs w:val="24"/>
          <w:lang w:eastAsia="ru-RU"/>
        </w:rPr>
        <w:t xml:space="preserve"> классах, а также на новом материале. Развитие умения петь без сопровождения инструмента несложные, хорошо знакомые песни. Дифференцирование звуков по высоте и направлению движения мелодии: звуки высокие, низкие, средние: восходящее, нисходящее движение мелодии и на одной высоте. Развитие умения показа рукой направления мелодии (сверху вниз или снизу вверх). Развитие умения определять сильную долю на слух. Развитие умения отчетливого произнесения текста в быстром темпе исполняемого произведения. Формирование элементарных представлений о выразительном значении динамических оттенков (</w:t>
      </w:r>
      <w:r w:rsidRPr="00CD5CA1">
        <w:rPr>
          <w:rFonts w:ascii="Times New Roman" w:eastAsia="Times New Roman" w:hAnsi="Times New Roman" w:cs="Times New Roman"/>
          <w:i/>
          <w:iCs/>
          <w:color w:val="000000"/>
          <w:sz w:val="24"/>
          <w:szCs w:val="24"/>
          <w:lang w:eastAsia="ru-RU"/>
        </w:rPr>
        <w:t>форте — громко, пиано — тихо</w:t>
      </w:r>
      <w:r w:rsidRPr="00CD5CA1">
        <w:rPr>
          <w:rFonts w:ascii="Times New Roman" w:eastAsia="Times New Roman" w:hAnsi="Times New Roman" w:cs="Times New Roman"/>
          <w:color w:val="000000"/>
          <w:sz w:val="24"/>
          <w:szCs w:val="24"/>
          <w:lang w:eastAsia="ru-RU"/>
        </w:rPr>
        <w:t>).</w:t>
      </w:r>
    </w:p>
    <w:p w:rsidR="0038044B" w:rsidRPr="00CD5CA1" w:rsidRDefault="0038044B" w:rsidP="0038044B">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D5CA1">
        <w:rPr>
          <w:rFonts w:ascii="Times New Roman" w:eastAsia="Times New Roman" w:hAnsi="Times New Roman" w:cs="Times New Roman"/>
          <w:b/>
          <w:color w:val="000000"/>
          <w:sz w:val="24"/>
          <w:szCs w:val="24"/>
          <w:lang w:eastAsia="ru-RU"/>
        </w:rPr>
        <w:t>Слушание музыки</w:t>
      </w:r>
    </w:p>
    <w:p w:rsidR="0038044B" w:rsidRPr="00CD5CA1" w:rsidRDefault="0038044B" w:rsidP="0038044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color w:val="000000"/>
          <w:sz w:val="24"/>
          <w:szCs w:val="24"/>
          <w:lang w:eastAsia="ru-RU"/>
        </w:rPr>
        <w:t xml:space="preserve">Сказочные сюжеты в музыке. Характерные особенности. Идейное и художественное содержание. Музыкальные средства, с помощью которых создаются образы.  Развитие умения различать марши (военный, спортивный, праздничный, шуточный, траурный), танцы (вальс, полька, полонез, танго, хоровод).  Формирование элементарных представлений о многофункциональности музыки (развлекательная, спортивная, музыка для отдыха, релаксации). Формирование представлений о составе и звучании оркестра народных инструментов. Народные музыкальные инструменты: домра, мандолина, баян, гусли, свирель, гармонь, трещотка, деревянные ложки, бас-балалайка и др.   Игра на музыкальных инструментах.  Закрепление навыков игры на уже знакомых музыкальных инструментах.  </w:t>
      </w:r>
    </w:p>
    <w:p w:rsidR="0038044B" w:rsidRPr="00CD5CA1" w:rsidRDefault="0038044B" w:rsidP="0038044B">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b/>
          <w:color w:val="000000"/>
          <w:sz w:val="24"/>
          <w:szCs w:val="24"/>
          <w:lang w:eastAsia="ru-RU"/>
        </w:rPr>
        <w:t>Элементы музыкальной грамоты </w:t>
      </w:r>
    </w:p>
    <w:p w:rsidR="0038044B" w:rsidRPr="00CD5CA1" w:rsidRDefault="0038044B" w:rsidP="0038044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color w:val="000000"/>
          <w:sz w:val="24"/>
          <w:szCs w:val="24"/>
          <w:lang w:eastAsia="ru-RU"/>
        </w:rPr>
        <w:t xml:space="preserve">Изучение -динамических оттенков: форте, пиано. - графического изображения нот - порядок нот в гамме до мажор; - нотной записи: скрипичного ключа, нотного стана; счет линеек; добавочные линейки; - инструментов и их звучания: флейта, труба, кларнет, туба, саксофон. - инструменты народного оркестра: домра, баян, гусли, свирель, гармонь, </w:t>
      </w:r>
      <w:proofErr w:type="spellStart"/>
      <w:r w:rsidRPr="00CD5CA1">
        <w:rPr>
          <w:rFonts w:ascii="Times New Roman" w:eastAsia="Times New Roman" w:hAnsi="Times New Roman" w:cs="Times New Roman"/>
          <w:color w:val="000000"/>
          <w:sz w:val="24"/>
          <w:szCs w:val="24"/>
          <w:lang w:eastAsia="ru-RU"/>
        </w:rPr>
        <w:t>трещетка</w:t>
      </w:r>
      <w:proofErr w:type="spellEnd"/>
      <w:r w:rsidRPr="00CD5CA1">
        <w:rPr>
          <w:rFonts w:ascii="Times New Roman" w:eastAsia="Times New Roman" w:hAnsi="Times New Roman" w:cs="Times New Roman"/>
          <w:color w:val="000000"/>
          <w:sz w:val="24"/>
          <w:szCs w:val="24"/>
          <w:lang w:eastAsia="ru-RU"/>
        </w:rPr>
        <w:t xml:space="preserve"> и др.;</w:t>
      </w:r>
    </w:p>
    <w:p w:rsidR="0038044B" w:rsidRPr="00CD5CA1" w:rsidRDefault="0038044B" w:rsidP="0038044B">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044B" w:rsidRPr="00CD5CA1" w:rsidRDefault="0038044B" w:rsidP="0038044B">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044B" w:rsidRPr="00CD5CA1" w:rsidRDefault="0038044B" w:rsidP="0038044B">
      <w:pPr>
        <w:suppressAutoHyphens/>
        <w:spacing w:after="200" w:line="276" w:lineRule="auto"/>
        <w:jc w:val="center"/>
        <w:rPr>
          <w:rFonts w:ascii="Times New Roman" w:eastAsia="Arial Unicode MS" w:hAnsi="Times New Roman" w:cs="Times New Roman"/>
          <w:b/>
          <w:color w:val="00000A"/>
          <w:kern w:val="1"/>
          <w:sz w:val="24"/>
          <w:szCs w:val="24"/>
          <w:lang w:eastAsia="ar-SA"/>
        </w:rPr>
      </w:pPr>
      <w:proofErr w:type="gramStart"/>
      <w:r w:rsidRPr="00CD5CA1">
        <w:rPr>
          <w:rFonts w:ascii="Times New Roman" w:eastAsia="Arial Unicode MS" w:hAnsi="Times New Roman" w:cs="Times New Roman"/>
          <w:b/>
          <w:color w:val="00000A"/>
          <w:kern w:val="1"/>
          <w:sz w:val="24"/>
          <w:szCs w:val="24"/>
          <w:lang w:val="en-US" w:eastAsia="ar-SA"/>
        </w:rPr>
        <w:t>VI</w:t>
      </w:r>
      <w:r w:rsidRPr="00CD5CA1">
        <w:rPr>
          <w:rFonts w:ascii="Times New Roman" w:eastAsia="Arial Unicode MS" w:hAnsi="Times New Roman" w:cs="Times New Roman"/>
          <w:b/>
          <w:color w:val="00000A"/>
          <w:kern w:val="1"/>
          <w:sz w:val="24"/>
          <w:szCs w:val="24"/>
          <w:lang w:eastAsia="ar-SA"/>
        </w:rPr>
        <w:t>.Тематическое  планирование</w:t>
      </w:r>
      <w:proofErr w:type="gramEnd"/>
      <w:r w:rsidRPr="00CD5CA1">
        <w:rPr>
          <w:rFonts w:ascii="Times New Roman" w:eastAsia="Arial Unicode MS" w:hAnsi="Times New Roman" w:cs="Times New Roman"/>
          <w:b/>
          <w:color w:val="00000A"/>
          <w:kern w:val="1"/>
          <w:sz w:val="24"/>
          <w:szCs w:val="24"/>
          <w:lang w:eastAsia="ar-SA"/>
        </w:rPr>
        <w:t xml:space="preserve">  учебного предмета</w:t>
      </w:r>
    </w:p>
    <w:p w:rsidR="0038044B" w:rsidRPr="00CD5CA1" w:rsidRDefault="0038044B" w:rsidP="0038044B">
      <w:pPr>
        <w:suppressAutoHyphens/>
        <w:spacing w:after="200" w:line="276" w:lineRule="auto"/>
        <w:jc w:val="center"/>
        <w:rPr>
          <w:rFonts w:ascii="Times New Roman" w:eastAsia="Arial Unicode MS" w:hAnsi="Times New Roman" w:cs="Times New Roman"/>
          <w:b/>
          <w:color w:val="00000A"/>
          <w:kern w:val="1"/>
          <w:sz w:val="24"/>
          <w:szCs w:val="24"/>
          <w:lang w:eastAsia="ar-SA"/>
        </w:rPr>
      </w:pPr>
      <w:r>
        <w:rPr>
          <w:rFonts w:ascii="Times New Roman" w:eastAsia="Arial Unicode MS" w:hAnsi="Times New Roman" w:cs="Times New Roman"/>
          <w:b/>
          <w:color w:val="00000A"/>
          <w:kern w:val="1"/>
          <w:sz w:val="24"/>
          <w:szCs w:val="24"/>
          <w:lang w:eastAsia="ar-SA"/>
        </w:rPr>
        <w:t xml:space="preserve"> 5</w:t>
      </w:r>
      <w:r w:rsidRPr="00CD5CA1">
        <w:rPr>
          <w:rFonts w:ascii="Times New Roman" w:eastAsia="Arial Unicode MS" w:hAnsi="Times New Roman" w:cs="Times New Roman"/>
          <w:b/>
          <w:color w:val="00000A"/>
          <w:kern w:val="1"/>
          <w:sz w:val="24"/>
          <w:szCs w:val="24"/>
          <w:lang w:eastAsia="ar-SA"/>
        </w:rPr>
        <w:t xml:space="preserve"> класс</w:t>
      </w:r>
    </w:p>
    <w:tbl>
      <w:tblPr>
        <w:tblStyle w:val="42"/>
        <w:tblW w:w="0" w:type="auto"/>
        <w:tblLook w:val="04A0" w:firstRow="1" w:lastRow="0" w:firstColumn="1" w:lastColumn="0" w:noHBand="0" w:noVBand="1"/>
      </w:tblPr>
      <w:tblGrid>
        <w:gridCol w:w="6062"/>
        <w:gridCol w:w="2692"/>
      </w:tblGrid>
      <w:tr w:rsidR="0038044B" w:rsidRPr="00CD5CA1" w:rsidTr="007C3696">
        <w:tc>
          <w:tcPr>
            <w:tcW w:w="6062" w:type="dxa"/>
          </w:tcPr>
          <w:p w:rsidR="0038044B" w:rsidRPr="00CD5CA1" w:rsidRDefault="0038044B" w:rsidP="007C3696">
            <w:pPr>
              <w:rPr>
                <w:rFonts w:ascii="Times New Roman" w:hAnsi="Times New Roman" w:cs="Times New Roman"/>
                <w:b/>
              </w:rPr>
            </w:pPr>
            <w:proofErr w:type="gramStart"/>
            <w:r w:rsidRPr="00CD5CA1">
              <w:rPr>
                <w:rFonts w:ascii="Times New Roman" w:hAnsi="Times New Roman" w:cs="Times New Roman"/>
                <w:b/>
              </w:rPr>
              <w:t>наименование</w:t>
            </w:r>
            <w:proofErr w:type="gramEnd"/>
            <w:r w:rsidRPr="00CD5CA1">
              <w:rPr>
                <w:rFonts w:ascii="Times New Roman" w:hAnsi="Times New Roman" w:cs="Times New Roman"/>
                <w:b/>
              </w:rPr>
              <w:t xml:space="preserve"> раздела</w:t>
            </w:r>
          </w:p>
        </w:tc>
        <w:tc>
          <w:tcPr>
            <w:tcW w:w="2692" w:type="dxa"/>
          </w:tcPr>
          <w:p w:rsidR="0038044B" w:rsidRPr="00CD5CA1" w:rsidRDefault="0038044B" w:rsidP="007C3696">
            <w:pPr>
              <w:rPr>
                <w:rFonts w:ascii="Times New Roman" w:hAnsi="Times New Roman" w:cs="Times New Roman"/>
                <w:b/>
              </w:rPr>
            </w:pPr>
            <w:proofErr w:type="gramStart"/>
            <w:r w:rsidRPr="00CD5CA1">
              <w:rPr>
                <w:rFonts w:ascii="Times New Roman" w:hAnsi="Times New Roman" w:cs="Times New Roman"/>
                <w:b/>
              </w:rPr>
              <w:t>количество</w:t>
            </w:r>
            <w:proofErr w:type="gramEnd"/>
            <w:r w:rsidRPr="00CD5CA1">
              <w:rPr>
                <w:rFonts w:ascii="Times New Roman" w:hAnsi="Times New Roman" w:cs="Times New Roman"/>
                <w:b/>
              </w:rPr>
              <w:t xml:space="preserve"> часов </w:t>
            </w:r>
          </w:p>
        </w:tc>
      </w:tr>
      <w:tr w:rsidR="0038044B" w:rsidRPr="00CD5CA1" w:rsidTr="007C3696">
        <w:tc>
          <w:tcPr>
            <w:tcW w:w="6062" w:type="dxa"/>
          </w:tcPr>
          <w:p w:rsidR="0038044B" w:rsidRPr="00CD5CA1" w:rsidRDefault="0038044B" w:rsidP="007C3696">
            <w:pPr>
              <w:rPr>
                <w:rFonts w:ascii="Times New Roman" w:hAnsi="Times New Roman" w:cs="Times New Roman"/>
                <w:sz w:val="24"/>
                <w:szCs w:val="24"/>
              </w:rPr>
            </w:pPr>
            <w:r w:rsidRPr="00CD5CA1">
              <w:rPr>
                <w:rFonts w:ascii="Times New Roman" w:hAnsi="Times New Roman" w:cs="Times New Roman"/>
                <w:bCs/>
                <w:color w:val="000000"/>
                <w:sz w:val="24"/>
                <w:szCs w:val="24"/>
                <w:shd w:val="clear" w:color="auto" w:fill="FFFFFF"/>
              </w:rPr>
              <w:t>Три кита в музыке</w:t>
            </w:r>
          </w:p>
        </w:tc>
        <w:tc>
          <w:tcPr>
            <w:tcW w:w="2692" w:type="dxa"/>
          </w:tcPr>
          <w:p w:rsidR="0038044B" w:rsidRPr="00CD5CA1" w:rsidRDefault="0038044B" w:rsidP="007C3696">
            <w:pPr>
              <w:jc w:val="center"/>
              <w:rPr>
                <w:rFonts w:ascii="Times New Roman" w:hAnsi="Times New Roman" w:cs="Times New Roman"/>
                <w:sz w:val="24"/>
                <w:szCs w:val="24"/>
              </w:rPr>
            </w:pPr>
            <w:r w:rsidRPr="00CD5CA1">
              <w:rPr>
                <w:rFonts w:ascii="Times New Roman" w:hAnsi="Times New Roman" w:cs="Times New Roman"/>
                <w:sz w:val="24"/>
                <w:szCs w:val="24"/>
              </w:rPr>
              <w:t>2</w:t>
            </w:r>
          </w:p>
        </w:tc>
      </w:tr>
      <w:tr w:rsidR="0038044B" w:rsidRPr="00CD5CA1" w:rsidTr="007C3696">
        <w:tc>
          <w:tcPr>
            <w:tcW w:w="6062" w:type="dxa"/>
          </w:tcPr>
          <w:p w:rsidR="0038044B" w:rsidRPr="00CD5CA1" w:rsidRDefault="0038044B" w:rsidP="007C3696">
            <w:pPr>
              <w:rPr>
                <w:rFonts w:ascii="Times New Roman" w:hAnsi="Times New Roman" w:cs="Times New Roman"/>
                <w:sz w:val="24"/>
                <w:szCs w:val="24"/>
              </w:rPr>
            </w:pPr>
            <w:r w:rsidRPr="00CD5CA1">
              <w:rPr>
                <w:rFonts w:ascii="Times New Roman" w:hAnsi="Times New Roman" w:cs="Times New Roman"/>
                <w:bCs/>
                <w:color w:val="000000"/>
                <w:sz w:val="24"/>
                <w:szCs w:val="24"/>
                <w:shd w:val="clear" w:color="auto" w:fill="FFFFFF"/>
              </w:rPr>
              <w:t>Музыка вокруг нас</w:t>
            </w:r>
          </w:p>
        </w:tc>
        <w:tc>
          <w:tcPr>
            <w:tcW w:w="2692" w:type="dxa"/>
          </w:tcPr>
          <w:p w:rsidR="0038044B" w:rsidRPr="00CD5CA1" w:rsidRDefault="0038044B" w:rsidP="007C3696">
            <w:pPr>
              <w:jc w:val="center"/>
              <w:rPr>
                <w:rFonts w:ascii="Times New Roman" w:hAnsi="Times New Roman" w:cs="Times New Roman"/>
                <w:sz w:val="24"/>
                <w:szCs w:val="24"/>
              </w:rPr>
            </w:pPr>
            <w:r w:rsidRPr="00CD5CA1">
              <w:rPr>
                <w:rFonts w:ascii="Times New Roman" w:hAnsi="Times New Roman" w:cs="Times New Roman"/>
                <w:sz w:val="24"/>
                <w:szCs w:val="24"/>
              </w:rPr>
              <w:t>3</w:t>
            </w:r>
          </w:p>
        </w:tc>
      </w:tr>
      <w:tr w:rsidR="0038044B" w:rsidRPr="00CD5CA1" w:rsidTr="007C3696">
        <w:tc>
          <w:tcPr>
            <w:tcW w:w="6062" w:type="dxa"/>
          </w:tcPr>
          <w:p w:rsidR="0038044B" w:rsidRPr="00CD5CA1" w:rsidRDefault="0038044B" w:rsidP="007C3696">
            <w:pPr>
              <w:rPr>
                <w:rFonts w:ascii="Times New Roman" w:hAnsi="Times New Roman" w:cs="Times New Roman"/>
                <w:sz w:val="24"/>
                <w:szCs w:val="24"/>
              </w:rPr>
            </w:pPr>
            <w:r w:rsidRPr="00CD5CA1">
              <w:rPr>
                <w:rFonts w:ascii="Times New Roman" w:hAnsi="Times New Roman" w:cs="Times New Roman"/>
                <w:bCs/>
                <w:color w:val="000000"/>
                <w:sz w:val="24"/>
                <w:szCs w:val="24"/>
                <w:shd w:val="clear" w:color="auto" w:fill="FFFFFF"/>
              </w:rPr>
              <w:t>Элементы нотной грамоты.</w:t>
            </w:r>
          </w:p>
        </w:tc>
        <w:tc>
          <w:tcPr>
            <w:tcW w:w="2692" w:type="dxa"/>
          </w:tcPr>
          <w:p w:rsidR="0038044B" w:rsidRPr="00CD5CA1" w:rsidRDefault="0038044B" w:rsidP="007C3696">
            <w:pPr>
              <w:jc w:val="center"/>
              <w:rPr>
                <w:rFonts w:ascii="Times New Roman" w:hAnsi="Times New Roman" w:cs="Times New Roman"/>
                <w:sz w:val="24"/>
                <w:szCs w:val="24"/>
              </w:rPr>
            </w:pPr>
            <w:r w:rsidRPr="00CD5CA1">
              <w:rPr>
                <w:rFonts w:ascii="Times New Roman" w:hAnsi="Times New Roman" w:cs="Times New Roman"/>
                <w:sz w:val="24"/>
                <w:szCs w:val="24"/>
              </w:rPr>
              <w:t>1</w:t>
            </w:r>
            <w:r>
              <w:rPr>
                <w:rFonts w:ascii="Times New Roman" w:hAnsi="Times New Roman" w:cs="Times New Roman"/>
                <w:sz w:val="24"/>
                <w:szCs w:val="24"/>
              </w:rPr>
              <w:t>,5</w:t>
            </w:r>
          </w:p>
        </w:tc>
      </w:tr>
      <w:tr w:rsidR="0038044B" w:rsidRPr="00CD5CA1" w:rsidTr="007C3696">
        <w:tc>
          <w:tcPr>
            <w:tcW w:w="6062" w:type="dxa"/>
          </w:tcPr>
          <w:p w:rsidR="0038044B" w:rsidRPr="00CD5CA1" w:rsidRDefault="0038044B" w:rsidP="007C3696">
            <w:pPr>
              <w:rPr>
                <w:rFonts w:ascii="Times New Roman" w:hAnsi="Times New Roman" w:cs="Times New Roman"/>
                <w:sz w:val="24"/>
                <w:szCs w:val="24"/>
              </w:rPr>
            </w:pPr>
            <w:r w:rsidRPr="00CD5CA1">
              <w:rPr>
                <w:rFonts w:ascii="Times New Roman" w:hAnsi="Times New Roman" w:cs="Times New Roman"/>
                <w:bCs/>
                <w:color w:val="000000"/>
                <w:sz w:val="24"/>
                <w:szCs w:val="24"/>
                <w:shd w:val="clear" w:color="auto" w:fill="FFFFFF"/>
              </w:rPr>
              <w:t>Музыкально – ритмические игры:</w:t>
            </w:r>
          </w:p>
        </w:tc>
        <w:tc>
          <w:tcPr>
            <w:tcW w:w="2692" w:type="dxa"/>
          </w:tcPr>
          <w:p w:rsidR="0038044B" w:rsidRPr="00CD5CA1" w:rsidRDefault="0038044B" w:rsidP="007C3696">
            <w:pPr>
              <w:jc w:val="center"/>
              <w:rPr>
                <w:rFonts w:ascii="Times New Roman" w:hAnsi="Times New Roman" w:cs="Times New Roman"/>
                <w:sz w:val="24"/>
                <w:szCs w:val="24"/>
              </w:rPr>
            </w:pPr>
            <w:r w:rsidRPr="00CD5CA1">
              <w:rPr>
                <w:rFonts w:ascii="Times New Roman" w:hAnsi="Times New Roman" w:cs="Times New Roman"/>
                <w:sz w:val="24"/>
                <w:szCs w:val="24"/>
              </w:rPr>
              <w:t>2</w:t>
            </w:r>
          </w:p>
        </w:tc>
      </w:tr>
      <w:tr w:rsidR="0038044B" w:rsidRPr="00CD5CA1" w:rsidTr="007C3696">
        <w:tc>
          <w:tcPr>
            <w:tcW w:w="6062" w:type="dxa"/>
          </w:tcPr>
          <w:p w:rsidR="0038044B" w:rsidRPr="00CD5CA1" w:rsidRDefault="0038044B" w:rsidP="007C3696">
            <w:pPr>
              <w:rPr>
                <w:rFonts w:ascii="Times New Roman" w:eastAsia="SchoolBookCSanPin-Bold" w:hAnsi="Times New Roman" w:cs="Times New Roman"/>
                <w:b/>
                <w:sz w:val="24"/>
                <w:szCs w:val="24"/>
              </w:rPr>
            </w:pPr>
            <w:r w:rsidRPr="00CD5CA1">
              <w:rPr>
                <w:rFonts w:ascii="Times New Roman" w:eastAsia="SchoolBookCSanPin-Bold" w:hAnsi="Times New Roman" w:cs="Times New Roman"/>
                <w:b/>
                <w:sz w:val="24"/>
                <w:szCs w:val="24"/>
              </w:rPr>
              <w:t xml:space="preserve">Итого </w:t>
            </w:r>
          </w:p>
        </w:tc>
        <w:tc>
          <w:tcPr>
            <w:tcW w:w="2692" w:type="dxa"/>
          </w:tcPr>
          <w:p w:rsidR="0038044B" w:rsidRPr="00CD5CA1" w:rsidRDefault="0038044B" w:rsidP="007C3696">
            <w:pPr>
              <w:jc w:val="center"/>
              <w:rPr>
                <w:rFonts w:ascii="Times New Roman" w:hAnsi="Times New Roman" w:cs="Times New Roman"/>
                <w:b/>
              </w:rPr>
            </w:pPr>
            <w:r w:rsidRPr="00CD5CA1">
              <w:rPr>
                <w:rFonts w:ascii="Times New Roman" w:hAnsi="Times New Roman" w:cs="Times New Roman"/>
                <w:b/>
              </w:rPr>
              <w:t>8</w:t>
            </w:r>
            <w:r>
              <w:rPr>
                <w:rFonts w:ascii="Times New Roman" w:hAnsi="Times New Roman" w:cs="Times New Roman"/>
                <w:b/>
              </w:rPr>
              <w:t>,5 часов</w:t>
            </w:r>
          </w:p>
        </w:tc>
      </w:tr>
    </w:tbl>
    <w:p w:rsidR="0038044B" w:rsidRPr="00CD5CA1" w:rsidRDefault="0038044B" w:rsidP="0038044B">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CD5CA1">
        <w:rPr>
          <w:rFonts w:ascii="Times New Roman" w:eastAsia="Times New Roman" w:hAnsi="Times New Roman" w:cs="Times New Roman"/>
          <w:color w:val="000000"/>
          <w:sz w:val="24"/>
          <w:szCs w:val="24"/>
          <w:lang w:eastAsia="ru-RU"/>
        </w:rPr>
        <w:t xml:space="preserve"> </w:t>
      </w:r>
    </w:p>
    <w:p w:rsidR="0038044B" w:rsidRPr="00CD5CA1" w:rsidRDefault="0038044B" w:rsidP="0038044B">
      <w:pPr>
        <w:suppressAutoHyphens/>
        <w:spacing w:after="200" w:line="276" w:lineRule="auto"/>
        <w:jc w:val="center"/>
        <w:rPr>
          <w:rFonts w:ascii="Times New Roman" w:eastAsia="Arial Unicode MS" w:hAnsi="Times New Roman" w:cs="Times New Roman"/>
          <w:b/>
          <w:color w:val="00000A"/>
          <w:kern w:val="1"/>
          <w:sz w:val="24"/>
          <w:szCs w:val="24"/>
          <w:lang w:eastAsia="ar-SA"/>
        </w:rPr>
      </w:pPr>
      <w:r>
        <w:rPr>
          <w:rFonts w:ascii="Times New Roman" w:eastAsia="Arial Unicode MS" w:hAnsi="Times New Roman" w:cs="Times New Roman"/>
          <w:b/>
          <w:color w:val="00000A"/>
          <w:kern w:val="1"/>
          <w:sz w:val="24"/>
          <w:szCs w:val="24"/>
          <w:lang w:eastAsia="ar-SA"/>
        </w:rPr>
        <w:t>6</w:t>
      </w:r>
      <w:r w:rsidRPr="00CD5CA1">
        <w:rPr>
          <w:rFonts w:ascii="Times New Roman" w:eastAsia="Arial Unicode MS" w:hAnsi="Times New Roman" w:cs="Times New Roman"/>
          <w:b/>
          <w:color w:val="00000A"/>
          <w:kern w:val="1"/>
          <w:sz w:val="24"/>
          <w:szCs w:val="24"/>
          <w:lang w:eastAsia="ar-SA"/>
        </w:rPr>
        <w:t xml:space="preserve"> класс</w:t>
      </w:r>
    </w:p>
    <w:tbl>
      <w:tblPr>
        <w:tblStyle w:val="42"/>
        <w:tblW w:w="0" w:type="auto"/>
        <w:tblLook w:val="04A0" w:firstRow="1" w:lastRow="0" w:firstColumn="1" w:lastColumn="0" w:noHBand="0" w:noVBand="1"/>
      </w:tblPr>
      <w:tblGrid>
        <w:gridCol w:w="6062"/>
        <w:gridCol w:w="2692"/>
      </w:tblGrid>
      <w:tr w:rsidR="0038044B" w:rsidRPr="00CD5CA1" w:rsidTr="007C3696">
        <w:tc>
          <w:tcPr>
            <w:tcW w:w="6062" w:type="dxa"/>
          </w:tcPr>
          <w:p w:rsidR="0038044B" w:rsidRPr="00CD5CA1" w:rsidRDefault="0038044B" w:rsidP="007C3696">
            <w:pPr>
              <w:rPr>
                <w:rFonts w:ascii="Times New Roman" w:hAnsi="Times New Roman" w:cs="Times New Roman"/>
                <w:b/>
              </w:rPr>
            </w:pPr>
            <w:proofErr w:type="gramStart"/>
            <w:r w:rsidRPr="00CD5CA1">
              <w:rPr>
                <w:rFonts w:ascii="Times New Roman" w:hAnsi="Times New Roman" w:cs="Times New Roman"/>
                <w:b/>
              </w:rPr>
              <w:t>наименование</w:t>
            </w:r>
            <w:proofErr w:type="gramEnd"/>
            <w:r w:rsidRPr="00CD5CA1">
              <w:rPr>
                <w:rFonts w:ascii="Times New Roman" w:hAnsi="Times New Roman" w:cs="Times New Roman"/>
                <w:b/>
              </w:rPr>
              <w:t xml:space="preserve"> раздела</w:t>
            </w:r>
          </w:p>
        </w:tc>
        <w:tc>
          <w:tcPr>
            <w:tcW w:w="2692" w:type="dxa"/>
          </w:tcPr>
          <w:p w:rsidR="0038044B" w:rsidRPr="00CD5CA1" w:rsidRDefault="0038044B" w:rsidP="007C3696">
            <w:pPr>
              <w:rPr>
                <w:rFonts w:ascii="Times New Roman" w:hAnsi="Times New Roman" w:cs="Times New Roman"/>
                <w:b/>
              </w:rPr>
            </w:pPr>
            <w:proofErr w:type="gramStart"/>
            <w:r w:rsidRPr="00CD5CA1">
              <w:rPr>
                <w:rFonts w:ascii="Times New Roman" w:hAnsi="Times New Roman" w:cs="Times New Roman"/>
                <w:b/>
              </w:rPr>
              <w:t>количество</w:t>
            </w:r>
            <w:proofErr w:type="gramEnd"/>
            <w:r w:rsidRPr="00CD5CA1">
              <w:rPr>
                <w:rFonts w:ascii="Times New Roman" w:hAnsi="Times New Roman" w:cs="Times New Roman"/>
                <w:b/>
              </w:rPr>
              <w:t xml:space="preserve"> часов </w:t>
            </w:r>
          </w:p>
        </w:tc>
      </w:tr>
      <w:tr w:rsidR="0038044B" w:rsidRPr="00CD5CA1" w:rsidTr="007C3696">
        <w:tc>
          <w:tcPr>
            <w:tcW w:w="6062" w:type="dxa"/>
          </w:tcPr>
          <w:p w:rsidR="0038044B" w:rsidRPr="00CD5CA1" w:rsidRDefault="0038044B" w:rsidP="007C3696">
            <w:pPr>
              <w:spacing w:before="100" w:beforeAutospacing="1" w:after="150" w:afterAutospacing="1"/>
              <w:rPr>
                <w:rFonts w:ascii="Times New Roman" w:hAnsi="Times New Roman" w:cs="Times New Roman"/>
                <w:color w:val="000000"/>
                <w:sz w:val="24"/>
                <w:szCs w:val="24"/>
              </w:rPr>
            </w:pPr>
            <w:r w:rsidRPr="00CD5CA1">
              <w:rPr>
                <w:rFonts w:ascii="Times New Roman" w:hAnsi="Times New Roman" w:cs="Times New Roman"/>
                <w:color w:val="000000"/>
                <w:sz w:val="24"/>
                <w:szCs w:val="24"/>
              </w:rPr>
              <w:t>Весёлые нотки</w:t>
            </w:r>
          </w:p>
        </w:tc>
        <w:tc>
          <w:tcPr>
            <w:tcW w:w="2692" w:type="dxa"/>
          </w:tcPr>
          <w:p w:rsidR="0038044B" w:rsidRPr="00CD5CA1" w:rsidRDefault="0038044B" w:rsidP="007C3696">
            <w:pPr>
              <w:jc w:val="center"/>
              <w:rPr>
                <w:rFonts w:ascii="Times New Roman" w:hAnsi="Times New Roman" w:cs="Times New Roman"/>
                <w:sz w:val="24"/>
                <w:szCs w:val="24"/>
              </w:rPr>
            </w:pPr>
            <w:r w:rsidRPr="00CD5CA1">
              <w:rPr>
                <w:rFonts w:ascii="Times New Roman" w:hAnsi="Times New Roman" w:cs="Times New Roman"/>
                <w:sz w:val="24"/>
                <w:szCs w:val="24"/>
              </w:rPr>
              <w:t>2</w:t>
            </w:r>
          </w:p>
        </w:tc>
      </w:tr>
      <w:tr w:rsidR="0038044B" w:rsidRPr="00CD5CA1" w:rsidTr="007C3696">
        <w:tc>
          <w:tcPr>
            <w:tcW w:w="6062" w:type="dxa"/>
          </w:tcPr>
          <w:p w:rsidR="0038044B" w:rsidRPr="00CD5CA1" w:rsidRDefault="0038044B" w:rsidP="007C3696">
            <w:pPr>
              <w:rPr>
                <w:rFonts w:ascii="Times New Roman" w:hAnsi="Times New Roman" w:cs="Times New Roman"/>
                <w:sz w:val="24"/>
                <w:szCs w:val="24"/>
              </w:rPr>
            </w:pPr>
            <w:r w:rsidRPr="00CD5CA1">
              <w:rPr>
                <w:rFonts w:ascii="Times New Roman" w:hAnsi="Times New Roman" w:cs="Times New Roman"/>
                <w:color w:val="000000"/>
                <w:sz w:val="24"/>
                <w:szCs w:val="24"/>
                <w:shd w:val="clear" w:color="auto" w:fill="FFFFFF"/>
              </w:rPr>
              <w:lastRenderedPageBreak/>
              <w:t>Песни моего детства</w:t>
            </w:r>
          </w:p>
        </w:tc>
        <w:tc>
          <w:tcPr>
            <w:tcW w:w="2692" w:type="dxa"/>
          </w:tcPr>
          <w:p w:rsidR="0038044B" w:rsidRPr="00CD5CA1" w:rsidRDefault="0038044B" w:rsidP="007C3696">
            <w:pPr>
              <w:jc w:val="center"/>
              <w:rPr>
                <w:rFonts w:ascii="Times New Roman" w:hAnsi="Times New Roman" w:cs="Times New Roman"/>
                <w:sz w:val="24"/>
                <w:szCs w:val="24"/>
              </w:rPr>
            </w:pPr>
            <w:r w:rsidRPr="00CD5CA1">
              <w:rPr>
                <w:rFonts w:ascii="Times New Roman" w:hAnsi="Times New Roman" w:cs="Times New Roman"/>
                <w:sz w:val="24"/>
                <w:szCs w:val="24"/>
              </w:rPr>
              <w:t>3</w:t>
            </w:r>
          </w:p>
        </w:tc>
      </w:tr>
      <w:tr w:rsidR="0038044B" w:rsidRPr="00CD5CA1" w:rsidTr="007C3696">
        <w:tc>
          <w:tcPr>
            <w:tcW w:w="6062" w:type="dxa"/>
          </w:tcPr>
          <w:p w:rsidR="0038044B" w:rsidRPr="00CD5CA1" w:rsidRDefault="0038044B" w:rsidP="007C3696">
            <w:pPr>
              <w:rPr>
                <w:rFonts w:ascii="Times New Roman" w:hAnsi="Times New Roman" w:cs="Times New Roman"/>
                <w:sz w:val="24"/>
                <w:szCs w:val="24"/>
              </w:rPr>
            </w:pPr>
            <w:r w:rsidRPr="00CD5CA1">
              <w:rPr>
                <w:rFonts w:ascii="Times New Roman" w:hAnsi="Times New Roman" w:cs="Times New Roman"/>
                <w:bCs/>
                <w:color w:val="000000"/>
                <w:sz w:val="24"/>
                <w:szCs w:val="24"/>
                <w:shd w:val="clear" w:color="auto" w:fill="FFFFFF"/>
              </w:rPr>
              <w:t>Элементы нотной грамоты.</w:t>
            </w:r>
          </w:p>
        </w:tc>
        <w:tc>
          <w:tcPr>
            <w:tcW w:w="2692" w:type="dxa"/>
          </w:tcPr>
          <w:p w:rsidR="0038044B" w:rsidRPr="00CD5CA1" w:rsidRDefault="0038044B" w:rsidP="007C3696">
            <w:pPr>
              <w:jc w:val="center"/>
              <w:rPr>
                <w:rFonts w:ascii="Times New Roman" w:hAnsi="Times New Roman" w:cs="Times New Roman"/>
                <w:sz w:val="24"/>
                <w:szCs w:val="24"/>
              </w:rPr>
            </w:pPr>
            <w:r w:rsidRPr="00CD5CA1">
              <w:rPr>
                <w:rFonts w:ascii="Times New Roman" w:hAnsi="Times New Roman" w:cs="Times New Roman"/>
                <w:sz w:val="24"/>
                <w:szCs w:val="24"/>
              </w:rPr>
              <w:t>1</w:t>
            </w:r>
            <w:r>
              <w:rPr>
                <w:rFonts w:ascii="Times New Roman" w:hAnsi="Times New Roman" w:cs="Times New Roman"/>
                <w:sz w:val="24"/>
                <w:szCs w:val="24"/>
              </w:rPr>
              <w:t>,5</w:t>
            </w:r>
          </w:p>
        </w:tc>
      </w:tr>
      <w:tr w:rsidR="0038044B" w:rsidRPr="00CD5CA1" w:rsidTr="007C3696">
        <w:tc>
          <w:tcPr>
            <w:tcW w:w="6062" w:type="dxa"/>
          </w:tcPr>
          <w:p w:rsidR="0038044B" w:rsidRPr="00CD5CA1" w:rsidRDefault="0038044B" w:rsidP="007C3696">
            <w:pPr>
              <w:rPr>
                <w:rFonts w:ascii="Times New Roman" w:hAnsi="Times New Roman" w:cs="Times New Roman"/>
                <w:sz w:val="24"/>
                <w:szCs w:val="24"/>
              </w:rPr>
            </w:pPr>
            <w:r w:rsidRPr="00CD5CA1">
              <w:rPr>
                <w:rFonts w:ascii="Times New Roman" w:hAnsi="Times New Roman" w:cs="Times New Roman"/>
                <w:bCs/>
                <w:color w:val="000000"/>
                <w:sz w:val="24"/>
                <w:szCs w:val="24"/>
                <w:shd w:val="clear" w:color="auto" w:fill="FFFFFF"/>
              </w:rPr>
              <w:t>Музыкально – ритмические игры:</w:t>
            </w:r>
          </w:p>
        </w:tc>
        <w:tc>
          <w:tcPr>
            <w:tcW w:w="2692" w:type="dxa"/>
          </w:tcPr>
          <w:p w:rsidR="0038044B" w:rsidRPr="00CD5CA1" w:rsidRDefault="0038044B" w:rsidP="007C3696">
            <w:pPr>
              <w:jc w:val="center"/>
              <w:rPr>
                <w:rFonts w:ascii="Times New Roman" w:hAnsi="Times New Roman" w:cs="Times New Roman"/>
                <w:sz w:val="24"/>
                <w:szCs w:val="24"/>
              </w:rPr>
            </w:pPr>
            <w:r w:rsidRPr="00CD5CA1">
              <w:rPr>
                <w:rFonts w:ascii="Times New Roman" w:hAnsi="Times New Roman" w:cs="Times New Roman"/>
                <w:sz w:val="24"/>
                <w:szCs w:val="24"/>
              </w:rPr>
              <w:t>2</w:t>
            </w:r>
          </w:p>
        </w:tc>
      </w:tr>
      <w:tr w:rsidR="0038044B" w:rsidRPr="00CD5CA1" w:rsidTr="007C3696">
        <w:tc>
          <w:tcPr>
            <w:tcW w:w="6062" w:type="dxa"/>
          </w:tcPr>
          <w:p w:rsidR="0038044B" w:rsidRPr="00CD5CA1" w:rsidRDefault="0038044B" w:rsidP="007C3696">
            <w:pPr>
              <w:rPr>
                <w:rFonts w:ascii="Times New Roman" w:eastAsia="SchoolBookCSanPin-Bold" w:hAnsi="Times New Roman" w:cs="Times New Roman"/>
                <w:b/>
                <w:sz w:val="24"/>
                <w:szCs w:val="24"/>
              </w:rPr>
            </w:pPr>
            <w:r w:rsidRPr="00CD5CA1">
              <w:rPr>
                <w:rFonts w:ascii="Times New Roman" w:eastAsia="SchoolBookCSanPin-Bold" w:hAnsi="Times New Roman" w:cs="Times New Roman"/>
                <w:b/>
                <w:sz w:val="24"/>
                <w:szCs w:val="24"/>
              </w:rPr>
              <w:t xml:space="preserve">Итого </w:t>
            </w:r>
          </w:p>
        </w:tc>
        <w:tc>
          <w:tcPr>
            <w:tcW w:w="2692" w:type="dxa"/>
          </w:tcPr>
          <w:p w:rsidR="0038044B" w:rsidRPr="00CD5CA1" w:rsidRDefault="0038044B" w:rsidP="007C3696">
            <w:pPr>
              <w:jc w:val="center"/>
              <w:rPr>
                <w:rFonts w:ascii="Times New Roman" w:hAnsi="Times New Roman" w:cs="Times New Roman"/>
                <w:b/>
              </w:rPr>
            </w:pPr>
            <w:r w:rsidRPr="00CD5CA1">
              <w:rPr>
                <w:rFonts w:ascii="Times New Roman" w:hAnsi="Times New Roman" w:cs="Times New Roman"/>
                <w:b/>
              </w:rPr>
              <w:t>8</w:t>
            </w:r>
            <w:r>
              <w:rPr>
                <w:rFonts w:ascii="Times New Roman" w:hAnsi="Times New Roman" w:cs="Times New Roman"/>
                <w:b/>
              </w:rPr>
              <w:t>,5 часов</w:t>
            </w:r>
          </w:p>
        </w:tc>
      </w:tr>
    </w:tbl>
    <w:p w:rsidR="0038044B" w:rsidRPr="00CD5CA1" w:rsidRDefault="0038044B" w:rsidP="0038044B">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044B" w:rsidRPr="00CD5CA1" w:rsidRDefault="0038044B" w:rsidP="0038044B">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044B" w:rsidRPr="00CD5CA1" w:rsidRDefault="0038044B" w:rsidP="0038044B">
      <w:pPr>
        <w:suppressAutoHyphens/>
        <w:spacing w:after="200" w:line="276" w:lineRule="auto"/>
        <w:jc w:val="center"/>
        <w:rPr>
          <w:rFonts w:ascii="Times New Roman" w:eastAsia="Arial Unicode MS" w:hAnsi="Times New Roman" w:cs="Times New Roman"/>
          <w:b/>
          <w:color w:val="00000A"/>
          <w:kern w:val="1"/>
          <w:sz w:val="24"/>
          <w:szCs w:val="24"/>
          <w:lang w:eastAsia="ar-SA"/>
        </w:rPr>
      </w:pPr>
      <w:r>
        <w:rPr>
          <w:rFonts w:ascii="Times New Roman" w:eastAsia="Arial Unicode MS" w:hAnsi="Times New Roman" w:cs="Times New Roman"/>
          <w:b/>
          <w:color w:val="00000A"/>
          <w:kern w:val="1"/>
          <w:sz w:val="24"/>
          <w:szCs w:val="24"/>
          <w:lang w:eastAsia="ar-SA"/>
        </w:rPr>
        <w:t>7</w:t>
      </w:r>
      <w:r w:rsidRPr="00CD5CA1">
        <w:rPr>
          <w:rFonts w:ascii="Times New Roman" w:eastAsia="Arial Unicode MS" w:hAnsi="Times New Roman" w:cs="Times New Roman"/>
          <w:b/>
          <w:color w:val="00000A"/>
          <w:kern w:val="1"/>
          <w:sz w:val="24"/>
          <w:szCs w:val="24"/>
          <w:lang w:eastAsia="ar-SA"/>
        </w:rPr>
        <w:t xml:space="preserve"> класс</w:t>
      </w:r>
    </w:p>
    <w:tbl>
      <w:tblPr>
        <w:tblStyle w:val="42"/>
        <w:tblW w:w="0" w:type="auto"/>
        <w:tblLook w:val="04A0" w:firstRow="1" w:lastRow="0" w:firstColumn="1" w:lastColumn="0" w:noHBand="0" w:noVBand="1"/>
      </w:tblPr>
      <w:tblGrid>
        <w:gridCol w:w="6062"/>
        <w:gridCol w:w="2692"/>
      </w:tblGrid>
      <w:tr w:rsidR="0038044B" w:rsidRPr="00CD5CA1" w:rsidTr="007C3696">
        <w:tc>
          <w:tcPr>
            <w:tcW w:w="6062" w:type="dxa"/>
          </w:tcPr>
          <w:p w:rsidR="0038044B" w:rsidRPr="00CD5CA1" w:rsidRDefault="0038044B" w:rsidP="007C3696">
            <w:pPr>
              <w:rPr>
                <w:rFonts w:ascii="Times New Roman" w:hAnsi="Times New Roman" w:cs="Times New Roman"/>
                <w:b/>
              </w:rPr>
            </w:pPr>
            <w:proofErr w:type="gramStart"/>
            <w:r w:rsidRPr="00CD5CA1">
              <w:rPr>
                <w:rFonts w:ascii="Times New Roman" w:hAnsi="Times New Roman" w:cs="Times New Roman"/>
                <w:b/>
              </w:rPr>
              <w:t>наименование</w:t>
            </w:r>
            <w:proofErr w:type="gramEnd"/>
            <w:r w:rsidRPr="00CD5CA1">
              <w:rPr>
                <w:rFonts w:ascii="Times New Roman" w:hAnsi="Times New Roman" w:cs="Times New Roman"/>
                <w:b/>
              </w:rPr>
              <w:t xml:space="preserve"> раздела</w:t>
            </w:r>
          </w:p>
        </w:tc>
        <w:tc>
          <w:tcPr>
            <w:tcW w:w="2692" w:type="dxa"/>
          </w:tcPr>
          <w:p w:rsidR="0038044B" w:rsidRPr="00CD5CA1" w:rsidRDefault="0038044B" w:rsidP="007C3696">
            <w:pPr>
              <w:rPr>
                <w:rFonts w:ascii="Times New Roman" w:hAnsi="Times New Roman" w:cs="Times New Roman"/>
                <w:b/>
              </w:rPr>
            </w:pPr>
            <w:proofErr w:type="gramStart"/>
            <w:r w:rsidRPr="00CD5CA1">
              <w:rPr>
                <w:rFonts w:ascii="Times New Roman" w:hAnsi="Times New Roman" w:cs="Times New Roman"/>
                <w:b/>
              </w:rPr>
              <w:t>количество</w:t>
            </w:r>
            <w:proofErr w:type="gramEnd"/>
            <w:r w:rsidRPr="00CD5CA1">
              <w:rPr>
                <w:rFonts w:ascii="Times New Roman" w:hAnsi="Times New Roman" w:cs="Times New Roman"/>
                <w:b/>
              </w:rPr>
              <w:t xml:space="preserve"> часов </w:t>
            </w:r>
          </w:p>
        </w:tc>
      </w:tr>
      <w:tr w:rsidR="0038044B" w:rsidRPr="00CD5CA1" w:rsidTr="007C3696">
        <w:tc>
          <w:tcPr>
            <w:tcW w:w="6062" w:type="dxa"/>
          </w:tcPr>
          <w:p w:rsidR="0038044B" w:rsidRPr="00CD5CA1" w:rsidRDefault="0038044B" w:rsidP="007C3696">
            <w:pPr>
              <w:spacing w:before="100" w:beforeAutospacing="1" w:after="150" w:afterAutospacing="1"/>
              <w:rPr>
                <w:rFonts w:ascii="Times New Roman" w:hAnsi="Times New Roman" w:cs="Times New Roman"/>
                <w:color w:val="000000"/>
                <w:sz w:val="24"/>
                <w:szCs w:val="24"/>
              </w:rPr>
            </w:pPr>
            <w:r w:rsidRPr="00CD5CA1">
              <w:rPr>
                <w:rFonts w:ascii="Times New Roman" w:hAnsi="Times New Roman" w:cs="Times New Roman"/>
                <w:color w:val="000000"/>
                <w:sz w:val="24"/>
                <w:szCs w:val="24"/>
                <w:shd w:val="clear" w:color="auto" w:fill="FFFFFF"/>
              </w:rPr>
              <w:t>Пение</w:t>
            </w:r>
          </w:p>
        </w:tc>
        <w:tc>
          <w:tcPr>
            <w:tcW w:w="2692" w:type="dxa"/>
          </w:tcPr>
          <w:p w:rsidR="0038044B" w:rsidRPr="00CD5CA1" w:rsidRDefault="0038044B" w:rsidP="007C3696">
            <w:pPr>
              <w:jc w:val="center"/>
              <w:rPr>
                <w:rFonts w:ascii="Times New Roman" w:hAnsi="Times New Roman" w:cs="Times New Roman"/>
                <w:sz w:val="24"/>
                <w:szCs w:val="24"/>
              </w:rPr>
            </w:pPr>
            <w:r w:rsidRPr="00CD5CA1">
              <w:rPr>
                <w:rFonts w:ascii="Times New Roman" w:hAnsi="Times New Roman" w:cs="Times New Roman"/>
                <w:sz w:val="24"/>
                <w:szCs w:val="24"/>
              </w:rPr>
              <w:t>2</w:t>
            </w:r>
          </w:p>
        </w:tc>
      </w:tr>
      <w:tr w:rsidR="0038044B" w:rsidRPr="00CD5CA1" w:rsidTr="007C3696">
        <w:tc>
          <w:tcPr>
            <w:tcW w:w="6062" w:type="dxa"/>
          </w:tcPr>
          <w:p w:rsidR="0038044B" w:rsidRPr="00CD5CA1" w:rsidRDefault="0038044B" w:rsidP="007C3696">
            <w:pPr>
              <w:rPr>
                <w:rFonts w:ascii="Times New Roman" w:hAnsi="Times New Roman" w:cs="Times New Roman"/>
                <w:sz w:val="24"/>
                <w:szCs w:val="24"/>
              </w:rPr>
            </w:pPr>
            <w:r w:rsidRPr="00CD5CA1">
              <w:rPr>
                <w:rFonts w:ascii="Times New Roman" w:hAnsi="Times New Roman" w:cs="Times New Roman"/>
                <w:color w:val="000000"/>
                <w:sz w:val="24"/>
                <w:szCs w:val="24"/>
                <w:shd w:val="clear" w:color="auto" w:fill="FFFFFF"/>
              </w:rPr>
              <w:t>Элементы музыкальной грамоты </w:t>
            </w:r>
          </w:p>
        </w:tc>
        <w:tc>
          <w:tcPr>
            <w:tcW w:w="2692" w:type="dxa"/>
          </w:tcPr>
          <w:p w:rsidR="0038044B" w:rsidRPr="00CD5CA1" w:rsidRDefault="0038044B" w:rsidP="007C3696">
            <w:pPr>
              <w:jc w:val="center"/>
              <w:rPr>
                <w:rFonts w:ascii="Times New Roman" w:hAnsi="Times New Roman" w:cs="Times New Roman"/>
                <w:sz w:val="24"/>
                <w:szCs w:val="24"/>
              </w:rPr>
            </w:pPr>
            <w:r w:rsidRPr="00CD5CA1">
              <w:rPr>
                <w:rFonts w:ascii="Times New Roman" w:hAnsi="Times New Roman" w:cs="Times New Roman"/>
                <w:sz w:val="24"/>
                <w:szCs w:val="24"/>
              </w:rPr>
              <w:t>3</w:t>
            </w:r>
          </w:p>
        </w:tc>
      </w:tr>
      <w:tr w:rsidR="0038044B" w:rsidRPr="00CD5CA1" w:rsidTr="007C3696">
        <w:tc>
          <w:tcPr>
            <w:tcW w:w="6062" w:type="dxa"/>
          </w:tcPr>
          <w:p w:rsidR="0038044B" w:rsidRPr="00CD5CA1" w:rsidRDefault="0038044B" w:rsidP="007C3696">
            <w:pPr>
              <w:rPr>
                <w:rFonts w:ascii="Times New Roman" w:hAnsi="Times New Roman" w:cs="Times New Roman"/>
                <w:sz w:val="24"/>
                <w:szCs w:val="24"/>
              </w:rPr>
            </w:pPr>
            <w:r w:rsidRPr="00CD5CA1">
              <w:rPr>
                <w:rFonts w:ascii="Times New Roman" w:hAnsi="Times New Roman" w:cs="Times New Roman"/>
                <w:color w:val="000000"/>
                <w:sz w:val="24"/>
                <w:szCs w:val="24"/>
                <w:shd w:val="clear" w:color="auto" w:fill="FFFFFF"/>
              </w:rPr>
              <w:t>Слушание музыки</w:t>
            </w:r>
          </w:p>
        </w:tc>
        <w:tc>
          <w:tcPr>
            <w:tcW w:w="2692" w:type="dxa"/>
          </w:tcPr>
          <w:p w:rsidR="0038044B" w:rsidRPr="00CD5CA1" w:rsidRDefault="0038044B" w:rsidP="007C3696">
            <w:pPr>
              <w:jc w:val="center"/>
              <w:rPr>
                <w:rFonts w:ascii="Times New Roman" w:hAnsi="Times New Roman" w:cs="Times New Roman"/>
                <w:sz w:val="24"/>
                <w:szCs w:val="24"/>
              </w:rPr>
            </w:pPr>
            <w:r w:rsidRPr="00CD5CA1">
              <w:rPr>
                <w:rFonts w:ascii="Times New Roman" w:hAnsi="Times New Roman" w:cs="Times New Roman"/>
                <w:sz w:val="24"/>
                <w:szCs w:val="24"/>
              </w:rPr>
              <w:t>1</w:t>
            </w:r>
            <w:r>
              <w:rPr>
                <w:rFonts w:ascii="Times New Roman" w:hAnsi="Times New Roman" w:cs="Times New Roman"/>
                <w:sz w:val="24"/>
                <w:szCs w:val="24"/>
              </w:rPr>
              <w:t>,5</w:t>
            </w:r>
          </w:p>
        </w:tc>
      </w:tr>
      <w:tr w:rsidR="0038044B" w:rsidRPr="00CD5CA1" w:rsidTr="007C3696">
        <w:tc>
          <w:tcPr>
            <w:tcW w:w="6062" w:type="dxa"/>
          </w:tcPr>
          <w:p w:rsidR="0038044B" w:rsidRPr="00CD5CA1" w:rsidRDefault="0038044B" w:rsidP="007C3696">
            <w:pPr>
              <w:rPr>
                <w:rFonts w:ascii="Times New Roman" w:hAnsi="Times New Roman" w:cs="Times New Roman"/>
                <w:sz w:val="24"/>
                <w:szCs w:val="24"/>
              </w:rPr>
            </w:pPr>
            <w:r w:rsidRPr="00CD5CA1">
              <w:rPr>
                <w:rFonts w:ascii="Times New Roman" w:hAnsi="Times New Roman" w:cs="Times New Roman"/>
                <w:color w:val="000000"/>
                <w:sz w:val="24"/>
                <w:szCs w:val="24"/>
                <w:shd w:val="clear" w:color="auto" w:fill="FFFFFF"/>
              </w:rPr>
              <w:t>Повторение</w:t>
            </w:r>
          </w:p>
        </w:tc>
        <w:tc>
          <w:tcPr>
            <w:tcW w:w="2692" w:type="dxa"/>
          </w:tcPr>
          <w:p w:rsidR="0038044B" w:rsidRPr="00CD5CA1" w:rsidRDefault="0038044B" w:rsidP="007C3696">
            <w:pPr>
              <w:jc w:val="center"/>
              <w:rPr>
                <w:rFonts w:ascii="Times New Roman" w:hAnsi="Times New Roman" w:cs="Times New Roman"/>
                <w:sz w:val="24"/>
                <w:szCs w:val="24"/>
              </w:rPr>
            </w:pPr>
            <w:r w:rsidRPr="00CD5CA1">
              <w:rPr>
                <w:rFonts w:ascii="Times New Roman" w:hAnsi="Times New Roman" w:cs="Times New Roman"/>
                <w:sz w:val="24"/>
                <w:szCs w:val="24"/>
              </w:rPr>
              <w:t>2</w:t>
            </w:r>
          </w:p>
        </w:tc>
      </w:tr>
      <w:tr w:rsidR="0038044B" w:rsidRPr="00CD5CA1" w:rsidTr="007C3696">
        <w:tc>
          <w:tcPr>
            <w:tcW w:w="6062" w:type="dxa"/>
          </w:tcPr>
          <w:p w:rsidR="0038044B" w:rsidRPr="00CD5CA1" w:rsidRDefault="0038044B" w:rsidP="007C3696">
            <w:pPr>
              <w:rPr>
                <w:rFonts w:ascii="Times New Roman" w:eastAsia="SchoolBookCSanPin-Bold" w:hAnsi="Times New Roman" w:cs="Times New Roman"/>
                <w:b/>
                <w:sz w:val="24"/>
                <w:szCs w:val="24"/>
              </w:rPr>
            </w:pPr>
            <w:r w:rsidRPr="00CD5CA1">
              <w:rPr>
                <w:rFonts w:ascii="Times New Roman" w:eastAsia="SchoolBookCSanPin-Bold" w:hAnsi="Times New Roman" w:cs="Times New Roman"/>
                <w:b/>
                <w:sz w:val="24"/>
                <w:szCs w:val="24"/>
              </w:rPr>
              <w:t xml:space="preserve">Итого </w:t>
            </w:r>
          </w:p>
        </w:tc>
        <w:tc>
          <w:tcPr>
            <w:tcW w:w="2692" w:type="dxa"/>
          </w:tcPr>
          <w:p w:rsidR="0038044B" w:rsidRPr="00CD5CA1" w:rsidRDefault="0038044B" w:rsidP="007C3696">
            <w:pPr>
              <w:jc w:val="center"/>
              <w:rPr>
                <w:rFonts w:ascii="Times New Roman" w:hAnsi="Times New Roman" w:cs="Times New Roman"/>
                <w:b/>
              </w:rPr>
            </w:pPr>
            <w:r w:rsidRPr="00CD5CA1">
              <w:rPr>
                <w:rFonts w:ascii="Times New Roman" w:hAnsi="Times New Roman" w:cs="Times New Roman"/>
                <w:b/>
              </w:rPr>
              <w:t>8</w:t>
            </w:r>
            <w:r>
              <w:rPr>
                <w:rFonts w:ascii="Times New Roman" w:hAnsi="Times New Roman" w:cs="Times New Roman"/>
                <w:b/>
              </w:rPr>
              <w:t>,5 часов</w:t>
            </w:r>
          </w:p>
        </w:tc>
      </w:tr>
    </w:tbl>
    <w:p w:rsidR="0038044B" w:rsidRPr="00CD5CA1" w:rsidRDefault="0038044B" w:rsidP="0038044B">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044B" w:rsidRPr="00CD5CA1" w:rsidRDefault="0038044B" w:rsidP="0038044B">
      <w:pPr>
        <w:suppressAutoHyphens/>
        <w:spacing w:after="200" w:line="276" w:lineRule="auto"/>
        <w:jc w:val="center"/>
        <w:rPr>
          <w:rFonts w:ascii="Times New Roman" w:eastAsia="Arial Unicode MS" w:hAnsi="Times New Roman" w:cs="Times New Roman"/>
          <w:b/>
          <w:color w:val="00000A"/>
          <w:kern w:val="1"/>
          <w:sz w:val="24"/>
          <w:szCs w:val="24"/>
          <w:lang w:eastAsia="ar-SA"/>
        </w:rPr>
      </w:pPr>
      <w:r>
        <w:rPr>
          <w:rFonts w:ascii="Times New Roman" w:eastAsia="Arial Unicode MS" w:hAnsi="Times New Roman" w:cs="Times New Roman"/>
          <w:b/>
          <w:color w:val="00000A"/>
          <w:kern w:val="1"/>
          <w:sz w:val="24"/>
          <w:szCs w:val="24"/>
          <w:lang w:eastAsia="ar-SA"/>
        </w:rPr>
        <w:t>8</w:t>
      </w:r>
      <w:r w:rsidRPr="00CD5CA1">
        <w:rPr>
          <w:rFonts w:ascii="Times New Roman" w:eastAsia="Arial Unicode MS" w:hAnsi="Times New Roman" w:cs="Times New Roman"/>
          <w:b/>
          <w:color w:val="00000A"/>
          <w:kern w:val="1"/>
          <w:sz w:val="24"/>
          <w:szCs w:val="24"/>
          <w:lang w:eastAsia="ar-SA"/>
        </w:rPr>
        <w:t xml:space="preserve"> класс</w:t>
      </w:r>
    </w:p>
    <w:tbl>
      <w:tblPr>
        <w:tblStyle w:val="42"/>
        <w:tblW w:w="0" w:type="auto"/>
        <w:tblLook w:val="04A0" w:firstRow="1" w:lastRow="0" w:firstColumn="1" w:lastColumn="0" w:noHBand="0" w:noVBand="1"/>
      </w:tblPr>
      <w:tblGrid>
        <w:gridCol w:w="6062"/>
        <w:gridCol w:w="2692"/>
      </w:tblGrid>
      <w:tr w:rsidR="0038044B" w:rsidRPr="00CD5CA1" w:rsidTr="007C3696">
        <w:tc>
          <w:tcPr>
            <w:tcW w:w="6062" w:type="dxa"/>
          </w:tcPr>
          <w:p w:rsidR="0038044B" w:rsidRPr="00CD5CA1" w:rsidRDefault="0038044B" w:rsidP="007C3696">
            <w:pPr>
              <w:rPr>
                <w:rFonts w:ascii="Times New Roman" w:hAnsi="Times New Roman" w:cs="Times New Roman"/>
                <w:b/>
              </w:rPr>
            </w:pPr>
            <w:proofErr w:type="gramStart"/>
            <w:r w:rsidRPr="00CD5CA1">
              <w:rPr>
                <w:rFonts w:ascii="Times New Roman" w:hAnsi="Times New Roman" w:cs="Times New Roman"/>
                <w:b/>
              </w:rPr>
              <w:t>наименование</w:t>
            </w:r>
            <w:proofErr w:type="gramEnd"/>
            <w:r w:rsidRPr="00CD5CA1">
              <w:rPr>
                <w:rFonts w:ascii="Times New Roman" w:hAnsi="Times New Roman" w:cs="Times New Roman"/>
                <w:b/>
              </w:rPr>
              <w:t xml:space="preserve"> раздела</w:t>
            </w:r>
          </w:p>
        </w:tc>
        <w:tc>
          <w:tcPr>
            <w:tcW w:w="2692" w:type="dxa"/>
          </w:tcPr>
          <w:p w:rsidR="0038044B" w:rsidRPr="00CD5CA1" w:rsidRDefault="0038044B" w:rsidP="007C3696">
            <w:pPr>
              <w:rPr>
                <w:rFonts w:ascii="Times New Roman" w:hAnsi="Times New Roman" w:cs="Times New Roman"/>
                <w:b/>
              </w:rPr>
            </w:pPr>
            <w:proofErr w:type="gramStart"/>
            <w:r w:rsidRPr="00CD5CA1">
              <w:rPr>
                <w:rFonts w:ascii="Times New Roman" w:hAnsi="Times New Roman" w:cs="Times New Roman"/>
                <w:b/>
              </w:rPr>
              <w:t>количество</w:t>
            </w:r>
            <w:proofErr w:type="gramEnd"/>
            <w:r w:rsidRPr="00CD5CA1">
              <w:rPr>
                <w:rFonts w:ascii="Times New Roman" w:hAnsi="Times New Roman" w:cs="Times New Roman"/>
                <w:b/>
              </w:rPr>
              <w:t xml:space="preserve"> часов </w:t>
            </w:r>
          </w:p>
        </w:tc>
      </w:tr>
      <w:tr w:rsidR="0038044B" w:rsidRPr="00CD5CA1" w:rsidTr="007C3696">
        <w:tc>
          <w:tcPr>
            <w:tcW w:w="6062" w:type="dxa"/>
          </w:tcPr>
          <w:p w:rsidR="0038044B" w:rsidRPr="00CD5CA1" w:rsidRDefault="0038044B" w:rsidP="007C3696">
            <w:pPr>
              <w:spacing w:before="100" w:beforeAutospacing="1" w:after="150" w:afterAutospacing="1"/>
              <w:rPr>
                <w:rFonts w:ascii="Times New Roman" w:hAnsi="Times New Roman" w:cs="Times New Roman"/>
                <w:color w:val="000000"/>
                <w:sz w:val="24"/>
                <w:szCs w:val="24"/>
              </w:rPr>
            </w:pPr>
            <w:r w:rsidRPr="00CD5CA1">
              <w:rPr>
                <w:rFonts w:ascii="Times New Roman" w:hAnsi="Times New Roman" w:cs="Times New Roman"/>
                <w:color w:val="000000"/>
                <w:sz w:val="24"/>
                <w:szCs w:val="24"/>
                <w:shd w:val="clear" w:color="auto" w:fill="FFFFFF"/>
              </w:rPr>
              <w:t>Пение</w:t>
            </w:r>
          </w:p>
        </w:tc>
        <w:tc>
          <w:tcPr>
            <w:tcW w:w="2692" w:type="dxa"/>
          </w:tcPr>
          <w:p w:rsidR="0038044B" w:rsidRPr="00CD5CA1" w:rsidRDefault="0038044B" w:rsidP="007C3696">
            <w:pPr>
              <w:jc w:val="center"/>
              <w:rPr>
                <w:rFonts w:ascii="Times New Roman" w:hAnsi="Times New Roman" w:cs="Times New Roman"/>
                <w:sz w:val="24"/>
                <w:szCs w:val="24"/>
              </w:rPr>
            </w:pPr>
            <w:r w:rsidRPr="00CD5CA1">
              <w:rPr>
                <w:rFonts w:ascii="Times New Roman" w:hAnsi="Times New Roman" w:cs="Times New Roman"/>
                <w:sz w:val="24"/>
                <w:szCs w:val="24"/>
              </w:rPr>
              <w:t>2</w:t>
            </w:r>
          </w:p>
        </w:tc>
      </w:tr>
      <w:tr w:rsidR="0038044B" w:rsidRPr="00CD5CA1" w:rsidTr="007C3696">
        <w:tc>
          <w:tcPr>
            <w:tcW w:w="6062" w:type="dxa"/>
          </w:tcPr>
          <w:p w:rsidR="0038044B" w:rsidRPr="00CD5CA1" w:rsidRDefault="0038044B" w:rsidP="007C3696">
            <w:pPr>
              <w:rPr>
                <w:rFonts w:ascii="Times New Roman" w:hAnsi="Times New Roman" w:cs="Times New Roman"/>
                <w:sz w:val="24"/>
                <w:szCs w:val="24"/>
              </w:rPr>
            </w:pPr>
            <w:r w:rsidRPr="00CD5CA1">
              <w:rPr>
                <w:rFonts w:ascii="Times New Roman" w:hAnsi="Times New Roman" w:cs="Times New Roman"/>
                <w:color w:val="000000"/>
                <w:sz w:val="24"/>
                <w:szCs w:val="24"/>
                <w:shd w:val="clear" w:color="auto" w:fill="FFFFFF"/>
              </w:rPr>
              <w:t>Элементы музыкальной грамоты </w:t>
            </w:r>
          </w:p>
        </w:tc>
        <w:tc>
          <w:tcPr>
            <w:tcW w:w="2692" w:type="dxa"/>
          </w:tcPr>
          <w:p w:rsidR="0038044B" w:rsidRPr="00CD5CA1" w:rsidRDefault="0038044B" w:rsidP="007C3696">
            <w:pPr>
              <w:jc w:val="center"/>
              <w:rPr>
                <w:rFonts w:ascii="Times New Roman" w:hAnsi="Times New Roman" w:cs="Times New Roman"/>
                <w:sz w:val="24"/>
                <w:szCs w:val="24"/>
              </w:rPr>
            </w:pPr>
            <w:r w:rsidRPr="00CD5CA1">
              <w:rPr>
                <w:rFonts w:ascii="Times New Roman" w:hAnsi="Times New Roman" w:cs="Times New Roman"/>
                <w:sz w:val="24"/>
                <w:szCs w:val="24"/>
              </w:rPr>
              <w:t>3</w:t>
            </w:r>
          </w:p>
        </w:tc>
      </w:tr>
      <w:tr w:rsidR="0038044B" w:rsidRPr="00CD5CA1" w:rsidTr="007C3696">
        <w:tc>
          <w:tcPr>
            <w:tcW w:w="6062" w:type="dxa"/>
          </w:tcPr>
          <w:p w:rsidR="0038044B" w:rsidRPr="00CD5CA1" w:rsidRDefault="0038044B" w:rsidP="007C3696">
            <w:pPr>
              <w:rPr>
                <w:rFonts w:ascii="Times New Roman" w:hAnsi="Times New Roman" w:cs="Times New Roman"/>
                <w:sz w:val="24"/>
                <w:szCs w:val="24"/>
              </w:rPr>
            </w:pPr>
            <w:r w:rsidRPr="00CD5CA1">
              <w:rPr>
                <w:rFonts w:ascii="Times New Roman" w:hAnsi="Times New Roman" w:cs="Times New Roman"/>
                <w:color w:val="000000"/>
                <w:sz w:val="24"/>
                <w:szCs w:val="24"/>
                <w:shd w:val="clear" w:color="auto" w:fill="FFFFFF"/>
              </w:rPr>
              <w:t>Слушание музыки</w:t>
            </w:r>
          </w:p>
        </w:tc>
        <w:tc>
          <w:tcPr>
            <w:tcW w:w="2692" w:type="dxa"/>
          </w:tcPr>
          <w:p w:rsidR="0038044B" w:rsidRPr="00CD5CA1" w:rsidRDefault="0038044B" w:rsidP="007C3696">
            <w:pPr>
              <w:jc w:val="center"/>
              <w:rPr>
                <w:rFonts w:ascii="Times New Roman" w:hAnsi="Times New Roman" w:cs="Times New Roman"/>
                <w:sz w:val="24"/>
                <w:szCs w:val="24"/>
              </w:rPr>
            </w:pPr>
            <w:r w:rsidRPr="00CD5CA1">
              <w:rPr>
                <w:rFonts w:ascii="Times New Roman" w:hAnsi="Times New Roman" w:cs="Times New Roman"/>
                <w:sz w:val="24"/>
                <w:szCs w:val="24"/>
              </w:rPr>
              <w:t>1</w:t>
            </w:r>
            <w:r>
              <w:rPr>
                <w:rFonts w:ascii="Times New Roman" w:hAnsi="Times New Roman" w:cs="Times New Roman"/>
                <w:sz w:val="24"/>
                <w:szCs w:val="24"/>
              </w:rPr>
              <w:t>,5</w:t>
            </w:r>
          </w:p>
        </w:tc>
      </w:tr>
      <w:tr w:rsidR="0038044B" w:rsidRPr="00CD5CA1" w:rsidTr="007C3696">
        <w:tc>
          <w:tcPr>
            <w:tcW w:w="6062" w:type="dxa"/>
          </w:tcPr>
          <w:p w:rsidR="0038044B" w:rsidRPr="00CD5CA1" w:rsidRDefault="0038044B" w:rsidP="007C3696">
            <w:pPr>
              <w:rPr>
                <w:rFonts w:ascii="Times New Roman" w:hAnsi="Times New Roman" w:cs="Times New Roman"/>
                <w:sz w:val="24"/>
                <w:szCs w:val="24"/>
              </w:rPr>
            </w:pPr>
            <w:r w:rsidRPr="00CD5CA1">
              <w:rPr>
                <w:rFonts w:ascii="Times New Roman" w:hAnsi="Times New Roman" w:cs="Times New Roman"/>
                <w:color w:val="000000"/>
                <w:sz w:val="24"/>
                <w:szCs w:val="24"/>
                <w:shd w:val="clear" w:color="auto" w:fill="FFFFFF"/>
              </w:rPr>
              <w:t>Повторение</w:t>
            </w:r>
          </w:p>
        </w:tc>
        <w:tc>
          <w:tcPr>
            <w:tcW w:w="2692" w:type="dxa"/>
          </w:tcPr>
          <w:p w:rsidR="0038044B" w:rsidRPr="00CD5CA1" w:rsidRDefault="0038044B" w:rsidP="007C3696">
            <w:pPr>
              <w:jc w:val="center"/>
              <w:rPr>
                <w:rFonts w:ascii="Times New Roman" w:hAnsi="Times New Roman" w:cs="Times New Roman"/>
                <w:sz w:val="24"/>
                <w:szCs w:val="24"/>
              </w:rPr>
            </w:pPr>
            <w:r w:rsidRPr="00CD5CA1">
              <w:rPr>
                <w:rFonts w:ascii="Times New Roman" w:hAnsi="Times New Roman" w:cs="Times New Roman"/>
                <w:sz w:val="24"/>
                <w:szCs w:val="24"/>
              </w:rPr>
              <w:t>2</w:t>
            </w:r>
          </w:p>
        </w:tc>
      </w:tr>
      <w:tr w:rsidR="0038044B" w:rsidRPr="00CD5CA1" w:rsidTr="007C3696">
        <w:tc>
          <w:tcPr>
            <w:tcW w:w="6062" w:type="dxa"/>
          </w:tcPr>
          <w:p w:rsidR="0038044B" w:rsidRPr="00CD5CA1" w:rsidRDefault="0038044B" w:rsidP="007C3696">
            <w:pPr>
              <w:rPr>
                <w:rFonts w:ascii="Times New Roman" w:eastAsia="SchoolBookCSanPin-Bold" w:hAnsi="Times New Roman" w:cs="Times New Roman"/>
                <w:b/>
                <w:sz w:val="24"/>
                <w:szCs w:val="24"/>
              </w:rPr>
            </w:pPr>
            <w:r w:rsidRPr="00CD5CA1">
              <w:rPr>
                <w:rFonts w:ascii="Times New Roman" w:eastAsia="SchoolBookCSanPin-Bold" w:hAnsi="Times New Roman" w:cs="Times New Roman"/>
                <w:b/>
                <w:sz w:val="24"/>
                <w:szCs w:val="24"/>
              </w:rPr>
              <w:t xml:space="preserve">Итого </w:t>
            </w:r>
          </w:p>
        </w:tc>
        <w:tc>
          <w:tcPr>
            <w:tcW w:w="2692" w:type="dxa"/>
          </w:tcPr>
          <w:p w:rsidR="0038044B" w:rsidRPr="00CD5CA1" w:rsidRDefault="0038044B" w:rsidP="007C3696">
            <w:pPr>
              <w:jc w:val="center"/>
              <w:rPr>
                <w:rFonts w:ascii="Times New Roman" w:hAnsi="Times New Roman" w:cs="Times New Roman"/>
                <w:b/>
              </w:rPr>
            </w:pPr>
            <w:r w:rsidRPr="00CD5CA1">
              <w:rPr>
                <w:rFonts w:ascii="Times New Roman" w:hAnsi="Times New Roman" w:cs="Times New Roman"/>
                <w:b/>
              </w:rPr>
              <w:t>8</w:t>
            </w:r>
            <w:r>
              <w:rPr>
                <w:rFonts w:ascii="Times New Roman" w:hAnsi="Times New Roman" w:cs="Times New Roman"/>
                <w:b/>
              </w:rPr>
              <w:t>,5 часов</w:t>
            </w:r>
          </w:p>
        </w:tc>
      </w:tr>
    </w:tbl>
    <w:p w:rsidR="0038044B" w:rsidRPr="00CD5CA1" w:rsidRDefault="0038044B" w:rsidP="0038044B">
      <w:pPr>
        <w:shd w:val="clear" w:color="auto" w:fill="FFFFFF"/>
        <w:spacing w:after="0" w:line="294" w:lineRule="atLeast"/>
        <w:rPr>
          <w:rFonts w:ascii="Times New Roman" w:eastAsia="Times New Roman" w:hAnsi="Times New Roman" w:cs="Times New Roman"/>
          <w:color w:val="000000"/>
          <w:sz w:val="24"/>
          <w:szCs w:val="24"/>
          <w:lang w:eastAsia="ru-RU"/>
        </w:rPr>
      </w:pPr>
    </w:p>
    <w:p w:rsidR="0038044B" w:rsidRPr="00CD5CA1" w:rsidRDefault="0038044B" w:rsidP="0038044B">
      <w:pPr>
        <w:shd w:val="clear" w:color="auto" w:fill="FFFFFF"/>
        <w:spacing w:after="0" w:line="294" w:lineRule="atLeast"/>
        <w:rPr>
          <w:rFonts w:ascii="Times New Roman" w:eastAsia="Times New Roman" w:hAnsi="Times New Roman" w:cs="Times New Roman"/>
          <w:color w:val="000000"/>
          <w:sz w:val="24"/>
          <w:szCs w:val="24"/>
          <w:lang w:eastAsia="ru-RU"/>
        </w:rPr>
      </w:pPr>
    </w:p>
    <w:p w:rsidR="0038044B" w:rsidRPr="00CD5CA1" w:rsidRDefault="0038044B" w:rsidP="0038044B">
      <w:pPr>
        <w:suppressAutoHyphens/>
        <w:spacing w:after="200" w:line="276" w:lineRule="auto"/>
        <w:jc w:val="center"/>
        <w:rPr>
          <w:rFonts w:ascii="Times New Roman" w:eastAsia="Arial Unicode MS" w:hAnsi="Times New Roman" w:cs="Times New Roman"/>
          <w:b/>
          <w:color w:val="00000A"/>
          <w:kern w:val="1"/>
          <w:sz w:val="24"/>
          <w:szCs w:val="24"/>
          <w:lang w:eastAsia="ar-SA"/>
        </w:rPr>
      </w:pPr>
      <w:r w:rsidRPr="00CD5CA1">
        <w:rPr>
          <w:rFonts w:ascii="Times New Roman" w:eastAsia="Arial Unicode MS" w:hAnsi="Times New Roman" w:cs="Times New Roman"/>
          <w:b/>
          <w:color w:val="00000A"/>
          <w:kern w:val="1"/>
          <w:sz w:val="24"/>
          <w:szCs w:val="24"/>
          <w:lang w:val="en-US" w:eastAsia="ar-SA"/>
        </w:rPr>
        <w:t>VII</w:t>
      </w:r>
      <w:r w:rsidRPr="00CD5CA1">
        <w:rPr>
          <w:rFonts w:ascii="Times New Roman" w:eastAsia="Arial Unicode MS" w:hAnsi="Times New Roman" w:cs="Times New Roman"/>
          <w:b/>
          <w:color w:val="00000A"/>
          <w:kern w:val="1"/>
          <w:sz w:val="24"/>
          <w:szCs w:val="24"/>
          <w:lang w:eastAsia="ar-SA"/>
        </w:rPr>
        <w:t>.Материально техническое обеспечение учебного процесса</w:t>
      </w:r>
    </w:p>
    <w:p w:rsidR="0038044B" w:rsidRPr="00CD5CA1" w:rsidRDefault="0038044B" w:rsidP="0038044B">
      <w:pPr>
        <w:numPr>
          <w:ilvl w:val="1"/>
          <w:numId w:val="48"/>
        </w:numPr>
        <w:spacing w:after="0" w:line="240" w:lineRule="auto"/>
        <w:contextualSpacing/>
        <w:jc w:val="both"/>
        <w:rPr>
          <w:rFonts w:ascii="Times New Roman" w:eastAsia="Times New Roman" w:hAnsi="Times New Roman" w:cs="Times New Roman"/>
          <w:bCs/>
          <w:sz w:val="24"/>
          <w:szCs w:val="24"/>
          <w:lang w:eastAsia="ru-RU"/>
        </w:rPr>
      </w:pPr>
      <w:r w:rsidRPr="00CD5CA1">
        <w:rPr>
          <w:rFonts w:ascii="Times New Roman" w:eastAsia="Times New Roman" w:hAnsi="Times New Roman" w:cs="Times New Roman"/>
          <w:bCs/>
          <w:sz w:val="24"/>
          <w:szCs w:val="24"/>
          <w:lang w:eastAsia="ru-RU"/>
        </w:rPr>
        <w:t xml:space="preserve">Сергеева Г.П., Критская Е.Д., </w:t>
      </w:r>
      <w:proofErr w:type="spellStart"/>
      <w:r w:rsidRPr="00CD5CA1">
        <w:rPr>
          <w:rFonts w:ascii="Times New Roman" w:eastAsia="Times New Roman" w:hAnsi="Times New Roman" w:cs="Times New Roman"/>
          <w:bCs/>
          <w:sz w:val="24"/>
          <w:szCs w:val="24"/>
          <w:lang w:eastAsia="ru-RU"/>
        </w:rPr>
        <w:t>Шмагина</w:t>
      </w:r>
      <w:proofErr w:type="spellEnd"/>
      <w:r w:rsidRPr="00CD5CA1">
        <w:rPr>
          <w:rFonts w:ascii="Times New Roman" w:eastAsia="Times New Roman" w:hAnsi="Times New Roman" w:cs="Times New Roman"/>
          <w:bCs/>
          <w:sz w:val="24"/>
          <w:szCs w:val="24"/>
          <w:lang w:eastAsia="ru-RU"/>
        </w:rPr>
        <w:t xml:space="preserve"> Т</w:t>
      </w:r>
      <w:r w:rsidRPr="0038044B">
        <w:rPr>
          <w:rFonts w:ascii="Times New Roman" w:eastAsia="Times New Roman" w:hAnsi="Times New Roman" w:cs="Times New Roman"/>
          <w:bCs/>
          <w:sz w:val="24"/>
          <w:szCs w:val="24"/>
          <w:lang w:eastAsia="ru-RU"/>
        </w:rPr>
        <w:t>.С. Музыка. Рабочие программы. 5-8</w:t>
      </w:r>
      <w:r w:rsidRPr="00CD5CA1">
        <w:rPr>
          <w:rFonts w:ascii="Times New Roman" w:eastAsia="Times New Roman" w:hAnsi="Times New Roman" w:cs="Times New Roman"/>
          <w:bCs/>
          <w:sz w:val="24"/>
          <w:szCs w:val="24"/>
          <w:lang w:eastAsia="ru-RU"/>
        </w:rPr>
        <w:t xml:space="preserve"> классы. </w:t>
      </w:r>
    </w:p>
    <w:p w:rsidR="0038044B" w:rsidRPr="00CD5CA1" w:rsidRDefault="0038044B" w:rsidP="0038044B">
      <w:pPr>
        <w:spacing w:after="0" w:line="294" w:lineRule="atLeast"/>
        <w:rPr>
          <w:rFonts w:ascii="Times New Roman" w:eastAsia="Times New Roman" w:hAnsi="Times New Roman" w:cs="Times New Roman"/>
          <w:sz w:val="24"/>
          <w:szCs w:val="24"/>
          <w:lang w:eastAsia="ru-RU"/>
        </w:rPr>
      </w:pPr>
      <w:r w:rsidRPr="00CD5CA1">
        <w:rPr>
          <w:rFonts w:ascii="Times New Roman" w:eastAsia="Times New Roman" w:hAnsi="Times New Roman" w:cs="Times New Roman"/>
          <w:sz w:val="24"/>
          <w:szCs w:val="24"/>
          <w:lang w:eastAsia="ru-RU"/>
        </w:rPr>
        <w:t xml:space="preserve">                       </w:t>
      </w:r>
      <w:r w:rsidRPr="0038044B">
        <w:rPr>
          <w:rFonts w:ascii="Times New Roman" w:eastAsia="Times New Roman" w:hAnsi="Times New Roman" w:cs="Times New Roman"/>
          <w:sz w:val="24"/>
          <w:szCs w:val="24"/>
          <w:lang w:eastAsia="ru-RU"/>
        </w:rPr>
        <w:t>Просвещение,2013</w:t>
      </w:r>
      <w:r w:rsidRPr="00CD5CA1">
        <w:rPr>
          <w:rFonts w:ascii="Times New Roman" w:eastAsia="Times New Roman" w:hAnsi="Times New Roman" w:cs="Times New Roman"/>
          <w:sz w:val="24"/>
          <w:szCs w:val="24"/>
          <w:lang w:eastAsia="ru-RU"/>
        </w:rPr>
        <w:t xml:space="preserve"> </w:t>
      </w:r>
    </w:p>
    <w:p w:rsidR="0038044B" w:rsidRPr="00CD5CA1" w:rsidRDefault="0038044B" w:rsidP="0038044B">
      <w:pPr>
        <w:numPr>
          <w:ilvl w:val="1"/>
          <w:numId w:val="48"/>
        </w:numPr>
        <w:spacing w:after="0" w:line="240" w:lineRule="auto"/>
        <w:contextualSpacing/>
        <w:jc w:val="both"/>
        <w:rPr>
          <w:rFonts w:ascii="Times New Roman" w:eastAsia="Times New Roman" w:hAnsi="Times New Roman" w:cs="Times New Roman"/>
          <w:sz w:val="24"/>
          <w:szCs w:val="24"/>
          <w:lang w:eastAsia="ru-RU"/>
        </w:rPr>
      </w:pPr>
      <w:r w:rsidRPr="0038044B">
        <w:rPr>
          <w:rFonts w:ascii="Times New Roman" w:eastAsia="Times New Roman" w:hAnsi="Times New Roman" w:cs="Times New Roman"/>
          <w:sz w:val="24"/>
          <w:szCs w:val="24"/>
          <w:lang w:eastAsia="ru-RU"/>
        </w:rPr>
        <w:t xml:space="preserve">Критская Е.Д. Музыка 5 </w:t>
      </w:r>
      <w:proofErr w:type="spellStart"/>
      <w:r w:rsidRPr="0038044B">
        <w:rPr>
          <w:rFonts w:ascii="Times New Roman" w:eastAsia="Times New Roman" w:hAnsi="Times New Roman" w:cs="Times New Roman"/>
          <w:sz w:val="24"/>
          <w:szCs w:val="24"/>
          <w:lang w:eastAsia="ru-RU"/>
        </w:rPr>
        <w:t>кл</w:t>
      </w:r>
      <w:proofErr w:type="spellEnd"/>
      <w:r w:rsidRPr="0038044B">
        <w:rPr>
          <w:rFonts w:ascii="Times New Roman" w:eastAsia="Times New Roman" w:hAnsi="Times New Roman" w:cs="Times New Roman"/>
          <w:sz w:val="24"/>
          <w:szCs w:val="24"/>
          <w:lang w:eastAsia="ru-RU"/>
        </w:rPr>
        <w:t>. - Просвещение,2014</w:t>
      </w:r>
      <w:r w:rsidRPr="00CD5CA1">
        <w:rPr>
          <w:rFonts w:ascii="Times New Roman" w:eastAsia="Times New Roman" w:hAnsi="Times New Roman" w:cs="Times New Roman"/>
          <w:sz w:val="24"/>
          <w:szCs w:val="24"/>
          <w:lang w:eastAsia="ru-RU"/>
        </w:rPr>
        <w:t xml:space="preserve"> </w:t>
      </w:r>
      <w:bookmarkStart w:id="0" w:name="_GoBack"/>
      <w:bookmarkEnd w:id="0"/>
    </w:p>
    <w:p w:rsidR="0038044B" w:rsidRPr="00CD5CA1" w:rsidRDefault="0038044B" w:rsidP="0038044B">
      <w:pPr>
        <w:numPr>
          <w:ilvl w:val="1"/>
          <w:numId w:val="48"/>
        </w:numPr>
        <w:spacing w:after="0" w:line="240" w:lineRule="auto"/>
        <w:contextualSpacing/>
        <w:jc w:val="both"/>
        <w:rPr>
          <w:rFonts w:ascii="Times New Roman" w:eastAsia="Times New Roman" w:hAnsi="Times New Roman" w:cs="Times New Roman"/>
          <w:sz w:val="24"/>
          <w:szCs w:val="24"/>
          <w:lang w:eastAsia="ru-RU"/>
        </w:rPr>
      </w:pPr>
      <w:r w:rsidRPr="0038044B">
        <w:rPr>
          <w:rFonts w:ascii="Times New Roman" w:eastAsia="Times New Roman" w:hAnsi="Times New Roman" w:cs="Times New Roman"/>
          <w:sz w:val="24"/>
          <w:szCs w:val="24"/>
          <w:lang w:eastAsia="ru-RU"/>
        </w:rPr>
        <w:t xml:space="preserve">Критская Е.Д. Музыка 6 </w:t>
      </w:r>
      <w:proofErr w:type="spellStart"/>
      <w:r w:rsidRPr="0038044B">
        <w:rPr>
          <w:rFonts w:ascii="Times New Roman" w:eastAsia="Times New Roman" w:hAnsi="Times New Roman" w:cs="Times New Roman"/>
          <w:sz w:val="24"/>
          <w:szCs w:val="24"/>
          <w:lang w:eastAsia="ru-RU"/>
        </w:rPr>
        <w:t>кл</w:t>
      </w:r>
      <w:proofErr w:type="spellEnd"/>
      <w:r w:rsidRPr="0038044B">
        <w:rPr>
          <w:rFonts w:ascii="Times New Roman" w:eastAsia="Times New Roman" w:hAnsi="Times New Roman" w:cs="Times New Roman"/>
          <w:sz w:val="24"/>
          <w:szCs w:val="24"/>
          <w:lang w:eastAsia="ru-RU"/>
        </w:rPr>
        <w:t>. - Просвещение,2014</w:t>
      </w:r>
      <w:r w:rsidRPr="00CD5CA1">
        <w:rPr>
          <w:rFonts w:ascii="Times New Roman" w:eastAsia="Times New Roman" w:hAnsi="Times New Roman" w:cs="Times New Roman"/>
          <w:sz w:val="24"/>
          <w:szCs w:val="24"/>
          <w:lang w:eastAsia="ru-RU"/>
        </w:rPr>
        <w:t xml:space="preserve"> </w:t>
      </w:r>
    </w:p>
    <w:p w:rsidR="0038044B" w:rsidRPr="00CD5CA1" w:rsidRDefault="0038044B" w:rsidP="0038044B">
      <w:pPr>
        <w:numPr>
          <w:ilvl w:val="1"/>
          <w:numId w:val="48"/>
        </w:numPr>
        <w:spacing w:after="0" w:line="240" w:lineRule="auto"/>
        <w:contextualSpacing/>
        <w:jc w:val="both"/>
        <w:rPr>
          <w:rFonts w:ascii="Times New Roman" w:eastAsia="Times New Roman" w:hAnsi="Times New Roman" w:cs="Times New Roman"/>
          <w:sz w:val="24"/>
          <w:szCs w:val="24"/>
          <w:lang w:eastAsia="ru-RU"/>
        </w:rPr>
      </w:pPr>
      <w:r w:rsidRPr="0038044B">
        <w:rPr>
          <w:rFonts w:ascii="Times New Roman" w:eastAsia="Times New Roman" w:hAnsi="Times New Roman" w:cs="Times New Roman"/>
          <w:sz w:val="24"/>
          <w:szCs w:val="24"/>
          <w:lang w:eastAsia="ru-RU"/>
        </w:rPr>
        <w:t>Критская Е.Д. Музыка 7</w:t>
      </w:r>
      <w:r w:rsidRPr="00CD5CA1">
        <w:rPr>
          <w:rFonts w:ascii="Times New Roman" w:eastAsia="Times New Roman" w:hAnsi="Times New Roman" w:cs="Times New Roman"/>
          <w:sz w:val="24"/>
          <w:szCs w:val="24"/>
          <w:lang w:eastAsia="ru-RU"/>
        </w:rPr>
        <w:t xml:space="preserve"> </w:t>
      </w:r>
      <w:proofErr w:type="spellStart"/>
      <w:r w:rsidRPr="00CD5CA1">
        <w:rPr>
          <w:rFonts w:ascii="Times New Roman" w:eastAsia="Times New Roman" w:hAnsi="Times New Roman" w:cs="Times New Roman"/>
          <w:sz w:val="24"/>
          <w:szCs w:val="24"/>
          <w:lang w:eastAsia="ru-RU"/>
        </w:rPr>
        <w:t>кл</w:t>
      </w:r>
      <w:proofErr w:type="spellEnd"/>
      <w:r w:rsidRPr="00CD5CA1">
        <w:rPr>
          <w:rFonts w:ascii="Times New Roman" w:eastAsia="Times New Roman" w:hAnsi="Times New Roman" w:cs="Times New Roman"/>
          <w:sz w:val="24"/>
          <w:szCs w:val="24"/>
          <w:lang w:eastAsia="ru-RU"/>
        </w:rPr>
        <w:t xml:space="preserve">. - </w:t>
      </w:r>
      <w:r w:rsidRPr="0038044B">
        <w:rPr>
          <w:rFonts w:ascii="Times New Roman" w:eastAsia="Times New Roman" w:hAnsi="Times New Roman" w:cs="Times New Roman"/>
          <w:sz w:val="24"/>
          <w:szCs w:val="24"/>
          <w:lang w:eastAsia="ru-RU"/>
        </w:rPr>
        <w:t>Просвещение,2014</w:t>
      </w:r>
      <w:r w:rsidRPr="00CD5CA1">
        <w:rPr>
          <w:rFonts w:ascii="Times New Roman" w:eastAsia="Times New Roman" w:hAnsi="Times New Roman" w:cs="Times New Roman"/>
          <w:sz w:val="24"/>
          <w:szCs w:val="24"/>
          <w:lang w:eastAsia="ru-RU"/>
        </w:rPr>
        <w:t xml:space="preserve"> </w:t>
      </w:r>
    </w:p>
    <w:p w:rsidR="0038044B" w:rsidRPr="00CD5CA1" w:rsidRDefault="0038044B" w:rsidP="0038044B">
      <w:pPr>
        <w:numPr>
          <w:ilvl w:val="1"/>
          <w:numId w:val="48"/>
        </w:numPr>
        <w:spacing w:after="0" w:line="240" w:lineRule="auto"/>
        <w:contextualSpacing/>
        <w:jc w:val="both"/>
        <w:rPr>
          <w:rFonts w:ascii="Times New Roman" w:eastAsia="Times New Roman" w:hAnsi="Times New Roman" w:cs="Times New Roman"/>
          <w:sz w:val="24"/>
          <w:szCs w:val="24"/>
          <w:lang w:eastAsia="ru-RU"/>
        </w:rPr>
      </w:pPr>
      <w:r w:rsidRPr="0038044B">
        <w:rPr>
          <w:rFonts w:ascii="Times New Roman" w:eastAsia="Times New Roman" w:hAnsi="Times New Roman" w:cs="Times New Roman"/>
          <w:sz w:val="24"/>
          <w:szCs w:val="24"/>
          <w:lang w:eastAsia="ru-RU"/>
        </w:rPr>
        <w:t>Критская Е.Д. Музыка 8</w:t>
      </w:r>
      <w:proofErr w:type="gramStart"/>
      <w:r w:rsidRPr="0038044B">
        <w:rPr>
          <w:rFonts w:ascii="Times New Roman" w:eastAsia="Times New Roman" w:hAnsi="Times New Roman" w:cs="Times New Roman"/>
          <w:sz w:val="24"/>
          <w:szCs w:val="24"/>
          <w:lang w:eastAsia="ru-RU"/>
        </w:rPr>
        <w:t>кл.-</w:t>
      </w:r>
      <w:proofErr w:type="gramEnd"/>
      <w:r w:rsidRPr="0038044B">
        <w:rPr>
          <w:rFonts w:ascii="Times New Roman" w:eastAsia="Times New Roman" w:hAnsi="Times New Roman" w:cs="Times New Roman"/>
          <w:sz w:val="24"/>
          <w:szCs w:val="24"/>
          <w:lang w:eastAsia="ru-RU"/>
        </w:rPr>
        <w:t xml:space="preserve"> Просвещение,2014</w:t>
      </w:r>
    </w:p>
    <w:p w:rsidR="0038044B" w:rsidRPr="00CD5CA1" w:rsidRDefault="0038044B" w:rsidP="0038044B">
      <w:pPr>
        <w:numPr>
          <w:ilvl w:val="1"/>
          <w:numId w:val="48"/>
        </w:numPr>
        <w:spacing w:after="0" w:line="240" w:lineRule="auto"/>
        <w:contextualSpacing/>
        <w:jc w:val="both"/>
        <w:rPr>
          <w:rFonts w:ascii="Times New Roman" w:eastAsia="Times New Roman" w:hAnsi="Times New Roman" w:cs="Times New Roman"/>
          <w:sz w:val="24"/>
          <w:szCs w:val="24"/>
          <w:lang w:eastAsia="ru-RU"/>
        </w:rPr>
      </w:pPr>
      <w:r w:rsidRPr="00CD5CA1">
        <w:rPr>
          <w:rFonts w:ascii="Times New Roman" w:eastAsia="Times New Roman" w:hAnsi="Times New Roman" w:cs="Times New Roman"/>
          <w:sz w:val="24"/>
          <w:szCs w:val="24"/>
          <w:lang w:eastAsia="ru-RU"/>
        </w:rPr>
        <w:t xml:space="preserve">Критская Е.Д., Сергеева Г.П., </w:t>
      </w:r>
      <w:proofErr w:type="spellStart"/>
      <w:r w:rsidRPr="00CD5CA1">
        <w:rPr>
          <w:rFonts w:ascii="Times New Roman" w:eastAsia="Times New Roman" w:hAnsi="Times New Roman" w:cs="Times New Roman"/>
          <w:sz w:val="24"/>
          <w:szCs w:val="24"/>
          <w:lang w:eastAsia="ru-RU"/>
        </w:rPr>
        <w:t>Шмагина</w:t>
      </w:r>
      <w:proofErr w:type="spellEnd"/>
      <w:r w:rsidRPr="00CD5CA1">
        <w:rPr>
          <w:rFonts w:ascii="Times New Roman" w:eastAsia="Times New Roman" w:hAnsi="Times New Roman" w:cs="Times New Roman"/>
          <w:sz w:val="24"/>
          <w:szCs w:val="24"/>
          <w:lang w:eastAsia="ru-RU"/>
        </w:rPr>
        <w:t xml:space="preserve"> </w:t>
      </w:r>
      <w:proofErr w:type="spellStart"/>
      <w:r w:rsidRPr="00CD5CA1">
        <w:rPr>
          <w:rFonts w:ascii="Times New Roman" w:eastAsia="Times New Roman" w:hAnsi="Times New Roman" w:cs="Times New Roman"/>
          <w:sz w:val="24"/>
          <w:szCs w:val="24"/>
          <w:lang w:eastAsia="ru-RU"/>
        </w:rPr>
        <w:t>Т.С.Урок</w:t>
      </w:r>
      <w:r w:rsidRPr="0038044B">
        <w:rPr>
          <w:rFonts w:ascii="Times New Roman" w:eastAsia="Times New Roman" w:hAnsi="Times New Roman" w:cs="Times New Roman"/>
          <w:sz w:val="24"/>
          <w:szCs w:val="24"/>
          <w:lang w:eastAsia="ru-RU"/>
        </w:rPr>
        <w:t>и</w:t>
      </w:r>
      <w:proofErr w:type="spellEnd"/>
      <w:r w:rsidRPr="0038044B">
        <w:rPr>
          <w:rFonts w:ascii="Times New Roman" w:eastAsia="Times New Roman" w:hAnsi="Times New Roman" w:cs="Times New Roman"/>
          <w:sz w:val="24"/>
          <w:szCs w:val="24"/>
          <w:lang w:eastAsia="ru-RU"/>
        </w:rPr>
        <w:t xml:space="preserve"> музыки. Поурочные разработки.5–8классы. Просвещение, 2014</w:t>
      </w:r>
      <w:r w:rsidRPr="00CD5CA1">
        <w:rPr>
          <w:rFonts w:ascii="Times New Roman" w:eastAsia="Times New Roman" w:hAnsi="Times New Roman" w:cs="Times New Roman"/>
          <w:sz w:val="24"/>
          <w:szCs w:val="24"/>
          <w:lang w:eastAsia="ru-RU"/>
        </w:rPr>
        <w:t xml:space="preserve"> </w:t>
      </w:r>
    </w:p>
    <w:p w:rsidR="00B35476" w:rsidRDefault="00B35476" w:rsidP="00122CB9">
      <w:pPr>
        <w:pStyle w:val="a3"/>
        <w:jc w:val="center"/>
        <w:rPr>
          <w:color w:val="000000"/>
          <w:sz w:val="28"/>
          <w:szCs w:val="28"/>
        </w:rPr>
      </w:pPr>
    </w:p>
    <w:p w:rsidR="00B35476" w:rsidRDefault="00B35476" w:rsidP="00122CB9">
      <w:pPr>
        <w:pStyle w:val="a3"/>
        <w:jc w:val="center"/>
        <w:rPr>
          <w:color w:val="000000"/>
          <w:sz w:val="28"/>
          <w:szCs w:val="28"/>
        </w:rPr>
      </w:pPr>
    </w:p>
    <w:p w:rsidR="00B35476" w:rsidRDefault="00B35476" w:rsidP="00122CB9">
      <w:pPr>
        <w:pStyle w:val="a3"/>
        <w:jc w:val="center"/>
        <w:rPr>
          <w:color w:val="000000"/>
          <w:sz w:val="28"/>
          <w:szCs w:val="28"/>
        </w:rPr>
      </w:pPr>
    </w:p>
    <w:p w:rsidR="00B35476" w:rsidRDefault="00B35476" w:rsidP="00122CB9">
      <w:pPr>
        <w:pStyle w:val="a3"/>
        <w:jc w:val="center"/>
        <w:rPr>
          <w:color w:val="000000"/>
          <w:sz w:val="28"/>
          <w:szCs w:val="28"/>
        </w:rPr>
      </w:pPr>
    </w:p>
    <w:p w:rsidR="00B35476" w:rsidRDefault="00B35476" w:rsidP="00122CB9">
      <w:pPr>
        <w:pStyle w:val="a3"/>
        <w:jc w:val="center"/>
        <w:rPr>
          <w:color w:val="000000"/>
          <w:sz w:val="28"/>
          <w:szCs w:val="28"/>
        </w:rPr>
      </w:pPr>
    </w:p>
    <w:p w:rsidR="00B35476" w:rsidRPr="00C314CB" w:rsidRDefault="00B35476" w:rsidP="00122CB9">
      <w:pPr>
        <w:pStyle w:val="a3"/>
        <w:jc w:val="center"/>
        <w:rPr>
          <w:color w:val="000000"/>
          <w:sz w:val="28"/>
          <w:szCs w:val="28"/>
        </w:rPr>
      </w:pPr>
    </w:p>
    <w:p w:rsidR="00122CB9" w:rsidRPr="00C314CB" w:rsidRDefault="00122CB9" w:rsidP="00122CB9">
      <w:pPr>
        <w:pStyle w:val="a3"/>
        <w:jc w:val="center"/>
        <w:rPr>
          <w:color w:val="000000"/>
          <w:sz w:val="28"/>
          <w:szCs w:val="28"/>
        </w:rPr>
      </w:pPr>
    </w:p>
    <w:p w:rsidR="00122CB9" w:rsidRPr="00C314CB" w:rsidRDefault="00122CB9" w:rsidP="00BB67DB">
      <w:pPr>
        <w:pStyle w:val="a3"/>
        <w:jc w:val="center"/>
        <w:rPr>
          <w:color w:val="000000"/>
          <w:sz w:val="28"/>
          <w:szCs w:val="28"/>
        </w:rPr>
      </w:pPr>
    </w:p>
    <w:p w:rsidR="00BB67DB" w:rsidRPr="00C314CB" w:rsidRDefault="00BB67DB" w:rsidP="00D32A78">
      <w:pPr>
        <w:jc w:val="center"/>
        <w:rPr>
          <w:rFonts w:ascii="Times New Roman" w:hAnsi="Times New Roman" w:cs="Times New Roman"/>
          <w:sz w:val="28"/>
          <w:szCs w:val="28"/>
        </w:rPr>
      </w:pPr>
    </w:p>
    <w:p w:rsidR="00B35476" w:rsidRPr="00C314CB" w:rsidRDefault="00B35476">
      <w:pPr>
        <w:jc w:val="center"/>
        <w:rPr>
          <w:rFonts w:ascii="Times New Roman" w:hAnsi="Times New Roman" w:cs="Times New Roman"/>
          <w:sz w:val="28"/>
          <w:szCs w:val="28"/>
        </w:rPr>
      </w:pPr>
    </w:p>
    <w:sectPr w:rsidR="00B35476" w:rsidRPr="00C314CB" w:rsidSect="00B3547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choolBookCSanPin-Bold">
    <w:charset w:val="CC"/>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3A1254"/>
    <w:lvl w:ilvl="0">
      <w:numFmt w:val="bullet"/>
      <w:lvlText w:val="*"/>
      <w:lvlJc w:val="left"/>
    </w:lvl>
  </w:abstractNum>
  <w:abstractNum w:abstractNumId="1">
    <w:nsid w:val="00000009"/>
    <w:multiLevelType w:val="singleLevel"/>
    <w:tmpl w:val="00000009"/>
    <w:name w:val="WW8Num9"/>
    <w:lvl w:ilvl="0">
      <w:start w:val="1"/>
      <w:numFmt w:val="bullet"/>
      <w:lvlText w:val=""/>
      <w:lvlJc w:val="left"/>
      <w:pPr>
        <w:tabs>
          <w:tab w:val="num" w:pos="0"/>
        </w:tabs>
        <w:ind w:left="720" w:hanging="360"/>
      </w:pPr>
      <w:rPr>
        <w:rFonts w:ascii="Wingdings" w:hAnsi="Wingdings"/>
      </w:rPr>
    </w:lvl>
  </w:abstractNum>
  <w:abstractNum w:abstractNumId="2">
    <w:nsid w:val="00000011"/>
    <w:multiLevelType w:val="singleLevel"/>
    <w:tmpl w:val="00000011"/>
    <w:name w:val="WW8Num17"/>
    <w:lvl w:ilvl="0">
      <w:numFmt w:val="bullet"/>
      <w:lvlText w:val="-"/>
      <w:lvlJc w:val="left"/>
      <w:pPr>
        <w:tabs>
          <w:tab w:val="num" w:pos="0"/>
        </w:tabs>
        <w:ind w:left="0" w:firstLine="0"/>
      </w:pPr>
      <w:rPr>
        <w:rFonts w:ascii="Times New Roman" w:hAnsi="Times New Roman" w:cs="Times New Roman"/>
      </w:rPr>
    </w:lvl>
  </w:abstractNum>
  <w:abstractNum w:abstractNumId="3">
    <w:nsid w:val="00000016"/>
    <w:multiLevelType w:val="singleLevel"/>
    <w:tmpl w:val="00000016"/>
    <w:name w:val="WW8Num22"/>
    <w:lvl w:ilvl="0">
      <w:numFmt w:val="bullet"/>
      <w:lvlText w:val="-"/>
      <w:lvlJc w:val="left"/>
      <w:pPr>
        <w:tabs>
          <w:tab w:val="num" w:pos="0"/>
        </w:tabs>
        <w:ind w:left="0" w:firstLine="0"/>
      </w:pPr>
      <w:rPr>
        <w:rFonts w:ascii="Times New Roman" w:hAnsi="Times New Roman" w:cs="Times New Roman"/>
      </w:rPr>
    </w:lvl>
  </w:abstractNum>
  <w:abstractNum w:abstractNumId="4">
    <w:nsid w:val="00836256"/>
    <w:multiLevelType w:val="hybridMultilevel"/>
    <w:tmpl w:val="7598DACE"/>
    <w:lvl w:ilvl="0" w:tplc="E102B4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7981095"/>
    <w:multiLevelType w:val="hybridMultilevel"/>
    <w:tmpl w:val="F3D6E5D0"/>
    <w:lvl w:ilvl="0" w:tplc="EDC0941C">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4A4482"/>
    <w:multiLevelType w:val="hybridMultilevel"/>
    <w:tmpl w:val="D396D2E6"/>
    <w:lvl w:ilvl="0" w:tplc="DF58E786">
      <w:numFmt w:val="bullet"/>
      <w:lvlText w:val="•"/>
      <w:lvlJc w:val="left"/>
      <w:pPr>
        <w:ind w:left="1811" w:hanging="555"/>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08D1D61"/>
    <w:multiLevelType w:val="multilevel"/>
    <w:tmpl w:val="7356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584DAC"/>
    <w:multiLevelType w:val="hybridMultilevel"/>
    <w:tmpl w:val="2DBE5130"/>
    <w:lvl w:ilvl="0" w:tplc="DF58E7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332675"/>
    <w:multiLevelType w:val="hybridMultilevel"/>
    <w:tmpl w:val="C0309E9C"/>
    <w:lvl w:ilvl="0" w:tplc="DF58E7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CA471A"/>
    <w:multiLevelType w:val="hybridMultilevel"/>
    <w:tmpl w:val="A10E4808"/>
    <w:lvl w:ilvl="0" w:tplc="DF58E786">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160D170E"/>
    <w:multiLevelType w:val="hybridMultilevel"/>
    <w:tmpl w:val="3AB80506"/>
    <w:lvl w:ilvl="0" w:tplc="DF58E7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7D2FF6"/>
    <w:multiLevelType w:val="hybridMultilevel"/>
    <w:tmpl w:val="6D54B426"/>
    <w:lvl w:ilvl="0" w:tplc="DF58E7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BF101A"/>
    <w:multiLevelType w:val="hybridMultilevel"/>
    <w:tmpl w:val="EA2E8800"/>
    <w:lvl w:ilvl="0" w:tplc="DF58E7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A07C35"/>
    <w:multiLevelType w:val="multilevel"/>
    <w:tmpl w:val="94B6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E9481A"/>
    <w:multiLevelType w:val="multilevel"/>
    <w:tmpl w:val="A37C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0636E7"/>
    <w:multiLevelType w:val="hybridMultilevel"/>
    <w:tmpl w:val="D5F6D4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9A0F1B"/>
    <w:multiLevelType w:val="hybridMultilevel"/>
    <w:tmpl w:val="62A26AD0"/>
    <w:lvl w:ilvl="0" w:tplc="DF58E7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B00861"/>
    <w:multiLevelType w:val="multilevel"/>
    <w:tmpl w:val="C6F66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Arial Unicode MS" w:hint="default"/>
        <w:b/>
        <w:color w:val="00000A"/>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2409FB"/>
    <w:multiLevelType w:val="hybridMultilevel"/>
    <w:tmpl w:val="01F68552"/>
    <w:lvl w:ilvl="0" w:tplc="DF58E786">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00F667A"/>
    <w:multiLevelType w:val="multilevel"/>
    <w:tmpl w:val="B2EEDBD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B43013"/>
    <w:multiLevelType w:val="hybridMultilevel"/>
    <w:tmpl w:val="04C2CFDA"/>
    <w:lvl w:ilvl="0" w:tplc="DF58E786">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31BB7D23"/>
    <w:multiLevelType w:val="hybridMultilevel"/>
    <w:tmpl w:val="07DE1C62"/>
    <w:lvl w:ilvl="0" w:tplc="DF58E7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140FDB"/>
    <w:multiLevelType w:val="multilevel"/>
    <w:tmpl w:val="671AEF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605920"/>
    <w:multiLevelType w:val="hybridMultilevel"/>
    <w:tmpl w:val="C1A2F554"/>
    <w:lvl w:ilvl="0" w:tplc="DF58E786">
      <w:numFmt w:val="bullet"/>
      <w:lvlText w:val="•"/>
      <w:lvlJc w:val="left"/>
      <w:pPr>
        <w:ind w:left="2051" w:hanging="555"/>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nsid w:val="40012BFF"/>
    <w:multiLevelType w:val="hybridMultilevel"/>
    <w:tmpl w:val="3B3A8764"/>
    <w:lvl w:ilvl="0" w:tplc="DF58E786">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48B91CE8"/>
    <w:multiLevelType w:val="hybridMultilevel"/>
    <w:tmpl w:val="543613A6"/>
    <w:lvl w:ilvl="0" w:tplc="DF58E7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AB5E9A"/>
    <w:multiLevelType w:val="multilevel"/>
    <w:tmpl w:val="293E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C67D5B"/>
    <w:multiLevelType w:val="hybridMultilevel"/>
    <w:tmpl w:val="8CD8B2FA"/>
    <w:lvl w:ilvl="0" w:tplc="DF58E786">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4F280222"/>
    <w:multiLevelType w:val="hybridMultilevel"/>
    <w:tmpl w:val="8AB81986"/>
    <w:lvl w:ilvl="0" w:tplc="6A743FBA">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520EF5"/>
    <w:multiLevelType w:val="hybridMultilevel"/>
    <w:tmpl w:val="2448239E"/>
    <w:lvl w:ilvl="0" w:tplc="B93E14B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742D97"/>
    <w:multiLevelType w:val="hybridMultilevel"/>
    <w:tmpl w:val="4720E39A"/>
    <w:lvl w:ilvl="0" w:tplc="DF58E786">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0D07EF3"/>
    <w:multiLevelType w:val="hybridMultilevel"/>
    <w:tmpl w:val="6130D7F0"/>
    <w:lvl w:ilvl="0" w:tplc="DF58E7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7655C0"/>
    <w:multiLevelType w:val="hybridMultilevel"/>
    <w:tmpl w:val="0360D27C"/>
    <w:lvl w:ilvl="0" w:tplc="DF58E7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961FAD"/>
    <w:multiLevelType w:val="multilevel"/>
    <w:tmpl w:val="F434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AA5E77"/>
    <w:multiLevelType w:val="hybridMultilevel"/>
    <w:tmpl w:val="4E34B0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952D09"/>
    <w:multiLevelType w:val="hybridMultilevel"/>
    <w:tmpl w:val="F7E0FAD6"/>
    <w:lvl w:ilvl="0" w:tplc="DF58E7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2B0C45"/>
    <w:multiLevelType w:val="hybridMultilevel"/>
    <w:tmpl w:val="40B4836E"/>
    <w:lvl w:ilvl="0" w:tplc="DF58E7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690197"/>
    <w:multiLevelType w:val="hybridMultilevel"/>
    <w:tmpl w:val="FC086512"/>
    <w:lvl w:ilvl="0" w:tplc="DF58E786">
      <w:numFmt w:val="bullet"/>
      <w:lvlText w:val="•"/>
      <w:lvlJc w:val="left"/>
      <w:pPr>
        <w:ind w:left="1886" w:hanging="555"/>
      </w:pPr>
      <w:rPr>
        <w:rFonts w:ascii="Times New Roman" w:eastAsia="Times New Roman" w:hAnsi="Times New Roman" w:cs="Times New Roman"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9">
    <w:nsid w:val="6742156E"/>
    <w:multiLevelType w:val="multilevel"/>
    <w:tmpl w:val="07DE09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AC65CA"/>
    <w:multiLevelType w:val="hybridMultilevel"/>
    <w:tmpl w:val="A2FC1702"/>
    <w:lvl w:ilvl="0" w:tplc="DF58E7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2859B3"/>
    <w:multiLevelType w:val="multilevel"/>
    <w:tmpl w:val="453EE79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49262C"/>
    <w:multiLevelType w:val="hybridMultilevel"/>
    <w:tmpl w:val="8898CBB2"/>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3054E0A"/>
    <w:multiLevelType w:val="hybridMultilevel"/>
    <w:tmpl w:val="83282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7817AE"/>
    <w:multiLevelType w:val="hybridMultilevel"/>
    <w:tmpl w:val="69D0D638"/>
    <w:lvl w:ilvl="0" w:tplc="DF58E7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AF5507"/>
    <w:multiLevelType w:val="hybridMultilevel"/>
    <w:tmpl w:val="566279B4"/>
    <w:lvl w:ilvl="0" w:tplc="8B34D44E">
      <w:start w:val="1"/>
      <w:numFmt w:val="bullet"/>
      <w:lvlText w:val=""/>
      <w:lvlJc w:val="left"/>
      <w:pPr>
        <w:ind w:left="1070" w:hanging="360"/>
      </w:pPr>
      <w:rPr>
        <w:rFonts w:ascii="Symbol" w:hAnsi="Symbol" w:hint="default"/>
        <w:sz w:val="22"/>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6">
    <w:nsid w:val="74CD3FEC"/>
    <w:multiLevelType w:val="hybridMultilevel"/>
    <w:tmpl w:val="07A0C21C"/>
    <w:lvl w:ilvl="0" w:tplc="DF58E786">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7">
    <w:nsid w:val="777D357A"/>
    <w:multiLevelType w:val="hybridMultilevel"/>
    <w:tmpl w:val="9D1EFA76"/>
    <w:lvl w:ilvl="0" w:tplc="DF58E786">
      <w:numFmt w:val="bullet"/>
      <w:lvlText w:val="•"/>
      <w:lvlJc w:val="left"/>
      <w:pPr>
        <w:ind w:left="1979" w:hanging="555"/>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778D2E3F"/>
    <w:multiLevelType w:val="multilevel"/>
    <w:tmpl w:val="BC7A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7DF7641"/>
    <w:multiLevelType w:val="hybridMultilevel"/>
    <w:tmpl w:val="7C229C02"/>
    <w:lvl w:ilvl="0" w:tplc="A4582B5E">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E962598"/>
    <w:multiLevelType w:val="hybridMultilevel"/>
    <w:tmpl w:val="D2AC89FA"/>
    <w:lvl w:ilvl="0" w:tplc="AF3E80C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5">
    <w:abstractNumId w:val="27"/>
  </w:num>
  <w:num w:numId="6">
    <w:abstractNumId w:val="14"/>
  </w:num>
  <w:num w:numId="7">
    <w:abstractNumId w:val="35"/>
  </w:num>
  <w:num w:numId="8">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7"/>
  </w:num>
  <w:num w:numId="11">
    <w:abstractNumId w:val="45"/>
  </w:num>
  <w:num w:numId="12">
    <w:abstractNumId w:val="38"/>
  </w:num>
  <w:num w:numId="13">
    <w:abstractNumId w:val="6"/>
  </w:num>
  <w:num w:numId="14">
    <w:abstractNumId w:val="24"/>
  </w:num>
  <w:num w:numId="15">
    <w:abstractNumId w:val="47"/>
  </w:num>
  <w:num w:numId="16">
    <w:abstractNumId w:val="46"/>
  </w:num>
  <w:num w:numId="17">
    <w:abstractNumId w:val="25"/>
  </w:num>
  <w:num w:numId="18">
    <w:abstractNumId w:val="19"/>
  </w:num>
  <w:num w:numId="19">
    <w:abstractNumId w:val="31"/>
  </w:num>
  <w:num w:numId="20">
    <w:abstractNumId w:val="28"/>
  </w:num>
  <w:num w:numId="21">
    <w:abstractNumId w:val="37"/>
  </w:num>
  <w:num w:numId="22">
    <w:abstractNumId w:val="13"/>
  </w:num>
  <w:num w:numId="23">
    <w:abstractNumId w:val="22"/>
  </w:num>
  <w:num w:numId="24">
    <w:abstractNumId w:val="49"/>
  </w:num>
  <w:num w:numId="25">
    <w:abstractNumId w:val="50"/>
  </w:num>
  <w:num w:numId="26">
    <w:abstractNumId w:val="10"/>
  </w:num>
  <w:num w:numId="27">
    <w:abstractNumId w:val="5"/>
  </w:num>
  <w:num w:numId="28">
    <w:abstractNumId w:val="32"/>
  </w:num>
  <w:num w:numId="29">
    <w:abstractNumId w:val="36"/>
  </w:num>
  <w:num w:numId="30">
    <w:abstractNumId w:val="40"/>
  </w:num>
  <w:num w:numId="31">
    <w:abstractNumId w:val="33"/>
  </w:num>
  <w:num w:numId="32">
    <w:abstractNumId w:val="29"/>
  </w:num>
  <w:num w:numId="33">
    <w:abstractNumId w:val="44"/>
  </w:num>
  <w:num w:numId="34">
    <w:abstractNumId w:val="26"/>
  </w:num>
  <w:num w:numId="35">
    <w:abstractNumId w:val="12"/>
  </w:num>
  <w:num w:numId="36">
    <w:abstractNumId w:val="9"/>
  </w:num>
  <w:num w:numId="37">
    <w:abstractNumId w:val="17"/>
  </w:num>
  <w:num w:numId="38">
    <w:abstractNumId w:val="11"/>
  </w:num>
  <w:num w:numId="39">
    <w:abstractNumId w:val="8"/>
  </w:num>
  <w:num w:numId="40">
    <w:abstractNumId w:val="21"/>
  </w:num>
  <w:num w:numId="41">
    <w:abstractNumId w:val="30"/>
  </w:num>
  <w:num w:numId="42">
    <w:abstractNumId w:val="16"/>
  </w:num>
  <w:num w:numId="43">
    <w:abstractNumId w:val="41"/>
  </w:num>
  <w:num w:numId="44">
    <w:abstractNumId w:val="39"/>
  </w:num>
  <w:num w:numId="45">
    <w:abstractNumId w:val="15"/>
  </w:num>
  <w:num w:numId="46">
    <w:abstractNumId w:val="34"/>
  </w:num>
  <w:num w:numId="47">
    <w:abstractNumId w:val="20"/>
  </w:num>
  <w:num w:numId="48">
    <w:abstractNumId w:val="23"/>
  </w:num>
  <w:num w:numId="49">
    <w:abstractNumId w:val="48"/>
  </w:num>
  <w:num w:numId="50">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942EF"/>
    <w:rsid w:val="000305D5"/>
    <w:rsid w:val="00063331"/>
    <w:rsid w:val="00071593"/>
    <w:rsid w:val="00122CB9"/>
    <w:rsid w:val="001A20D6"/>
    <w:rsid w:val="00370DEB"/>
    <w:rsid w:val="0038044B"/>
    <w:rsid w:val="004D7D08"/>
    <w:rsid w:val="004F6076"/>
    <w:rsid w:val="005144A9"/>
    <w:rsid w:val="00581AAA"/>
    <w:rsid w:val="005B5ABE"/>
    <w:rsid w:val="005B5B78"/>
    <w:rsid w:val="0062729C"/>
    <w:rsid w:val="008E3410"/>
    <w:rsid w:val="00963B5F"/>
    <w:rsid w:val="009B6399"/>
    <w:rsid w:val="00A03A19"/>
    <w:rsid w:val="00A5159E"/>
    <w:rsid w:val="00A64FDF"/>
    <w:rsid w:val="00B35476"/>
    <w:rsid w:val="00BB67DB"/>
    <w:rsid w:val="00C21BA0"/>
    <w:rsid w:val="00C314CB"/>
    <w:rsid w:val="00D32A78"/>
    <w:rsid w:val="00D668A8"/>
    <w:rsid w:val="00D942EF"/>
    <w:rsid w:val="00DA4530"/>
    <w:rsid w:val="00E7032E"/>
    <w:rsid w:val="00F76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06C73-B413-4DD3-B255-6ECF5D2D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0D6"/>
  </w:style>
  <w:style w:type="paragraph" w:styleId="1">
    <w:name w:val="heading 1"/>
    <w:basedOn w:val="a"/>
    <w:link w:val="10"/>
    <w:uiPriority w:val="9"/>
    <w:qFormat/>
    <w:rsid w:val="005B5A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B5AB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link w:val="30"/>
    <w:uiPriority w:val="9"/>
    <w:qFormat/>
    <w:rsid w:val="005B5A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3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BB67DB"/>
    <w:pPr>
      <w:spacing w:after="0" w:line="240" w:lineRule="auto"/>
    </w:pPr>
    <w:rPr>
      <w:rFonts w:ascii="Calibri" w:eastAsia="Calibri" w:hAnsi="Calibri" w:cs="Times New Roman"/>
    </w:rPr>
  </w:style>
  <w:style w:type="character" w:customStyle="1" w:styleId="a5">
    <w:name w:val="Без интервала Знак"/>
    <w:basedOn w:val="a0"/>
    <w:link w:val="a4"/>
    <w:rsid w:val="00BB67DB"/>
    <w:rPr>
      <w:rFonts w:ascii="Calibri" w:eastAsia="Calibri" w:hAnsi="Calibri" w:cs="Times New Roman"/>
    </w:rPr>
  </w:style>
  <w:style w:type="character" w:customStyle="1" w:styleId="highlighthighlightactive">
    <w:name w:val="highlight highlight_active"/>
    <w:basedOn w:val="a0"/>
    <w:rsid w:val="00BB67DB"/>
  </w:style>
  <w:style w:type="character" w:customStyle="1" w:styleId="10">
    <w:name w:val="Заголовок 1 Знак"/>
    <w:basedOn w:val="a0"/>
    <w:link w:val="1"/>
    <w:uiPriority w:val="9"/>
    <w:rsid w:val="005B5A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B5ABE"/>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5B5ABE"/>
    <w:rPr>
      <w:rFonts w:ascii="Times New Roman" w:eastAsia="Times New Roman" w:hAnsi="Times New Roman" w:cs="Times New Roman"/>
      <w:b/>
      <w:bCs/>
      <w:sz w:val="27"/>
      <w:szCs w:val="27"/>
      <w:lang w:eastAsia="ru-RU"/>
    </w:rPr>
  </w:style>
  <w:style w:type="character" w:styleId="a6">
    <w:name w:val="Strong"/>
    <w:basedOn w:val="a0"/>
    <w:uiPriority w:val="22"/>
    <w:qFormat/>
    <w:rsid w:val="005B5ABE"/>
    <w:rPr>
      <w:b/>
      <w:bCs/>
    </w:rPr>
  </w:style>
  <w:style w:type="paragraph" w:customStyle="1" w:styleId="11">
    <w:name w:val="Без интервала1"/>
    <w:rsid w:val="005B5ABE"/>
    <w:pPr>
      <w:spacing w:after="0" w:line="240" w:lineRule="auto"/>
    </w:pPr>
    <w:rPr>
      <w:rFonts w:ascii="Calibri" w:eastAsia="Times New Roman" w:hAnsi="Calibri" w:cs="Times New Roman"/>
      <w:lang w:eastAsia="ru-RU"/>
    </w:rPr>
  </w:style>
  <w:style w:type="table" w:styleId="a7">
    <w:name w:val="Table Grid"/>
    <w:basedOn w:val="a1"/>
    <w:rsid w:val="005B5A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5B5ABE"/>
    <w:rPr>
      <w:color w:val="0000FF"/>
      <w:u w:val="single"/>
    </w:rPr>
  </w:style>
  <w:style w:type="paragraph" w:styleId="a9">
    <w:name w:val="footer"/>
    <w:basedOn w:val="a"/>
    <w:link w:val="aa"/>
    <w:uiPriority w:val="99"/>
    <w:rsid w:val="005B5A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5B5ABE"/>
    <w:rPr>
      <w:rFonts w:ascii="Times New Roman" w:eastAsia="Times New Roman" w:hAnsi="Times New Roman" w:cs="Times New Roman"/>
      <w:sz w:val="24"/>
      <w:szCs w:val="24"/>
      <w:lang w:eastAsia="ru-RU"/>
    </w:rPr>
  </w:style>
  <w:style w:type="character" w:styleId="ab">
    <w:name w:val="page number"/>
    <w:basedOn w:val="a0"/>
    <w:rsid w:val="005B5ABE"/>
  </w:style>
  <w:style w:type="paragraph" w:styleId="ac">
    <w:name w:val="Balloon Text"/>
    <w:basedOn w:val="a"/>
    <w:link w:val="ad"/>
    <w:uiPriority w:val="99"/>
    <w:semiHidden/>
    <w:rsid w:val="005B5AB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5B5ABE"/>
    <w:rPr>
      <w:rFonts w:ascii="Tahoma" w:eastAsia="Times New Roman" w:hAnsi="Tahoma" w:cs="Tahoma"/>
      <w:sz w:val="16"/>
      <w:szCs w:val="16"/>
      <w:lang w:eastAsia="ru-RU"/>
    </w:rPr>
  </w:style>
  <w:style w:type="character" w:customStyle="1" w:styleId="userlinkscseparator">
    <w:name w:val="user_links_c_separator"/>
    <w:basedOn w:val="a0"/>
    <w:rsid w:val="005B5ABE"/>
  </w:style>
  <w:style w:type="paragraph" w:styleId="z-">
    <w:name w:val="HTML Top of Form"/>
    <w:basedOn w:val="a"/>
    <w:next w:val="a"/>
    <w:link w:val="z-0"/>
    <w:hidden/>
    <w:uiPriority w:val="99"/>
    <w:semiHidden/>
    <w:unhideWhenUsed/>
    <w:rsid w:val="005B5AB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B5AB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B5AB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B5ABE"/>
    <w:rPr>
      <w:rFonts w:ascii="Arial" w:eastAsia="Times New Roman" w:hAnsi="Arial" w:cs="Arial"/>
      <w:vanish/>
      <w:sz w:val="16"/>
      <w:szCs w:val="16"/>
      <w:lang w:eastAsia="ru-RU"/>
    </w:rPr>
  </w:style>
  <w:style w:type="character" w:customStyle="1" w:styleId="pluso-wrap">
    <w:name w:val="pluso-wrap"/>
    <w:basedOn w:val="a0"/>
    <w:rsid w:val="005B5ABE"/>
  </w:style>
  <w:style w:type="character" w:customStyle="1" w:styleId="pluso-counter">
    <w:name w:val="pluso-counter"/>
    <w:basedOn w:val="a0"/>
    <w:rsid w:val="005B5ABE"/>
  </w:style>
  <w:style w:type="character" w:customStyle="1" w:styleId="infcommentpupl">
    <w:name w:val="inf_comment_pupl"/>
    <w:basedOn w:val="a0"/>
    <w:rsid w:val="005B5ABE"/>
  </w:style>
  <w:style w:type="character" w:customStyle="1" w:styleId="ucf-avatar">
    <w:name w:val="ucf-avatar"/>
    <w:basedOn w:val="a0"/>
    <w:rsid w:val="005B5ABE"/>
  </w:style>
  <w:style w:type="character" w:customStyle="1" w:styleId="skypec2ccontainer">
    <w:name w:val="skype_c2c_container"/>
    <w:basedOn w:val="a0"/>
    <w:rsid w:val="005B5ABE"/>
  </w:style>
  <w:style w:type="character" w:customStyle="1" w:styleId="skypec2chighlightinginactivecommon">
    <w:name w:val="skype_c2c_highlighting_inactive_common"/>
    <w:basedOn w:val="a0"/>
    <w:rsid w:val="005B5ABE"/>
  </w:style>
  <w:style w:type="character" w:customStyle="1" w:styleId="skypec2ctextareaspan">
    <w:name w:val="skype_c2c_textarea_span"/>
    <w:basedOn w:val="a0"/>
    <w:rsid w:val="005B5ABE"/>
  </w:style>
  <w:style w:type="character" w:customStyle="1" w:styleId="skypec2ctextspan">
    <w:name w:val="skype_c2c_text_span"/>
    <w:basedOn w:val="a0"/>
    <w:rsid w:val="005B5ABE"/>
  </w:style>
  <w:style w:type="character" w:customStyle="1" w:styleId="skypec2cfreetextspan">
    <w:name w:val="skype_c2c_free_text_span"/>
    <w:basedOn w:val="a0"/>
    <w:rsid w:val="005B5ABE"/>
  </w:style>
  <w:style w:type="character" w:customStyle="1" w:styleId="apple-converted-space">
    <w:name w:val="apple-converted-space"/>
    <w:basedOn w:val="a0"/>
    <w:rsid w:val="005B5ABE"/>
  </w:style>
  <w:style w:type="character" w:styleId="ae">
    <w:name w:val="Emphasis"/>
    <w:basedOn w:val="a0"/>
    <w:qFormat/>
    <w:rsid w:val="005B5ABE"/>
    <w:rPr>
      <w:i/>
      <w:iCs/>
    </w:rPr>
  </w:style>
  <w:style w:type="paragraph" w:styleId="af">
    <w:name w:val="List Paragraph"/>
    <w:basedOn w:val="a"/>
    <w:uiPriority w:val="34"/>
    <w:qFormat/>
    <w:rsid w:val="005B5ABE"/>
    <w:pPr>
      <w:spacing w:after="200" w:line="276" w:lineRule="auto"/>
      <w:ind w:left="720"/>
      <w:contextualSpacing/>
    </w:pPr>
    <w:rPr>
      <w:rFonts w:ascii="Times New Roman" w:eastAsia="Calibri" w:hAnsi="Times New Roman" w:cs="Times New Roman"/>
      <w:sz w:val="24"/>
      <w:szCs w:val="24"/>
    </w:rPr>
  </w:style>
  <w:style w:type="character" w:customStyle="1" w:styleId="WW8Num1z0">
    <w:name w:val="WW8Num1z0"/>
    <w:rsid w:val="005B5ABE"/>
    <w:rPr>
      <w:rFonts w:ascii="Wingdings" w:hAnsi="Wingdings"/>
    </w:rPr>
  </w:style>
  <w:style w:type="character" w:customStyle="1" w:styleId="WW8Num2z0">
    <w:name w:val="WW8Num2z0"/>
    <w:rsid w:val="005B5ABE"/>
    <w:rPr>
      <w:rFonts w:ascii="Wingdings" w:hAnsi="Wingdings"/>
    </w:rPr>
  </w:style>
  <w:style w:type="character" w:customStyle="1" w:styleId="WW8Num3z0">
    <w:name w:val="WW8Num3z0"/>
    <w:rsid w:val="005B5ABE"/>
    <w:rPr>
      <w:rFonts w:ascii="Wingdings" w:hAnsi="Wingdings"/>
    </w:rPr>
  </w:style>
  <w:style w:type="character" w:customStyle="1" w:styleId="WW8Num4z0">
    <w:name w:val="WW8Num4z0"/>
    <w:rsid w:val="005B5ABE"/>
    <w:rPr>
      <w:rFonts w:ascii="Wingdings" w:hAnsi="Wingdings"/>
    </w:rPr>
  </w:style>
  <w:style w:type="character" w:customStyle="1" w:styleId="WW8Num5z0">
    <w:name w:val="WW8Num5z0"/>
    <w:rsid w:val="005B5ABE"/>
    <w:rPr>
      <w:rFonts w:ascii="Courier New" w:hAnsi="Courier New" w:cs="Courier New"/>
    </w:rPr>
  </w:style>
  <w:style w:type="character" w:customStyle="1" w:styleId="WW8Num6z0">
    <w:name w:val="WW8Num6z0"/>
    <w:rsid w:val="005B5ABE"/>
    <w:rPr>
      <w:rFonts w:ascii="Wingdings" w:hAnsi="Wingdings"/>
    </w:rPr>
  </w:style>
  <w:style w:type="character" w:customStyle="1" w:styleId="WW8Num7z0">
    <w:name w:val="WW8Num7z0"/>
    <w:rsid w:val="005B5ABE"/>
    <w:rPr>
      <w:rFonts w:ascii="Wingdings" w:hAnsi="Wingdings"/>
    </w:rPr>
  </w:style>
  <w:style w:type="character" w:customStyle="1" w:styleId="WW8Num8z0">
    <w:name w:val="WW8Num8z0"/>
    <w:rsid w:val="005B5ABE"/>
    <w:rPr>
      <w:rFonts w:ascii="Wingdings" w:hAnsi="Wingdings"/>
    </w:rPr>
  </w:style>
  <w:style w:type="character" w:customStyle="1" w:styleId="WW8Num9z0">
    <w:name w:val="WW8Num9z0"/>
    <w:rsid w:val="005B5ABE"/>
    <w:rPr>
      <w:rFonts w:ascii="Wingdings" w:hAnsi="Wingdings"/>
    </w:rPr>
  </w:style>
  <w:style w:type="character" w:customStyle="1" w:styleId="Absatz-Standardschriftart">
    <w:name w:val="Absatz-Standardschriftart"/>
    <w:rsid w:val="005B5ABE"/>
  </w:style>
  <w:style w:type="character" w:customStyle="1" w:styleId="WW-Absatz-Standardschriftart">
    <w:name w:val="WW-Absatz-Standardschriftart"/>
    <w:rsid w:val="005B5ABE"/>
  </w:style>
  <w:style w:type="character" w:customStyle="1" w:styleId="WW8Num1z1">
    <w:name w:val="WW8Num1z1"/>
    <w:rsid w:val="005B5ABE"/>
    <w:rPr>
      <w:rFonts w:ascii="Courier New" w:hAnsi="Courier New" w:cs="Courier New"/>
    </w:rPr>
  </w:style>
  <w:style w:type="character" w:customStyle="1" w:styleId="WW8Num1z3">
    <w:name w:val="WW8Num1z3"/>
    <w:rsid w:val="005B5ABE"/>
    <w:rPr>
      <w:rFonts w:ascii="Symbol" w:hAnsi="Symbol"/>
    </w:rPr>
  </w:style>
  <w:style w:type="character" w:customStyle="1" w:styleId="WW8Num2z1">
    <w:name w:val="WW8Num2z1"/>
    <w:rsid w:val="005B5ABE"/>
    <w:rPr>
      <w:rFonts w:ascii="Courier New" w:hAnsi="Courier New" w:cs="Courier New"/>
    </w:rPr>
  </w:style>
  <w:style w:type="character" w:customStyle="1" w:styleId="WW8Num2z3">
    <w:name w:val="WW8Num2z3"/>
    <w:rsid w:val="005B5ABE"/>
    <w:rPr>
      <w:rFonts w:ascii="Symbol" w:hAnsi="Symbol"/>
    </w:rPr>
  </w:style>
  <w:style w:type="character" w:customStyle="1" w:styleId="WW8Num3z1">
    <w:name w:val="WW8Num3z1"/>
    <w:rsid w:val="005B5ABE"/>
    <w:rPr>
      <w:rFonts w:ascii="Courier New" w:hAnsi="Courier New" w:cs="Courier New"/>
    </w:rPr>
  </w:style>
  <w:style w:type="character" w:customStyle="1" w:styleId="WW8Num3z3">
    <w:name w:val="WW8Num3z3"/>
    <w:rsid w:val="005B5ABE"/>
    <w:rPr>
      <w:rFonts w:ascii="Symbol" w:hAnsi="Symbol"/>
    </w:rPr>
  </w:style>
  <w:style w:type="character" w:customStyle="1" w:styleId="WW8Num4z1">
    <w:name w:val="WW8Num4z1"/>
    <w:rsid w:val="005B5ABE"/>
    <w:rPr>
      <w:rFonts w:ascii="Courier New" w:hAnsi="Courier New" w:cs="Courier New"/>
    </w:rPr>
  </w:style>
  <w:style w:type="character" w:customStyle="1" w:styleId="WW8Num4z3">
    <w:name w:val="WW8Num4z3"/>
    <w:rsid w:val="005B5ABE"/>
    <w:rPr>
      <w:rFonts w:ascii="Symbol" w:hAnsi="Symbol"/>
    </w:rPr>
  </w:style>
  <w:style w:type="character" w:customStyle="1" w:styleId="WW8Num5z2">
    <w:name w:val="WW8Num5z2"/>
    <w:rsid w:val="005B5ABE"/>
    <w:rPr>
      <w:rFonts w:ascii="Wingdings" w:hAnsi="Wingdings"/>
    </w:rPr>
  </w:style>
  <w:style w:type="character" w:customStyle="1" w:styleId="WW8Num5z3">
    <w:name w:val="WW8Num5z3"/>
    <w:rsid w:val="005B5ABE"/>
    <w:rPr>
      <w:rFonts w:ascii="Symbol" w:hAnsi="Symbol"/>
    </w:rPr>
  </w:style>
  <w:style w:type="character" w:customStyle="1" w:styleId="WW8Num6z1">
    <w:name w:val="WW8Num6z1"/>
    <w:rsid w:val="005B5ABE"/>
    <w:rPr>
      <w:rFonts w:ascii="Courier New" w:hAnsi="Courier New" w:cs="Courier New"/>
    </w:rPr>
  </w:style>
  <w:style w:type="character" w:customStyle="1" w:styleId="WW8Num6z3">
    <w:name w:val="WW8Num6z3"/>
    <w:rsid w:val="005B5ABE"/>
    <w:rPr>
      <w:rFonts w:ascii="Symbol" w:hAnsi="Symbol"/>
    </w:rPr>
  </w:style>
  <w:style w:type="character" w:customStyle="1" w:styleId="WW8Num7z1">
    <w:name w:val="WW8Num7z1"/>
    <w:rsid w:val="005B5ABE"/>
    <w:rPr>
      <w:rFonts w:ascii="Courier New" w:hAnsi="Courier New" w:cs="Courier New"/>
    </w:rPr>
  </w:style>
  <w:style w:type="character" w:customStyle="1" w:styleId="WW8Num7z3">
    <w:name w:val="WW8Num7z3"/>
    <w:rsid w:val="005B5ABE"/>
    <w:rPr>
      <w:rFonts w:ascii="Symbol" w:hAnsi="Symbol"/>
    </w:rPr>
  </w:style>
  <w:style w:type="character" w:customStyle="1" w:styleId="WW8Num8z1">
    <w:name w:val="WW8Num8z1"/>
    <w:rsid w:val="005B5ABE"/>
    <w:rPr>
      <w:rFonts w:ascii="Symbol" w:hAnsi="Symbol"/>
    </w:rPr>
  </w:style>
  <w:style w:type="character" w:customStyle="1" w:styleId="WW8Num9z1">
    <w:name w:val="WW8Num9z1"/>
    <w:rsid w:val="005B5ABE"/>
    <w:rPr>
      <w:rFonts w:ascii="Courier New" w:hAnsi="Courier New" w:cs="Courier New"/>
    </w:rPr>
  </w:style>
  <w:style w:type="character" w:customStyle="1" w:styleId="WW8Num9z3">
    <w:name w:val="WW8Num9z3"/>
    <w:rsid w:val="005B5ABE"/>
    <w:rPr>
      <w:rFonts w:ascii="Symbol" w:hAnsi="Symbol"/>
    </w:rPr>
  </w:style>
  <w:style w:type="character" w:customStyle="1" w:styleId="WW8Num10z0">
    <w:name w:val="WW8Num10z0"/>
    <w:rsid w:val="005B5ABE"/>
    <w:rPr>
      <w:rFonts w:ascii="Wingdings" w:hAnsi="Wingdings"/>
    </w:rPr>
  </w:style>
  <w:style w:type="character" w:customStyle="1" w:styleId="WW8Num10z1">
    <w:name w:val="WW8Num10z1"/>
    <w:rsid w:val="005B5ABE"/>
    <w:rPr>
      <w:rFonts w:ascii="Courier New" w:hAnsi="Courier New" w:cs="Courier New"/>
    </w:rPr>
  </w:style>
  <w:style w:type="character" w:customStyle="1" w:styleId="WW8Num10z3">
    <w:name w:val="WW8Num10z3"/>
    <w:rsid w:val="005B5ABE"/>
    <w:rPr>
      <w:rFonts w:ascii="Symbol" w:hAnsi="Symbol"/>
    </w:rPr>
  </w:style>
  <w:style w:type="character" w:customStyle="1" w:styleId="12">
    <w:name w:val="Основной шрифт абзаца1"/>
    <w:rsid w:val="005B5ABE"/>
  </w:style>
  <w:style w:type="paragraph" w:customStyle="1" w:styleId="13">
    <w:name w:val="Заголовок1"/>
    <w:basedOn w:val="a"/>
    <w:next w:val="af0"/>
    <w:rsid w:val="005B5ABE"/>
    <w:pPr>
      <w:keepNext/>
      <w:spacing w:before="240" w:after="120" w:line="276" w:lineRule="auto"/>
    </w:pPr>
    <w:rPr>
      <w:rFonts w:ascii="Arial" w:eastAsia="Microsoft YaHei" w:hAnsi="Arial" w:cs="Mangal"/>
      <w:sz w:val="28"/>
      <w:szCs w:val="28"/>
      <w:lang w:eastAsia="ar-SA"/>
    </w:rPr>
  </w:style>
  <w:style w:type="paragraph" w:styleId="af0">
    <w:name w:val="Body Text"/>
    <w:basedOn w:val="a"/>
    <w:link w:val="af1"/>
    <w:uiPriority w:val="99"/>
    <w:rsid w:val="005B5ABE"/>
    <w:pPr>
      <w:spacing w:after="120" w:line="276" w:lineRule="auto"/>
    </w:pPr>
    <w:rPr>
      <w:rFonts w:ascii="Times New Roman" w:eastAsia="Calibri" w:hAnsi="Times New Roman" w:cs="Times New Roman"/>
      <w:sz w:val="24"/>
      <w:szCs w:val="24"/>
      <w:lang w:eastAsia="ar-SA"/>
    </w:rPr>
  </w:style>
  <w:style w:type="character" w:customStyle="1" w:styleId="af1">
    <w:name w:val="Основной текст Знак"/>
    <w:basedOn w:val="a0"/>
    <w:link w:val="af0"/>
    <w:uiPriority w:val="99"/>
    <w:rsid w:val="005B5ABE"/>
    <w:rPr>
      <w:rFonts w:ascii="Times New Roman" w:eastAsia="Calibri" w:hAnsi="Times New Roman" w:cs="Times New Roman"/>
      <w:sz w:val="24"/>
      <w:szCs w:val="24"/>
      <w:lang w:eastAsia="ar-SA"/>
    </w:rPr>
  </w:style>
  <w:style w:type="paragraph" w:styleId="af2">
    <w:name w:val="List"/>
    <w:basedOn w:val="af0"/>
    <w:rsid w:val="005B5ABE"/>
    <w:rPr>
      <w:rFonts w:ascii="Arial" w:hAnsi="Arial" w:cs="Mangal"/>
    </w:rPr>
  </w:style>
  <w:style w:type="paragraph" w:customStyle="1" w:styleId="14">
    <w:name w:val="Название1"/>
    <w:basedOn w:val="a"/>
    <w:rsid w:val="005B5ABE"/>
    <w:pPr>
      <w:suppressLineNumbers/>
      <w:spacing w:before="120" w:after="120" w:line="276" w:lineRule="auto"/>
    </w:pPr>
    <w:rPr>
      <w:rFonts w:ascii="Arial" w:eastAsia="Calibri" w:hAnsi="Arial" w:cs="Mangal"/>
      <w:i/>
      <w:iCs/>
      <w:sz w:val="20"/>
      <w:szCs w:val="24"/>
      <w:lang w:eastAsia="ar-SA"/>
    </w:rPr>
  </w:style>
  <w:style w:type="paragraph" w:customStyle="1" w:styleId="15">
    <w:name w:val="Указатель1"/>
    <w:basedOn w:val="a"/>
    <w:rsid w:val="005B5ABE"/>
    <w:pPr>
      <w:suppressLineNumbers/>
      <w:spacing w:after="200" w:line="276" w:lineRule="auto"/>
    </w:pPr>
    <w:rPr>
      <w:rFonts w:ascii="Arial" w:eastAsia="Calibri" w:hAnsi="Arial" w:cs="Mangal"/>
      <w:sz w:val="24"/>
      <w:szCs w:val="24"/>
      <w:lang w:eastAsia="ar-SA"/>
    </w:rPr>
  </w:style>
  <w:style w:type="paragraph" w:customStyle="1" w:styleId="af3">
    <w:name w:val="Содержимое таблицы"/>
    <w:basedOn w:val="a"/>
    <w:rsid w:val="005B5ABE"/>
    <w:pPr>
      <w:suppressLineNumbers/>
      <w:spacing w:after="200" w:line="276" w:lineRule="auto"/>
    </w:pPr>
    <w:rPr>
      <w:rFonts w:ascii="Times New Roman" w:eastAsia="Calibri" w:hAnsi="Times New Roman" w:cs="Times New Roman"/>
      <w:sz w:val="24"/>
      <w:szCs w:val="24"/>
      <w:lang w:eastAsia="ar-SA"/>
    </w:rPr>
  </w:style>
  <w:style w:type="paragraph" w:customStyle="1" w:styleId="af4">
    <w:name w:val="Заголовок таблицы"/>
    <w:basedOn w:val="af3"/>
    <w:rsid w:val="005B5ABE"/>
    <w:pPr>
      <w:jc w:val="center"/>
    </w:pPr>
    <w:rPr>
      <w:b/>
      <w:bCs/>
    </w:rPr>
  </w:style>
  <w:style w:type="paragraph" w:styleId="af5">
    <w:name w:val="header"/>
    <w:basedOn w:val="a"/>
    <w:link w:val="af6"/>
    <w:uiPriority w:val="99"/>
    <w:unhideWhenUsed/>
    <w:rsid w:val="005B5A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uiPriority w:val="99"/>
    <w:rsid w:val="005B5ABE"/>
    <w:rPr>
      <w:rFonts w:ascii="Times New Roman" w:eastAsia="Times New Roman" w:hAnsi="Times New Roman" w:cs="Times New Roman"/>
      <w:sz w:val="24"/>
      <w:szCs w:val="24"/>
      <w:lang w:eastAsia="ru-RU"/>
    </w:rPr>
  </w:style>
  <w:style w:type="paragraph" w:customStyle="1" w:styleId="FR2">
    <w:name w:val="FR2"/>
    <w:rsid w:val="005B5ABE"/>
    <w:pPr>
      <w:widowControl w:val="0"/>
      <w:spacing w:after="0" w:line="240" w:lineRule="auto"/>
      <w:jc w:val="center"/>
    </w:pPr>
    <w:rPr>
      <w:rFonts w:ascii="Times New Roman" w:eastAsia="Times New Roman" w:hAnsi="Times New Roman" w:cs="Times New Roman"/>
      <w:b/>
      <w:sz w:val="32"/>
      <w:szCs w:val="20"/>
      <w:lang w:eastAsia="ru-RU"/>
    </w:rPr>
  </w:style>
  <w:style w:type="paragraph" w:styleId="af7">
    <w:name w:val="Title"/>
    <w:basedOn w:val="a"/>
    <w:next w:val="a"/>
    <w:link w:val="af8"/>
    <w:uiPriority w:val="10"/>
    <w:qFormat/>
    <w:rsid w:val="005B5AB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8">
    <w:name w:val="Название Знак"/>
    <w:basedOn w:val="a0"/>
    <w:link w:val="af7"/>
    <w:uiPriority w:val="10"/>
    <w:rsid w:val="005B5ABE"/>
    <w:rPr>
      <w:rFonts w:ascii="Cambria" w:eastAsia="Times New Roman" w:hAnsi="Cambria" w:cs="Times New Roman"/>
      <w:color w:val="17365D"/>
      <w:spacing w:val="5"/>
      <w:kern w:val="28"/>
      <w:sz w:val="52"/>
      <w:szCs w:val="52"/>
      <w:lang w:eastAsia="ru-RU"/>
    </w:rPr>
  </w:style>
  <w:style w:type="character" w:styleId="af9">
    <w:name w:val="Intense Emphasis"/>
    <w:basedOn w:val="a0"/>
    <w:uiPriority w:val="21"/>
    <w:qFormat/>
    <w:rsid w:val="005B5ABE"/>
    <w:rPr>
      <w:b/>
      <w:bCs/>
      <w:i/>
      <w:iCs/>
      <w:color w:val="4F81BD"/>
    </w:rPr>
  </w:style>
  <w:style w:type="paragraph" w:styleId="afa">
    <w:name w:val="Subtitle"/>
    <w:basedOn w:val="a"/>
    <w:next w:val="a"/>
    <w:link w:val="afb"/>
    <w:uiPriority w:val="11"/>
    <w:qFormat/>
    <w:rsid w:val="005B5ABE"/>
    <w:pPr>
      <w:numPr>
        <w:ilvl w:val="1"/>
      </w:numPr>
      <w:spacing w:after="200" w:line="276" w:lineRule="auto"/>
    </w:pPr>
    <w:rPr>
      <w:rFonts w:ascii="Cambria" w:eastAsia="Times New Roman" w:hAnsi="Cambria" w:cs="Times New Roman"/>
      <w:i/>
      <w:iCs/>
      <w:color w:val="4F81BD"/>
      <w:spacing w:val="15"/>
      <w:sz w:val="24"/>
      <w:szCs w:val="24"/>
      <w:lang w:eastAsia="ru-RU"/>
    </w:rPr>
  </w:style>
  <w:style w:type="character" w:customStyle="1" w:styleId="afb">
    <w:name w:val="Подзаголовок Знак"/>
    <w:basedOn w:val="a0"/>
    <w:link w:val="afa"/>
    <w:uiPriority w:val="11"/>
    <w:rsid w:val="005B5ABE"/>
    <w:rPr>
      <w:rFonts w:ascii="Cambria" w:eastAsia="Times New Roman" w:hAnsi="Cambria" w:cs="Times New Roman"/>
      <w:i/>
      <w:iCs/>
      <w:color w:val="4F81BD"/>
      <w:spacing w:val="15"/>
      <w:sz w:val="24"/>
      <w:szCs w:val="24"/>
      <w:lang w:eastAsia="ru-RU"/>
    </w:rPr>
  </w:style>
  <w:style w:type="character" w:customStyle="1" w:styleId="apple-style-span">
    <w:name w:val="apple-style-span"/>
    <w:basedOn w:val="a0"/>
    <w:rsid w:val="005B5ABE"/>
  </w:style>
  <w:style w:type="paragraph" w:customStyle="1" w:styleId="body">
    <w:name w:val="body"/>
    <w:basedOn w:val="a"/>
    <w:rsid w:val="005B5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B5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1">
    <w:name w:val="em1"/>
    <w:basedOn w:val="a0"/>
    <w:rsid w:val="005B5ABE"/>
  </w:style>
  <w:style w:type="character" w:customStyle="1" w:styleId="objectdescriptiontext">
    <w:name w:val="objectdescriptiontext"/>
    <w:basedOn w:val="a0"/>
    <w:rsid w:val="005B5ABE"/>
  </w:style>
  <w:style w:type="character" w:customStyle="1" w:styleId="objectdescriptionbook">
    <w:name w:val="objectdescriptionbook"/>
    <w:basedOn w:val="a0"/>
    <w:rsid w:val="005B5ABE"/>
  </w:style>
  <w:style w:type="character" w:customStyle="1" w:styleId="c2">
    <w:name w:val="c2"/>
    <w:basedOn w:val="a0"/>
    <w:rsid w:val="005B5ABE"/>
  </w:style>
  <w:style w:type="numbering" w:customStyle="1" w:styleId="16">
    <w:name w:val="Нет списка1"/>
    <w:next w:val="a2"/>
    <w:uiPriority w:val="99"/>
    <w:semiHidden/>
    <w:unhideWhenUsed/>
    <w:rsid w:val="00B35476"/>
  </w:style>
  <w:style w:type="paragraph" w:styleId="afc">
    <w:name w:val="footnote text"/>
    <w:basedOn w:val="a"/>
    <w:link w:val="afd"/>
    <w:uiPriority w:val="99"/>
    <w:semiHidden/>
    <w:unhideWhenUsed/>
    <w:rsid w:val="00B35476"/>
    <w:pPr>
      <w:spacing w:after="0" w:line="240" w:lineRule="auto"/>
    </w:pPr>
    <w:rPr>
      <w:sz w:val="20"/>
      <w:szCs w:val="20"/>
    </w:rPr>
  </w:style>
  <w:style w:type="character" w:customStyle="1" w:styleId="afd">
    <w:name w:val="Текст сноски Знак"/>
    <w:basedOn w:val="a0"/>
    <w:link w:val="afc"/>
    <w:uiPriority w:val="99"/>
    <w:semiHidden/>
    <w:rsid w:val="00B35476"/>
    <w:rPr>
      <w:sz w:val="20"/>
      <w:szCs w:val="20"/>
    </w:rPr>
  </w:style>
  <w:style w:type="table" w:customStyle="1" w:styleId="17">
    <w:name w:val="Сетка таблицы1"/>
    <w:basedOn w:val="a1"/>
    <w:next w:val="a7"/>
    <w:uiPriority w:val="59"/>
    <w:rsid w:val="00B35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3547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0">
    <w:name w:val="Сетка таблицы11"/>
    <w:basedOn w:val="a1"/>
    <w:next w:val="a7"/>
    <w:rsid w:val="00B354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rsid w:val="00B354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B35476"/>
  </w:style>
  <w:style w:type="paragraph" w:styleId="HTML">
    <w:name w:val="HTML Preformatted"/>
    <w:basedOn w:val="a"/>
    <w:link w:val="HTML0"/>
    <w:uiPriority w:val="99"/>
    <w:unhideWhenUsed/>
    <w:rsid w:val="00B35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5476"/>
    <w:rPr>
      <w:rFonts w:ascii="Courier New" w:eastAsia="Times New Roman" w:hAnsi="Courier New" w:cs="Courier New"/>
      <w:sz w:val="20"/>
      <w:szCs w:val="20"/>
      <w:lang w:eastAsia="ru-RU"/>
    </w:rPr>
  </w:style>
  <w:style w:type="table" w:customStyle="1" w:styleId="31">
    <w:name w:val="Сетка таблицы3"/>
    <w:basedOn w:val="a1"/>
    <w:next w:val="a7"/>
    <w:uiPriority w:val="59"/>
    <w:rsid w:val="00B354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sh041e005f0431005f044b005f0447005f043d005f044b005f04391">
    <w:name w:val="dash041e_005f0431_005f044b_005f0447_005f043d_005f044b_005f04391"/>
    <w:basedOn w:val="a"/>
    <w:rsid w:val="00B35476"/>
    <w:pPr>
      <w:spacing w:after="0" w:line="240" w:lineRule="auto"/>
      <w:jc w:val="both"/>
    </w:pPr>
    <w:rPr>
      <w:rFonts w:ascii="Times New Roman" w:eastAsia="Times New Roman" w:hAnsi="Times New Roman" w:cs="Times New Roman"/>
      <w:sz w:val="20"/>
      <w:szCs w:val="20"/>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B35476"/>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B35476"/>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basedOn w:val="a0"/>
    <w:rsid w:val="00B35476"/>
    <w:rPr>
      <w:rFonts w:ascii="Times New Roman" w:hAnsi="Times New Roman" w:cs="Times New Roman" w:hint="default"/>
      <w:strike w:val="0"/>
      <w:dstrike w:val="0"/>
      <w:sz w:val="24"/>
      <w:szCs w:val="24"/>
      <w:u w:val="none"/>
      <w:effect w:val="none"/>
    </w:rPr>
  </w:style>
  <w:style w:type="paragraph" w:customStyle="1" w:styleId="default0">
    <w:name w:val="default"/>
    <w:basedOn w:val="a"/>
    <w:rsid w:val="00B35476"/>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B354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B35476"/>
    <w:pPr>
      <w:widowControl w:val="0"/>
      <w:suppressAutoHyphens/>
      <w:autoSpaceDE w:val="0"/>
      <w:spacing w:after="0" w:line="240" w:lineRule="auto"/>
      <w:ind w:right="19772" w:firstLine="720"/>
    </w:pPr>
    <w:rPr>
      <w:rFonts w:ascii="Arial" w:eastAsia="Times New Roman" w:hAnsi="Arial" w:cs="Arial"/>
      <w:lang w:eastAsia="ar-SA"/>
    </w:rPr>
  </w:style>
  <w:style w:type="paragraph" w:customStyle="1" w:styleId="p1">
    <w:name w:val="p1"/>
    <w:basedOn w:val="a"/>
    <w:rsid w:val="00B3547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10">
    <w:name w:val="Сетка таблицы111"/>
    <w:basedOn w:val="a1"/>
    <w:uiPriority w:val="59"/>
    <w:rsid w:val="00B35476"/>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B35476"/>
    <w:pPr>
      <w:suppressAutoHyphens/>
      <w:autoSpaceDN w:val="0"/>
      <w:spacing w:after="200" w:line="276" w:lineRule="auto"/>
      <w:textAlignment w:val="baseline"/>
    </w:pPr>
    <w:rPr>
      <w:rFonts w:ascii="Times New Roman" w:eastAsia="Calibri" w:hAnsi="Times New Roman" w:cs="Times New Roman"/>
      <w:kern w:val="3"/>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B35476"/>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B35476"/>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18">
    <w:name w:val="Абзац списка1"/>
    <w:basedOn w:val="a"/>
    <w:rsid w:val="00B35476"/>
    <w:pPr>
      <w:spacing w:after="200" w:line="276" w:lineRule="auto"/>
      <w:ind w:left="720"/>
    </w:pPr>
    <w:rPr>
      <w:rFonts w:ascii="Times New Roman" w:eastAsia="Times New Roman" w:hAnsi="Times New Roman" w:cs="Times New Roman"/>
      <w:sz w:val="24"/>
      <w:szCs w:val="24"/>
    </w:rPr>
  </w:style>
  <w:style w:type="table" w:customStyle="1" w:styleId="310">
    <w:name w:val="Сетка таблицы31"/>
    <w:basedOn w:val="a1"/>
    <w:next w:val="a7"/>
    <w:uiPriority w:val="59"/>
    <w:rsid w:val="00B3547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Document Map"/>
    <w:basedOn w:val="a"/>
    <w:link w:val="aff"/>
    <w:uiPriority w:val="99"/>
    <w:semiHidden/>
    <w:unhideWhenUsed/>
    <w:rsid w:val="00B35476"/>
    <w:pPr>
      <w:spacing w:after="0" w:line="240" w:lineRule="auto"/>
    </w:pPr>
    <w:rPr>
      <w:rFonts w:ascii="Tahoma" w:eastAsia="Calibri" w:hAnsi="Tahoma" w:cs="Tahoma"/>
      <w:sz w:val="16"/>
      <w:szCs w:val="16"/>
    </w:rPr>
  </w:style>
  <w:style w:type="character" w:customStyle="1" w:styleId="aff">
    <w:name w:val="Схема документа Знак"/>
    <w:basedOn w:val="a0"/>
    <w:link w:val="afe"/>
    <w:uiPriority w:val="99"/>
    <w:semiHidden/>
    <w:rsid w:val="00B35476"/>
    <w:rPr>
      <w:rFonts w:ascii="Tahoma" w:eastAsia="Calibri" w:hAnsi="Tahoma" w:cs="Tahoma"/>
      <w:sz w:val="16"/>
      <w:szCs w:val="16"/>
    </w:rPr>
  </w:style>
  <w:style w:type="numbering" w:customStyle="1" w:styleId="1111">
    <w:name w:val="Нет списка111"/>
    <w:next w:val="a2"/>
    <w:uiPriority w:val="99"/>
    <w:semiHidden/>
    <w:unhideWhenUsed/>
    <w:rsid w:val="00B35476"/>
  </w:style>
  <w:style w:type="character" w:styleId="aff0">
    <w:name w:val="FollowedHyperlink"/>
    <w:basedOn w:val="a0"/>
    <w:uiPriority w:val="99"/>
    <w:semiHidden/>
    <w:unhideWhenUsed/>
    <w:rsid w:val="00B35476"/>
    <w:rPr>
      <w:color w:val="800080"/>
      <w:u w:val="single"/>
    </w:rPr>
  </w:style>
  <w:style w:type="character" w:customStyle="1" w:styleId="a-span">
    <w:name w:val="a-span"/>
    <w:basedOn w:val="a0"/>
    <w:rsid w:val="00B35476"/>
  </w:style>
  <w:style w:type="character" w:customStyle="1" w:styleId="dr-block-overflow">
    <w:name w:val="dr-block-overflow"/>
    <w:basedOn w:val="a0"/>
    <w:rsid w:val="00B35476"/>
  </w:style>
  <w:style w:type="paragraph" w:customStyle="1" w:styleId="dr-block-overflow1">
    <w:name w:val="dr-block-overflow1"/>
    <w:basedOn w:val="a"/>
    <w:rsid w:val="00B35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ages">
    <w:name w:val="a-pages"/>
    <w:basedOn w:val="a0"/>
    <w:rsid w:val="00B35476"/>
  </w:style>
  <w:style w:type="character" w:customStyle="1" w:styleId="a-dalee">
    <w:name w:val="a-dalee"/>
    <w:basedOn w:val="a0"/>
    <w:rsid w:val="00B35476"/>
  </w:style>
  <w:style w:type="table" w:customStyle="1" w:styleId="4">
    <w:name w:val="Сетка таблицы4"/>
    <w:basedOn w:val="a1"/>
    <w:next w:val="a7"/>
    <w:uiPriority w:val="59"/>
    <w:rsid w:val="0007159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basedOn w:val="a1"/>
    <w:next w:val="a7"/>
    <w:uiPriority w:val="59"/>
    <w:rsid w:val="0038044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304">
      <w:bodyDiv w:val="1"/>
      <w:marLeft w:val="0"/>
      <w:marRight w:val="0"/>
      <w:marTop w:val="0"/>
      <w:marBottom w:val="0"/>
      <w:divBdr>
        <w:top w:val="none" w:sz="0" w:space="0" w:color="auto"/>
        <w:left w:val="none" w:sz="0" w:space="0" w:color="auto"/>
        <w:bottom w:val="none" w:sz="0" w:space="0" w:color="auto"/>
        <w:right w:val="none" w:sz="0" w:space="0" w:color="auto"/>
      </w:divBdr>
    </w:div>
    <w:div w:id="54738980">
      <w:bodyDiv w:val="1"/>
      <w:marLeft w:val="0"/>
      <w:marRight w:val="0"/>
      <w:marTop w:val="0"/>
      <w:marBottom w:val="0"/>
      <w:divBdr>
        <w:top w:val="none" w:sz="0" w:space="0" w:color="auto"/>
        <w:left w:val="none" w:sz="0" w:space="0" w:color="auto"/>
        <w:bottom w:val="none" w:sz="0" w:space="0" w:color="auto"/>
        <w:right w:val="none" w:sz="0" w:space="0" w:color="auto"/>
      </w:divBdr>
    </w:div>
    <w:div w:id="217595228">
      <w:bodyDiv w:val="1"/>
      <w:marLeft w:val="0"/>
      <w:marRight w:val="0"/>
      <w:marTop w:val="0"/>
      <w:marBottom w:val="0"/>
      <w:divBdr>
        <w:top w:val="none" w:sz="0" w:space="0" w:color="auto"/>
        <w:left w:val="none" w:sz="0" w:space="0" w:color="auto"/>
        <w:bottom w:val="none" w:sz="0" w:space="0" w:color="auto"/>
        <w:right w:val="none" w:sz="0" w:space="0" w:color="auto"/>
      </w:divBdr>
    </w:div>
    <w:div w:id="250238308">
      <w:bodyDiv w:val="1"/>
      <w:marLeft w:val="0"/>
      <w:marRight w:val="0"/>
      <w:marTop w:val="0"/>
      <w:marBottom w:val="0"/>
      <w:divBdr>
        <w:top w:val="none" w:sz="0" w:space="0" w:color="auto"/>
        <w:left w:val="none" w:sz="0" w:space="0" w:color="auto"/>
        <w:bottom w:val="none" w:sz="0" w:space="0" w:color="auto"/>
        <w:right w:val="none" w:sz="0" w:space="0" w:color="auto"/>
      </w:divBdr>
    </w:div>
    <w:div w:id="275211100">
      <w:bodyDiv w:val="1"/>
      <w:marLeft w:val="0"/>
      <w:marRight w:val="0"/>
      <w:marTop w:val="0"/>
      <w:marBottom w:val="0"/>
      <w:divBdr>
        <w:top w:val="none" w:sz="0" w:space="0" w:color="auto"/>
        <w:left w:val="none" w:sz="0" w:space="0" w:color="auto"/>
        <w:bottom w:val="none" w:sz="0" w:space="0" w:color="auto"/>
        <w:right w:val="none" w:sz="0" w:space="0" w:color="auto"/>
      </w:divBdr>
    </w:div>
    <w:div w:id="314378405">
      <w:bodyDiv w:val="1"/>
      <w:marLeft w:val="0"/>
      <w:marRight w:val="0"/>
      <w:marTop w:val="0"/>
      <w:marBottom w:val="0"/>
      <w:divBdr>
        <w:top w:val="none" w:sz="0" w:space="0" w:color="auto"/>
        <w:left w:val="none" w:sz="0" w:space="0" w:color="auto"/>
        <w:bottom w:val="none" w:sz="0" w:space="0" w:color="auto"/>
        <w:right w:val="none" w:sz="0" w:space="0" w:color="auto"/>
      </w:divBdr>
    </w:div>
    <w:div w:id="317197494">
      <w:bodyDiv w:val="1"/>
      <w:marLeft w:val="0"/>
      <w:marRight w:val="0"/>
      <w:marTop w:val="0"/>
      <w:marBottom w:val="0"/>
      <w:divBdr>
        <w:top w:val="none" w:sz="0" w:space="0" w:color="auto"/>
        <w:left w:val="none" w:sz="0" w:space="0" w:color="auto"/>
        <w:bottom w:val="none" w:sz="0" w:space="0" w:color="auto"/>
        <w:right w:val="none" w:sz="0" w:space="0" w:color="auto"/>
      </w:divBdr>
    </w:div>
    <w:div w:id="321353839">
      <w:bodyDiv w:val="1"/>
      <w:marLeft w:val="0"/>
      <w:marRight w:val="0"/>
      <w:marTop w:val="0"/>
      <w:marBottom w:val="0"/>
      <w:divBdr>
        <w:top w:val="none" w:sz="0" w:space="0" w:color="auto"/>
        <w:left w:val="none" w:sz="0" w:space="0" w:color="auto"/>
        <w:bottom w:val="none" w:sz="0" w:space="0" w:color="auto"/>
        <w:right w:val="none" w:sz="0" w:space="0" w:color="auto"/>
      </w:divBdr>
    </w:div>
    <w:div w:id="388385073">
      <w:bodyDiv w:val="1"/>
      <w:marLeft w:val="0"/>
      <w:marRight w:val="0"/>
      <w:marTop w:val="0"/>
      <w:marBottom w:val="0"/>
      <w:divBdr>
        <w:top w:val="none" w:sz="0" w:space="0" w:color="auto"/>
        <w:left w:val="none" w:sz="0" w:space="0" w:color="auto"/>
        <w:bottom w:val="none" w:sz="0" w:space="0" w:color="auto"/>
        <w:right w:val="none" w:sz="0" w:space="0" w:color="auto"/>
      </w:divBdr>
    </w:div>
    <w:div w:id="399327585">
      <w:bodyDiv w:val="1"/>
      <w:marLeft w:val="0"/>
      <w:marRight w:val="0"/>
      <w:marTop w:val="0"/>
      <w:marBottom w:val="0"/>
      <w:divBdr>
        <w:top w:val="none" w:sz="0" w:space="0" w:color="auto"/>
        <w:left w:val="none" w:sz="0" w:space="0" w:color="auto"/>
        <w:bottom w:val="none" w:sz="0" w:space="0" w:color="auto"/>
        <w:right w:val="none" w:sz="0" w:space="0" w:color="auto"/>
      </w:divBdr>
    </w:div>
    <w:div w:id="411854757">
      <w:bodyDiv w:val="1"/>
      <w:marLeft w:val="0"/>
      <w:marRight w:val="0"/>
      <w:marTop w:val="0"/>
      <w:marBottom w:val="0"/>
      <w:divBdr>
        <w:top w:val="none" w:sz="0" w:space="0" w:color="auto"/>
        <w:left w:val="none" w:sz="0" w:space="0" w:color="auto"/>
        <w:bottom w:val="none" w:sz="0" w:space="0" w:color="auto"/>
        <w:right w:val="none" w:sz="0" w:space="0" w:color="auto"/>
      </w:divBdr>
    </w:div>
    <w:div w:id="475486815">
      <w:bodyDiv w:val="1"/>
      <w:marLeft w:val="0"/>
      <w:marRight w:val="0"/>
      <w:marTop w:val="0"/>
      <w:marBottom w:val="0"/>
      <w:divBdr>
        <w:top w:val="none" w:sz="0" w:space="0" w:color="auto"/>
        <w:left w:val="none" w:sz="0" w:space="0" w:color="auto"/>
        <w:bottom w:val="none" w:sz="0" w:space="0" w:color="auto"/>
        <w:right w:val="none" w:sz="0" w:space="0" w:color="auto"/>
      </w:divBdr>
    </w:div>
    <w:div w:id="502209753">
      <w:bodyDiv w:val="1"/>
      <w:marLeft w:val="0"/>
      <w:marRight w:val="0"/>
      <w:marTop w:val="0"/>
      <w:marBottom w:val="0"/>
      <w:divBdr>
        <w:top w:val="none" w:sz="0" w:space="0" w:color="auto"/>
        <w:left w:val="none" w:sz="0" w:space="0" w:color="auto"/>
        <w:bottom w:val="none" w:sz="0" w:space="0" w:color="auto"/>
        <w:right w:val="none" w:sz="0" w:space="0" w:color="auto"/>
      </w:divBdr>
    </w:div>
    <w:div w:id="515920576">
      <w:bodyDiv w:val="1"/>
      <w:marLeft w:val="0"/>
      <w:marRight w:val="0"/>
      <w:marTop w:val="0"/>
      <w:marBottom w:val="0"/>
      <w:divBdr>
        <w:top w:val="none" w:sz="0" w:space="0" w:color="auto"/>
        <w:left w:val="none" w:sz="0" w:space="0" w:color="auto"/>
        <w:bottom w:val="none" w:sz="0" w:space="0" w:color="auto"/>
        <w:right w:val="none" w:sz="0" w:space="0" w:color="auto"/>
      </w:divBdr>
    </w:div>
    <w:div w:id="537864036">
      <w:bodyDiv w:val="1"/>
      <w:marLeft w:val="0"/>
      <w:marRight w:val="0"/>
      <w:marTop w:val="0"/>
      <w:marBottom w:val="0"/>
      <w:divBdr>
        <w:top w:val="none" w:sz="0" w:space="0" w:color="auto"/>
        <w:left w:val="none" w:sz="0" w:space="0" w:color="auto"/>
        <w:bottom w:val="none" w:sz="0" w:space="0" w:color="auto"/>
        <w:right w:val="none" w:sz="0" w:space="0" w:color="auto"/>
      </w:divBdr>
    </w:div>
    <w:div w:id="617760398">
      <w:bodyDiv w:val="1"/>
      <w:marLeft w:val="0"/>
      <w:marRight w:val="0"/>
      <w:marTop w:val="0"/>
      <w:marBottom w:val="0"/>
      <w:divBdr>
        <w:top w:val="none" w:sz="0" w:space="0" w:color="auto"/>
        <w:left w:val="none" w:sz="0" w:space="0" w:color="auto"/>
        <w:bottom w:val="none" w:sz="0" w:space="0" w:color="auto"/>
        <w:right w:val="none" w:sz="0" w:space="0" w:color="auto"/>
      </w:divBdr>
    </w:div>
    <w:div w:id="653603008">
      <w:bodyDiv w:val="1"/>
      <w:marLeft w:val="0"/>
      <w:marRight w:val="0"/>
      <w:marTop w:val="0"/>
      <w:marBottom w:val="0"/>
      <w:divBdr>
        <w:top w:val="none" w:sz="0" w:space="0" w:color="auto"/>
        <w:left w:val="none" w:sz="0" w:space="0" w:color="auto"/>
        <w:bottom w:val="none" w:sz="0" w:space="0" w:color="auto"/>
        <w:right w:val="none" w:sz="0" w:space="0" w:color="auto"/>
      </w:divBdr>
    </w:div>
    <w:div w:id="661082540">
      <w:bodyDiv w:val="1"/>
      <w:marLeft w:val="0"/>
      <w:marRight w:val="0"/>
      <w:marTop w:val="0"/>
      <w:marBottom w:val="0"/>
      <w:divBdr>
        <w:top w:val="none" w:sz="0" w:space="0" w:color="auto"/>
        <w:left w:val="none" w:sz="0" w:space="0" w:color="auto"/>
        <w:bottom w:val="none" w:sz="0" w:space="0" w:color="auto"/>
        <w:right w:val="none" w:sz="0" w:space="0" w:color="auto"/>
      </w:divBdr>
    </w:div>
    <w:div w:id="682711899">
      <w:bodyDiv w:val="1"/>
      <w:marLeft w:val="0"/>
      <w:marRight w:val="0"/>
      <w:marTop w:val="0"/>
      <w:marBottom w:val="0"/>
      <w:divBdr>
        <w:top w:val="none" w:sz="0" w:space="0" w:color="auto"/>
        <w:left w:val="none" w:sz="0" w:space="0" w:color="auto"/>
        <w:bottom w:val="none" w:sz="0" w:space="0" w:color="auto"/>
        <w:right w:val="none" w:sz="0" w:space="0" w:color="auto"/>
      </w:divBdr>
    </w:div>
    <w:div w:id="727992815">
      <w:bodyDiv w:val="1"/>
      <w:marLeft w:val="0"/>
      <w:marRight w:val="0"/>
      <w:marTop w:val="0"/>
      <w:marBottom w:val="0"/>
      <w:divBdr>
        <w:top w:val="none" w:sz="0" w:space="0" w:color="auto"/>
        <w:left w:val="none" w:sz="0" w:space="0" w:color="auto"/>
        <w:bottom w:val="none" w:sz="0" w:space="0" w:color="auto"/>
        <w:right w:val="none" w:sz="0" w:space="0" w:color="auto"/>
      </w:divBdr>
    </w:div>
    <w:div w:id="747925538">
      <w:bodyDiv w:val="1"/>
      <w:marLeft w:val="0"/>
      <w:marRight w:val="0"/>
      <w:marTop w:val="0"/>
      <w:marBottom w:val="0"/>
      <w:divBdr>
        <w:top w:val="none" w:sz="0" w:space="0" w:color="auto"/>
        <w:left w:val="none" w:sz="0" w:space="0" w:color="auto"/>
        <w:bottom w:val="none" w:sz="0" w:space="0" w:color="auto"/>
        <w:right w:val="none" w:sz="0" w:space="0" w:color="auto"/>
      </w:divBdr>
    </w:div>
    <w:div w:id="753478065">
      <w:bodyDiv w:val="1"/>
      <w:marLeft w:val="0"/>
      <w:marRight w:val="0"/>
      <w:marTop w:val="0"/>
      <w:marBottom w:val="0"/>
      <w:divBdr>
        <w:top w:val="none" w:sz="0" w:space="0" w:color="auto"/>
        <w:left w:val="none" w:sz="0" w:space="0" w:color="auto"/>
        <w:bottom w:val="none" w:sz="0" w:space="0" w:color="auto"/>
        <w:right w:val="none" w:sz="0" w:space="0" w:color="auto"/>
      </w:divBdr>
    </w:div>
    <w:div w:id="771167980">
      <w:bodyDiv w:val="1"/>
      <w:marLeft w:val="0"/>
      <w:marRight w:val="0"/>
      <w:marTop w:val="0"/>
      <w:marBottom w:val="0"/>
      <w:divBdr>
        <w:top w:val="none" w:sz="0" w:space="0" w:color="auto"/>
        <w:left w:val="none" w:sz="0" w:space="0" w:color="auto"/>
        <w:bottom w:val="none" w:sz="0" w:space="0" w:color="auto"/>
        <w:right w:val="none" w:sz="0" w:space="0" w:color="auto"/>
      </w:divBdr>
    </w:div>
    <w:div w:id="849024871">
      <w:bodyDiv w:val="1"/>
      <w:marLeft w:val="0"/>
      <w:marRight w:val="0"/>
      <w:marTop w:val="0"/>
      <w:marBottom w:val="0"/>
      <w:divBdr>
        <w:top w:val="none" w:sz="0" w:space="0" w:color="auto"/>
        <w:left w:val="none" w:sz="0" w:space="0" w:color="auto"/>
        <w:bottom w:val="none" w:sz="0" w:space="0" w:color="auto"/>
        <w:right w:val="none" w:sz="0" w:space="0" w:color="auto"/>
      </w:divBdr>
    </w:div>
    <w:div w:id="956595369">
      <w:bodyDiv w:val="1"/>
      <w:marLeft w:val="0"/>
      <w:marRight w:val="0"/>
      <w:marTop w:val="0"/>
      <w:marBottom w:val="0"/>
      <w:divBdr>
        <w:top w:val="none" w:sz="0" w:space="0" w:color="auto"/>
        <w:left w:val="none" w:sz="0" w:space="0" w:color="auto"/>
        <w:bottom w:val="none" w:sz="0" w:space="0" w:color="auto"/>
        <w:right w:val="none" w:sz="0" w:space="0" w:color="auto"/>
      </w:divBdr>
    </w:div>
    <w:div w:id="961811034">
      <w:bodyDiv w:val="1"/>
      <w:marLeft w:val="0"/>
      <w:marRight w:val="0"/>
      <w:marTop w:val="0"/>
      <w:marBottom w:val="0"/>
      <w:divBdr>
        <w:top w:val="none" w:sz="0" w:space="0" w:color="auto"/>
        <w:left w:val="none" w:sz="0" w:space="0" w:color="auto"/>
        <w:bottom w:val="none" w:sz="0" w:space="0" w:color="auto"/>
        <w:right w:val="none" w:sz="0" w:space="0" w:color="auto"/>
      </w:divBdr>
    </w:div>
    <w:div w:id="1008945132">
      <w:bodyDiv w:val="1"/>
      <w:marLeft w:val="0"/>
      <w:marRight w:val="0"/>
      <w:marTop w:val="0"/>
      <w:marBottom w:val="0"/>
      <w:divBdr>
        <w:top w:val="none" w:sz="0" w:space="0" w:color="auto"/>
        <w:left w:val="none" w:sz="0" w:space="0" w:color="auto"/>
        <w:bottom w:val="none" w:sz="0" w:space="0" w:color="auto"/>
        <w:right w:val="none" w:sz="0" w:space="0" w:color="auto"/>
      </w:divBdr>
    </w:div>
    <w:div w:id="1033268922">
      <w:bodyDiv w:val="1"/>
      <w:marLeft w:val="0"/>
      <w:marRight w:val="0"/>
      <w:marTop w:val="0"/>
      <w:marBottom w:val="0"/>
      <w:divBdr>
        <w:top w:val="none" w:sz="0" w:space="0" w:color="auto"/>
        <w:left w:val="none" w:sz="0" w:space="0" w:color="auto"/>
        <w:bottom w:val="none" w:sz="0" w:space="0" w:color="auto"/>
        <w:right w:val="none" w:sz="0" w:space="0" w:color="auto"/>
      </w:divBdr>
    </w:div>
    <w:div w:id="1036199396">
      <w:bodyDiv w:val="1"/>
      <w:marLeft w:val="0"/>
      <w:marRight w:val="0"/>
      <w:marTop w:val="0"/>
      <w:marBottom w:val="0"/>
      <w:divBdr>
        <w:top w:val="none" w:sz="0" w:space="0" w:color="auto"/>
        <w:left w:val="none" w:sz="0" w:space="0" w:color="auto"/>
        <w:bottom w:val="none" w:sz="0" w:space="0" w:color="auto"/>
        <w:right w:val="none" w:sz="0" w:space="0" w:color="auto"/>
      </w:divBdr>
    </w:div>
    <w:div w:id="1039011099">
      <w:bodyDiv w:val="1"/>
      <w:marLeft w:val="0"/>
      <w:marRight w:val="0"/>
      <w:marTop w:val="0"/>
      <w:marBottom w:val="0"/>
      <w:divBdr>
        <w:top w:val="none" w:sz="0" w:space="0" w:color="auto"/>
        <w:left w:val="none" w:sz="0" w:space="0" w:color="auto"/>
        <w:bottom w:val="none" w:sz="0" w:space="0" w:color="auto"/>
        <w:right w:val="none" w:sz="0" w:space="0" w:color="auto"/>
      </w:divBdr>
    </w:div>
    <w:div w:id="1046372631">
      <w:bodyDiv w:val="1"/>
      <w:marLeft w:val="0"/>
      <w:marRight w:val="0"/>
      <w:marTop w:val="0"/>
      <w:marBottom w:val="0"/>
      <w:divBdr>
        <w:top w:val="none" w:sz="0" w:space="0" w:color="auto"/>
        <w:left w:val="none" w:sz="0" w:space="0" w:color="auto"/>
        <w:bottom w:val="none" w:sz="0" w:space="0" w:color="auto"/>
        <w:right w:val="none" w:sz="0" w:space="0" w:color="auto"/>
      </w:divBdr>
    </w:div>
    <w:div w:id="1052116959">
      <w:bodyDiv w:val="1"/>
      <w:marLeft w:val="0"/>
      <w:marRight w:val="0"/>
      <w:marTop w:val="0"/>
      <w:marBottom w:val="0"/>
      <w:divBdr>
        <w:top w:val="none" w:sz="0" w:space="0" w:color="auto"/>
        <w:left w:val="none" w:sz="0" w:space="0" w:color="auto"/>
        <w:bottom w:val="none" w:sz="0" w:space="0" w:color="auto"/>
        <w:right w:val="none" w:sz="0" w:space="0" w:color="auto"/>
      </w:divBdr>
    </w:div>
    <w:div w:id="1095252807">
      <w:bodyDiv w:val="1"/>
      <w:marLeft w:val="0"/>
      <w:marRight w:val="0"/>
      <w:marTop w:val="0"/>
      <w:marBottom w:val="0"/>
      <w:divBdr>
        <w:top w:val="none" w:sz="0" w:space="0" w:color="auto"/>
        <w:left w:val="none" w:sz="0" w:space="0" w:color="auto"/>
        <w:bottom w:val="none" w:sz="0" w:space="0" w:color="auto"/>
        <w:right w:val="none" w:sz="0" w:space="0" w:color="auto"/>
      </w:divBdr>
    </w:div>
    <w:div w:id="1115564190">
      <w:bodyDiv w:val="1"/>
      <w:marLeft w:val="0"/>
      <w:marRight w:val="0"/>
      <w:marTop w:val="0"/>
      <w:marBottom w:val="0"/>
      <w:divBdr>
        <w:top w:val="none" w:sz="0" w:space="0" w:color="auto"/>
        <w:left w:val="none" w:sz="0" w:space="0" w:color="auto"/>
        <w:bottom w:val="none" w:sz="0" w:space="0" w:color="auto"/>
        <w:right w:val="none" w:sz="0" w:space="0" w:color="auto"/>
      </w:divBdr>
    </w:div>
    <w:div w:id="1123887382">
      <w:bodyDiv w:val="1"/>
      <w:marLeft w:val="0"/>
      <w:marRight w:val="0"/>
      <w:marTop w:val="0"/>
      <w:marBottom w:val="0"/>
      <w:divBdr>
        <w:top w:val="none" w:sz="0" w:space="0" w:color="auto"/>
        <w:left w:val="none" w:sz="0" w:space="0" w:color="auto"/>
        <w:bottom w:val="none" w:sz="0" w:space="0" w:color="auto"/>
        <w:right w:val="none" w:sz="0" w:space="0" w:color="auto"/>
      </w:divBdr>
    </w:div>
    <w:div w:id="1128545408">
      <w:bodyDiv w:val="1"/>
      <w:marLeft w:val="0"/>
      <w:marRight w:val="0"/>
      <w:marTop w:val="0"/>
      <w:marBottom w:val="0"/>
      <w:divBdr>
        <w:top w:val="none" w:sz="0" w:space="0" w:color="auto"/>
        <w:left w:val="none" w:sz="0" w:space="0" w:color="auto"/>
        <w:bottom w:val="none" w:sz="0" w:space="0" w:color="auto"/>
        <w:right w:val="none" w:sz="0" w:space="0" w:color="auto"/>
      </w:divBdr>
    </w:div>
    <w:div w:id="1133325247">
      <w:bodyDiv w:val="1"/>
      <w:marLeft w:val="0"/>
      <w:marRight w:val="0"/>
      <w:marTop w:val="0"/>
      <w:marBottom w:val="0"/>
      <w:divBdr>
        <w:top w:val="none" w:sz="0" w:space="0" w:color="auto"/>
        <w:left w:val="none" w:sz="0" w:space="0" w:color="auto"/>
        <w:bottom w:val="none" w:sz="0" w:space="0" w:color="auto"/>
        <w:right w:val="none" w:sz="0" w:space="0" w:color="auto"/>
      </w:divBdr>
    </w:div>
    <w:div w:id="1159734567">
      <w:bodyDiv w:val="1"/>
      <w:marLeft w:val="0"/>
      <w:marRight w:val="0"/>
      <w:marTop w:val="0"/>
      <w:marBottom w:val="0"/>
      <w:divBdr>
        <w:top w:val="none" w:sz="0" w:space="0" w:color="auto"/>
        <w:left w:val="none" w:sz="0" w:space="0" w:color="auto"/>
        <w:bottom w:val="none" w:sz="0" w:space="0" w:color="auto"/>
        <w:right w:val="none" w:sz="0" w:space="0" w:color="auto"/>
      </w:divBdr>
    </w:div>
    <w:div w:id="1173833057">
      <w:bodyDiv w:val="1"/>
      <w:marLeft w:val="0"/>
      <w:marRight w:val="0"/>
      <w:marTop w:val="0"/>
      <w:marBottom w:val="0"/>
      <w:divBdr>
        <w:top w:val="none" w:sz="0" w:space="0" w:color="auto"/>
        <w:left w:val="none" w:sz="0" w:space="0" w:color="auto"/>
        <w:bottom w:val="none" w:sz="0" w:space="0" w:color="auto"/>
        <w:right w:val="none" w:sz="0" w:space="0" w:color="auto"/>
      </w:divBdr>
    </w:div>
    <w:div w:id="1174996180">
      <w:bodyDiv w:val="1"/>
      <w:marLeft w:val="0"/>
      <w:marRight w:val="0"/>
      <w:marTop w:val="0"/>
      <w:marBottom w:val="0"/>
      <w:divBdr>
        <w:top w:val="none" w:sz="0" w:space="0" w:color="auto"/>
        <w:left w:val="none" w:sz="0" w:space="0" w:color="auto"/>
        <w:bottom w:val="none" w:sz="0" w:space="0" w:color="auto"/>
        <w:right w:val="none" w:sz="0" w:space="0" w:color="auto"/>
      </w:divBdr>
    </w:div>
    <w:div w:id="1200319722">
      <w:bodyDiv w:val="1"/>
      <w:marLeft w:val="0"/>
      <w:marRight w:val="0"/>
      <w:marTop w:val="0"/>
      <w:marBottom w:val="0"/>
      <w:divBdr>
        <w:top w:val="none" w:sz="0" w:space="0" w:color="auto"/>
        <w:left w:val="none" w:sz="0" w:space="0" w:color="auto"/>
        <w:bottom w:val="none" w:sz="0" w:space="0" w:color="auto"/>
        <w:right w:val="none" w:sz="0" w:space="0" w:color="auto"/>
      </w:divBdr>
    </w:div>
    <w:div w:id="1223786226">
      <w:bodyDiv w:val="1"/>
      <w:marLeft w:val="0"/>
      <w:marRight w:val="0"/>
      <w:marTop w:val="0"/>
      <w:marBottom w:val="0"/>
      <w:divBdr>
        <w:top w:val="none" w:sz="0" w:space="0" w:color="auto"/>
        <w:left w:val="none" w:sz="0" w:space="0" w:color="auto"/>
        <w:bottom w:val="none" w:sz="0" w:space="0" w:color="auto"/>
        <w:right w:val="none" w:sz="0" w:space="0" w:color="auto"/>
      </w:divBdr>
    </w:div>
    <w:div w:id="1272712006">
      <w:bodyDiv w:val="1"/>
      <w:marLeft w:val="0"/>
      <w:marRight w:val="0"/>
      <w:marTop w:val="0"/>
      <w:marBottom w:val="0"/>
      <w:divBdr>
        <w:top w:val="none" w:sz="0" w:space="0" w:color="auto"/>
        <w:left w:val="none" w:sz="0" w:space="0" w:color="auto"/>
        <w:bottom w:val="none" w:sz="0" w:space="0" w:color="auto"/>
        <w:right w:val="none" w:sz="0" w:space="0" w:color="auto"/>
      </w:divBdr>
    </w:div>
    <w:div w:id="1281186157">
      <w:bodyDiv w:val="1"/>
      <w:marLeft w:val="0"/>
      <w:marRight w:val="0"/>
      <w:marTop w:val="0"/>
      <w:marBottom w:val="0"/>
      <w:divBdr>
        <w:top w:val="none" w:sz="0" w:space="0" w:color="auto"/>
        <w:left w:val="none" w:sz="0" w:space="0" w:color="auto"/>
        <w:bottom w:val="none" w:sz="0" w:space="0" w:color="auto"/>
        <w:right w:val="none" w:sz="0" w:space="0" w:color="auto"/>
      </w:divBdr>
    </w:div>
    <w:div w:id="1298409557">
      <w:bodyDiv w:val="1"/>
      <w:marLeft w:val="0"/>
      <w:marRight w:val="0"/>
      <w:marTop w:val="0"/>
      <w:marBottom w:val="0"/>
      <w:divBdr>
        <w:top w:val="none" w:sz="0" w:space="0" w:color="auto"/>
        <w:left w:val="none" w:sz="0" w:space="0" w:color="auto"/>
        <w:bottom w:val="none" w:sz="0" w:space="0" w:color="auto"/>
        <w:right w:val="none" w:sz="0" w:space="0" w:color="auto"/>
      </w:divBdr>
    </w:div>
    <w:div w:id="1311983269">
      <w:bodyDiv w:val="1"/>
      <w:marLeft w:val="0"/>
      <w:marRight w:val="0"/>
      <w:marTop w:val="0"/>
      <w:marBottom w:val="0"/>
      <w:divBdr>
        <w:top w:val="none" w:sz="0" w:space="0" w:color="auto"/>
        <w:left w:val="none" w:sz="0" w:space="0" w:color="auto"/>
        <w:bottom w:val="none" w:sz="0" w:space="0" w:color="auto"/>
        <w:right w:val="none" w:sz="0" w:space="0" w:color="auto"/>
      </w:divBdr>
    </w:div>
    <w:div w:id="1328750007">
      <w:bodyDiv w:val="1"/>
      <w:marLeft w:val="0"/>
      <w:marRight w:val="0"/>
      <w:marTop w:val="0"/>
      <w:marBottom w:val="0"/>
      <w:divBdr>
        <w:top w:val="none" w:sz="0" w:space="0" w:color="auto"/>
        <w:left w:val="none" w:sz="0" w:space="0" w:color="auto"/>
        <w:bottom w:val="none" w:sz="0" w:space="0" w:color="auto"/>
        <w:right w:val="none" w:sz="0" w:space="0" w:color="auto"/>
      </w:divBdr>
    </w:div>
    <w:div w:id="1356493737">
      <w:bodyDiv w:val="1"/>
      <w:marLeft w:val="0"/>
      <w:marRight w:val="0"/>
      <w:marTop w:val="0"/>
      <w:marBottom w:val="0"/>
      <w:divBdr>
        <w:top w:val="none" w:sz="0" w:space="0" w:color="auto"/>
        <w:left w:val="none" w:sz="0" w:space="0" w:color="auto"/>
        <w:bottom w:val="none" w:sz="0" w:space="0" w:color="auto"/>
        <w:right w:val="none" w:sz="0" w:space="0" w:color="auto"/>
      </w:divBdr>
    </w:div>
    <w:div w:id="1365404590">
      <w:bodyDiv w:val="1"/>
      <w:marLeft w:val="0"/>
      <w:marRight w:val="0"/>
      <w:marTop w:val="0"/>
      <w:marBottom w:val="0"/>
      <w:divBdr>
        <w:top w:val="none" w:sz="0" w:space="0" w:color="auto"/>
        <w:left w:val="none" w:sz="0" w:space="0" w:color="auto"/>
        <w:bottom w:val="none" w:sz="0" w:space="0" w:color="auto"/>
        <w:right w:val="none" w:sz="0" w:space="0" w:color="auto"/>
      </w:divBdr>
    </w:div>
    <w:div w:id="1389919548">
      <w:bodyDiv w:val="1"/>
      <w:marLeft w:val="0"/>
      <w:marRight w:val="0"/>
      <w:marTop w:val="0"/>
      <w:marBottom w:val="0"/>
      <w:divBdr>
        <w:top w:val="none" w:sz="0" w:space="0" w:color="auto"/>
        <w:left w:val="none" w:sz="0" w:space="0" w:color="auto"/>
        <w:bottom w:val="none" w:sz="0" w:space="0" w:color="auto"/>
        <w:right w:val="none" w:sz="0" w:space="0" w:color="auto"/>
      </w:divBdr>
    </w:div>
    <w:div w:id="1407652983">
      <w:bodyDiv w:val="1"/>
      <w:marLeft w:val="0"/>
      <w:marRight w:val="0"/>
      <w:marTop w:val="0"/>
      <w:marBottom w:val="0"/>
      <w:divBdr>
        <w:top w:val="none" w:sz="0" w:space="0" w:color="auto"/>
        <w:left w:val="none" w:sz="0" w:space="0" w:color="auto"/>
        <w:bottom w:val="none" w:sz="0" w:space="0" w:color="auto"/>
        <w:right w:val="none" w:sz="0" w:space="0" w:color="auto"/>
      </w:divBdr>
    </w:div>
    <w:div w:id="1414858265">
      <w:bodyDiv w:val="1"/>
      <w:marLeft w:val="0"/>
      <w:marRight w:val="0"/>
      <w:marTop w:val="0"/>
      <w:marBottom w:val="0"/>
      <w:divBdr>
        <w:top w:val="none" w:sz="0" w:space="0" w:color="auto"/>
        <w:left w:val="none" w:sz="0" w:space="0" w:color="auto"/>
        <w:bottom w:val="none" w:sz="0" w:space="0" w:color="auto"/>
        <w:right w:val="none" w:sz="0" w:space="0" w:color="auto"/>
      </w:divBdr>
    </w:div>
    <w:div w:id="1549297649">
      <w:bodyDiv w:val="1"/>
      <w:marLeft w:val="0"/>
      <w:marRight w:val="0"/>
      <w:marTop w:val="0"/>
      <w:marBottom w:val="0"/>
      <w:divBdr>
        <w:top w:val="none" w:sz="0" w:space="0" w:color="auto"/>
        <w:left w:val="none" w:sz="0" w:space="0" w:color="auto"/>
        <w:bottom w:val="none" w:sz="0" w:space="0" w:color="auto"/>
        <w:right w:val="none" w:sz="0" w:space="0" w:color="auto"/>
      </w:divBdr>
    </w:div>
    <w:div w:id="1555315702">
      <w:bodyDiv w:val="1"/>
      <w:marLeft w:val="0"/>
      <w:marRight w:val="0"/>
      <w:marTop w:val="0"/>
      <w:marBottom w:val="0"/>
      <w:divBdr>
        <w:top w:val="none" w:sz="0" w:space="0" w:color="auto"/>
        <w:left w:val="none" w:sz="0" w:space="0" w:color="auto"/>
        <w:bottom w:val="none" w:sz="0" w:space="0" w:color="auto"/>
        <w:right w:val="none" w:sz="0" w:space="0" w:color="auto"/>
      </w:divBdr>
    </w:div>
    <w:div w:id="1558320677">
      <w:bodyDiv w:val="1"/>
      <w:marLeft w:val="0"/>
      <w:marRight w:val="0"/>
      <w:marTop w:val="0"/>
      <w:marBottom w:val="0"/>
      <w:divBdr>
        <w:top w:val="none" w:sz="0" w:space="0" w:color="auto"/>
        <w:left w:val="none" w:sz="0" w:space="0" w:color="auto"/>
        <w:bottom w:val="none" w:sz="0" w:space="0" w:color="auto"/>
        <w:right w:val="none" w:sz="0" w:space="0" w:color="auto"/>
      </w:divBdr>
    </w:div>
    <w:div w:id="1564869935">
      <w:bodyDiv w:val="1"/>
      <w:marLeft w:val="0"/>
      <w:marRight w:val="0"/>
      <w:marTop w:val="0"/>
      <w:marBottom w:val="0"/>
      <w:divBdr>
        <w:top w:val="none" w:sz="0" w:space="0" w:color="auto"/>
        <w:left w:val="none" w:sz="0" w:space="0" w:color="auto"/>
        <w:bottom w:val="none" w:sz="0" w:space="0" w:color="auto"/>
        <w:right w:val="none" w:sz="0" w:space="0" w:color="auto"/>
      </w:divBdr>
    </w:div>
    <w:div w:id="1590697729">
      <w:bodyDiv w:val="1"/>
      <w:marLeft w:val="0"/>
      <w:marRight w:val="0"/>
      <w:marTop w:val="0"/>
      <w:marBottom w:val="0"/>
      <w:divBdr>
        <w:top w:val="none" w:sz="0" w:space="0" w:color="auto"/>
        <w:left w:val="none" w:sz="0" w:space="0" w:color="auto"/>
        <w:bottom w:val="none" w:sz="0" w:space="0" w:color="auto"/>
        <w:right w:val="none" w:sz="0" w:space="0" w:color="auto"/>
      </w:divBdr>
    </w:div>
    <w:div w:id="1666477105">
      <w:bodyDiv w:val="1"/>
      <w:marLeft w:val="0"/>
      <w:marRight w:val="0"/>
      <w:marTop w:val="0"/>
      <w:marBottom w:val="0"/>
      <w:divBdr>
        <w:top w:val="none" w:sz="0" w:space="0" w:color="auto"/>
        <w:left w:val="none" w:sz="0" w:space="0" w:color="auto"/>
        <w:bottom w:val="none" w:sz="0" w:space="0" w:color="auto"/>
        <w:right w:val="none" w:sz="0" w:space="0" w:color="auto"/>
      </w:divBdr>
    </w:div>
    <w:div w:id="1702632637">
      <w:bodyDiv w:val="1"/>
      <w:marLeft w:val="0"/>
      <w:marRight w:val="0"/>
      <w:marTop w:val="0"/>
      <w:marBottom w:val="0"/>
      <w:divBdr>
        <w:top w:val="none" w:sz="0" w:space="0" w:color="auto"/>
        <w:left w:val="none" w:sz="0" w:space="0" w:color="auto"/>
        <w:bottom w:val="none" w:sz="0" w:space="0" w:color="auto"/>
        <w:right w:val="none" w:sz="0" w:space="0" w:color="auto"/>
      </w:divBdr>
    </w:div>
    <w:div w:id="1717730122">
      <w:bodyDiv w:val="1"/>
      <w:marLeft w:val="0"/>
      <w:marRight w:val="0"/>
      <w:marTop w:val="0"/>
      <w:marBottom w:val="0"/>
      <w:divBdr>
        <w:top w:val="none" w:sz="0" w:space="0" w:color="auto"/>
        <w:left w:val="none" w:sz="0" w:space="0" w:color="auto"/>
        <w:bottom w:val="none" w:sz="0" w:space="0" w:color="auto"/>
        <w:right w:val="none" w:sz="0" w:space="0" w:color="auto"/>
      </w:divBdr>
    </w:div>
    <w:div w:id="1727798632">
      <w:bodyDiv w:val="1"/>
      <w:marLeft w:val="0"/>
      <w:marRight w:val="0"/>
      <w:marTop w:val="0"/>
      <w:marBottom w:val="0"/>
      <w:divBdr>
        <w:top w:val="none" w:sz="0" w:space="0" w:color="auto"/>
        <w:left w:val="none" w:sz="0" w:space="0" w:color="auto"/>
        <w:bottom w:val="none" w:sz="0" w:space="0" w:color="auto"/>
        <w:right w:val="none" w:sz="0" w:space="0" w:color="auto"/>
      </w:divBdr>
    </w:div>
    <w:div w:id="1748576035">
      <w:bodyDiv w:val="1"/>
      <w:marLeft w:val="0"/>
      <w:marRight w:val="0"/>
      <w:marTop w:val="0"/>
      <w:marBottom w:val="0"/>
      <w:divBdr>
        <w:top w:val="none" w:sz="0" w:space="0" w:color="auto"/>
        <w:left w:val="none" w:sz="0" w:space="0" w:color="auto"/>
        <w:bottom w:val="none" w:sz="0" w:space="0" w:color="auto"/>
        <w:right w:val="none" w:sz="0" w:space="0" w:color="auto"/>
      </w:divBdr>
    </w:div>
    <w:div w:id="1752041437">
      <w:bodyDiv w:val="1"/>
      <w:marLeft w:val="0"/>
      <w:marRight w:val="0"/>
      <w:marTop w:val="0"/>
      <w:marBottom w:val="0"/>
      <w:divBdr>
        <w:top w:val="none" w:sz="0" w:space="0" w:color="auto"/>
        <w:left w:val="none" w:sz="0" w:space="0" w:color="auto"/>
        <w:bottom w:val="none" w:sz="0" w:space="0" w:color="auto"/>
        <w:right w:val="none" w:sz="0" w:space="0" w:color="auto"/>
      </w:divBdr>
    </w:div>
    <w:div w:id="1806849658">
      <w:bodyDiv w:val="1"/>
      <w:marLeft w:val="0"/>
      <w:marRight w:val="0"/>
      <w:marTop w:val="0"/>
      <w:marBottom w:val="0"/>
      <w:divBdr>
        <w:top w:val="none" w:sz="0" w:space="0" w:color="auto"/>
        <w:left w:val="none" w:sz="0" w:space="0" w:color="auto"/>
        <w:bottom w:val="none" w:sz="0" w:space="0" w:color="auto"/>
        <w:right w:val="none" w:sz="0" w:space="0" w:color="auto"/>
      </w:divBdr>
    </w:div>
    <w:div w:id="1810516289">
      <w:bodyDiv w:val="1"/>
      <w:marLeft w:val="0"/>
      <w:marRight w:val="0"/>
      <w:marTop w:val="0"/>
      <w:marBottom w:val="0"/>
      <w:divBdr>
        <w:top w:val="none" w:sz="0" w:space="0" w:color="auto"/>
        <w:left w:val="none" w:sz="0" w:space="0" w:color="auto"/>
        <w:bottom w:val="none" w:sz="0" w:space="0" w:color="auto"/>
        <w:right w:val="none" w:sz="0" w:space="0" w:color="auto"/>
      </w:divBdr>
    </w:div>
    <w:div w:id="1812090283">
      <w:bodyDiv w:val="1"/>
      <w:marLeft w:val="0"/>
      <w:marRight w:val="0"/>
      <w:marTop w:val="0"/>
      <w:marBottom w:val="0"/>
      <w:divBdr>
        <w:top w:val="none" w:sz="0" w:space="0" w:color="auto"/>
        <w:left w:val="none" w:sz="0" w:space="0" w:color="auto"/>
        <w:bottom w:val="none" w:sz="0" w:space="0" w:color="auto"/>
        <w:right w:val="none" w:sz="0" w:space="0" w:color="auto"/>
      </w:divBdr>
    </w:div>
    <w:div w:id="1861309278">
      <w:bodyDiv w:val="1"/>
      <w:marLeft w:val="0"/>
      <w:marRight w:val="0"/>
      <w:marTop w:val="0"/>
      <w:marBottom w:val="0"/>
      <w:divBdr>
        <w:top w:val="none" w:sz="0" w:space="0" w:color="auto"/>
        <w:left w:val="none" w:sz="0" w:space="0" w:color="auto"/>
        <w:bottom w:val="none" w:sz="0" w:space="0" w:color="auto"/>
        <w:right w:val="none" w:sz="0" w:space="0" w:color="auto"/>
      </w:divBdr>
    </w:div>
    <w:div w:id="1880628637">
      <w:bodyDiv w:val="1"/>
      <w:marLeft w:val="0"/>
      <w:marRight w:val="0"/>
      <w:marTop w:val="0"/>
      <w:marBottom w:val="0"/>
      <w:divBdr>
        <w:top w:val="none" w:sz="0" w:space="0" w:color="auto"/>
        <w:left w:val="none" w:sz="0" w:space="0" w:color="auto"/>
        <w:bottom w:val="none" w:sz="0" w:space="0" w:color="auto"/>
        <w:right w:val="none" w:sz="0" w:space="0" w:color="auto"/>
      </w:divBdr>
    </w:div>
    <w:div w:id="1910648481">
      <w:bodyDiv w:val="1"/>
      <w:marLeft w:val="0"/>
      <w:marRight w:val="0"/>
      <w:marTop w:val="0"/>
      <w:marBottom w:val="0"/>
      <w:divBdr>
        <w:top w:val="none" w:sz="0" w:space="0" w:color="auto"/>
        <w:left w:val="none" w:sz="0" w:space="0" w:color="auto"/>
        <w:bottom w:val="none" w:sz="0" w:space="0" w:color="auto"/>
        <w:right w:val="none" w:sz="0" w:space="0" w:color="auto"/>
      </w:divBdr>
    </w:div>
    <w:div w:id="1982879212">
      <w:bodyDiv w:val="1"/>
      <w:marLeft w:val="0"/>
      <w:marRight w:val="0"/>
      <w:marTop w:val="0"/>
      <w:marBottom w:val="0"/>
      <w:divBdr>
        <w:top w:val="none" w:sz="0" w:space="0" w:color="auto"/>
        <w:left w:val="none" w:sz="0" w:space="0" w:color="auto"/>
        <w:bottom w:val="none" w:sz="0" w:space="0" w:color="auto"/>
        <w:right w:val="none" w:sz="0" w:space="0" w:color="auto"/>
      </w:divBdr>
    </w:div>
    <w:div w:id="2011105646">
      <w:bodyDiv w:val="1"/>
      <w:marLeft w:val="0"/>
      <w:marRight w:val="0"/>
      <w:marTop w:val="0"/>
      <w:marBottom w:val="0"/>
      <w:divBdr>
        <w:top w:val="none" w:sz="0" w:space="0" w:color="auto"/>
        <w:left w:val="none" w:sz="0" w:space="0" w:color="auto"/>
        <w:bottom w:val="none" w:sz="0" w:space="0" w:color="auto"/>
        <w:right w:val="none" w:sz="0" w:space="0" w:color="auto"/>
      </w:divBdr>
    </w:div>
    <w:div w:id="2111462573">
      <w:bodyDiv w:val="1"/>
      <w:marLeft w:val="0"/>
      <w:marRight w:val="0"/>
      <w:marTop w:val="0"/>
      <w:marBottom w:val="0"/>
      <w:divBdr>
        <w:top w:val="none" w:sz="0" w:space="0" w:color="auto"/>
        <w:left w:val="none" w:sz="0" w:space="0" w:color="auto"/>
        <w:bottom w:val="none" w:sz="0" w:space="0" w:color="auto"/>
        <w:right w:val="none" w:sz="0" w:space="0" w:color="auto"/>
      </w:divBdr>
    </w:div>
    <w:div w:id="213439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43</Pages>
  <Words>16897</Words>
  <Characters>96314</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даньшин</dc:creator>
  <cp:keywords/>
  <dc:description/>
  <cp:lastModifiedBy>User</cp:lastModifiedBy>
  <cp:revision>13</cp:revision>
  <dcterms:created xsi:type="dcterms:W3CDTF">2019-02-22T05:48:00Z</dcterms:created>
  <dcterms:modified xsi:type="dcterms:W3CDTF">2019-03-04T09:52:00Z</dcterms:modified>
</cp:coreProperties>
</file>